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E1" w:rsidRDefault="008B02E1">
      <w:pPr>
        <w:pStyle w:val="1"/>
        <w:rPr>
          <w:color w:val="231F20"/>
        </w:rPr>
      </w:pPr>
    </w:p>
    <w:p w:rsidR="008B02E1" w:rsidRDefault="001445E5">
      <w:pPr>
        <w:pStyle w:val="1"/>
        <w:rPr>
          <w:color w:val="231F20"/>
        </w:rPr>
      </w:pPr>
      <w:r w:rsidRPr="001445E5">
        <w:rPr>
          <w:noProof/>
          <w:color w:val="231F20"/>
          <w:lang w:eastAsia="ru-RU"/>
        </w:rPr>
        <w:drawing>
          <wp:inline distT="0" distB="0" distL="0" distR="0">
            <wp:extent cx="6772910" cy="9310678"/>
            <wp:effectExtent l="0" t="0" r="8890" b="5080"/>
            <wp:docPr id="1" name="Рисунок 1" descr="C:\Users\School Radde\Desktop\рабочие программы школы 2022-2023\Алимова Е.Н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Алимова Е.Н\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931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E5" w:rsidRDefault="001445E5" w:rsidP="001445E5"/>
    <w:p w:rsidR="001445E5" w:rsidRDefault="001445E5" w:rsidP="001445E5"/>
    <w:p w:rsidR="001445E5" w:rsidRPr="001445E5" w:rsidRDefault="001445E5" w:rsidP="001445E5"/>
    <w:p w:rsidR="008B02E1" w:rsidRDefault="008B02E1">
      <w:pPr>
        <w:pStyle w:val="1"/>
        <w:rPr>
          <w:color w:val="231F20"/>
        </w:rPr>
      </w:pPr>
    </w:p>
    <w:p w:rsidR="001445E5" w:rsidRDefault="001445E5">
      <w:pPr>
        <w:pStyle w:val="1"/>
        <w:rPr>
          <w:color w:val="231F20"/>
        </w:rPr>
      </w:pPr>
    </w:p>
    <w:p w:rsidR="001445E5" w:rsidRDefault="001445E5">
      <w:pPr>
        <w:pStyle w:val="1"/>
        <w:rPr>
          <w:color w:val="231F20"/>
        </w:rPr>
      </w:pPr>
      <w:r w:rsidRPr="001445E5">
        <w:rPr>
          <w:noProof/>
          <w:color w:val="231F20"/>
          <w:lang w:eastAsia="ru-RU"/>
        </w:rPr>
        <w:drawing>
          <wp:inline distT="0" distB="0" distL="0" distR="0">
            <wp:extent cx="6772910" cy="9310678"/>
            <wp:effectExtent l="0" t="0" r="8890" b="5080"/>
            <wp:docPr id="2" name="Рисунок 2" descr="C:\Users\School Radde\Desktop\рабочие программы школы 2022-2023\Алимова Е.Н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 Radde\Desktop\рабочие программы школы 2022-2023\Алимова Е.Н\1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931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45E5" w:rsidRDefault="001445E5">
      <w:pPr>
        <w:pStyle w:val="1"/>
        <w:rPr>
          <w:color w:val="231F20"/>
        </w:rPr>
      </w:pPr>
    </w:p>
    <w:p w:rsidR="008B02E1" w:rsidRDefault="006F27A5">
      <w:pPr>
        <w:pStyle w:val="1"/>
      </w:pPr>
      <w:r>
        <w:lastRenderedPageBreak/>
        <w:pict>
          <v:shape id="docshape9" o:spid="_x0000_s1035" style="position:absolute;left:0;text-align:left;margin-left:36.8pt;margin-top:20.8pt;width:317.5pt;height:.1pt;z-index:-251632128;mso-wrap-distance-top:0;mso-wrap-distance-bottom:0;mso-position-horizontal-relative:page;mso-width-relative:page;mso-height-relative:page" coordorigin="737,417" coordsize="6350,0" path="m737,417r6350,e" filled="f" strokecolor="#231f20" strokeweight=".5pt">
            <v:path arrowok="t"/>
            <w10:wrap type="topAndBottom" anchorx="page"/>
          </v:shape>
        </w:pict>
      </w:r>
      <w:bookmarkStart w:id="1" w:name="_TOC_250009"/>
      <w:r>
        <w:rPr>
          <w:color w:val="231F20"/>
        </w:rPr>
        <w:t>ПОЯСНИТЕЛЬНАЯ</w:t>
      </w:r>
      <w:r>
        <w:rPr>
          <w:color w:val="231F20"/>
          <w:spacing w:val="45"/>
        </w:rPr>
        <w:t xml:space="preserve"> </w:t>
      </w:r>
      <w:bookmarkEnd w:id="1"/>
      <w:r>
        <w:rPr>
          <w:color w:val="231F20"/>
          <w:spacing w:val="-2"/>
        </w:rPr>
        <w:t>ЗАПИСКА</w:t>
      </w:r>
    </w:p>
    <w:p w:rsidR="008B02E1" w:rsidRDefault="006F27A5">
      <w:pPr>
        <w:pStyle w:val="2"/>
        <w:spacing w:before="236" w:line="225" w:lineRule="auto"/>
      </w:pPr>
      <w:r>
        <w:rPr>
          <w:color w:val="231F20"/>
          <w:w w:val="90"/>
        </w:rPr>
        <w:t xml:space="preserve">НАУЧНЫЙ, ОБЩЕКУЛЬТУРНЫЙ И ОБРАЗОВАТЕЛЬНЫЙ КОНТЕКСТ </w:t>
      </w:r>
      <w:r>
        <w:rPr>
          <w:color w:val="231F20"/>
          <w:spacing w:val="-2"/>
        </w:rPr>
        <w:t>ТЕХНОЛОГИИ</w:t>
      </w:r>
    </w:p>
    <w:p w:rsidR="008B02E1" w:rsidRDefault="006F27A5">
      <w:pPr>
        <w:pStyle w:val="a4"/>
        <w:spacing w:before="65" w:line="244" w:lineRule="auto"/>
        <w:ind w:left="117" w:right="114" w:firstLine="226"/>
        <w:jc w:val="both"/>
      </w:pPr>
      <w:r>
        <w:rPr>
          <w:color w:val="231F20"/>
        </w:rPr>
        <w:t xml:space="preserve">Фундаментальной задачей общего образования является </w:t>
      </w:r>
      <w:r>
        <w:rPr>
          <w:color w:val="231F20"/>
          <w:spacing w:val="-2"/>
        </w:rPr>
        <w:t>освоение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учащимися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наиболее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значимых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аспектов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реальности.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таким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аспектам,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несомненно,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относится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преобразовательная деятельность человека.</w:t>
      </w:r>
    </w:p>
    <w:p w:rsidR="008B02E1" w:rsidRDefault="006F27A5">
      <w:pPr>
        <w:pStyle w:val="a4"/>
        <w:spacing w:before="2" w:line="244" w:lineRule="auto"/>
        <w:ind w:left="117" w:right="114" w:firstLine="226"/>
        <w:jc w:val="both"/>
      </w:pPr>
      <w:r>
        <w:rPr>
          <w:color w:val="231F20"/>
        </w:rPr>
        <w:t>Деятельность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целенаправленному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преобразованию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окружающего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существует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ровно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столько,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сколько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существует </w:t>
      </w:r>
      <w:r>
        <w:rPr>
          <w:color w:val="231F20"/>
          <w:w w:val="95"/>
        </w:rPr>
        <w:t xml:space="preserve">само человечество. Однако </w:t>
      </w:r>
      <w:r>
        <w:rPr>
          <w:color w:val="231F20"/>
          <w:w w:val="95"/>
        </w:rPr>
        <w:t>современные черты эта деятельность стала приобретать с развитием машинного производства и свя</w:t>
      </w:r>
      <w:r>
        <w:rPr>
          <w:color w:val="231F20"/>
        </w:rPr>
        <w:t>занных с ним изменений в интеллектуальной и практической деятельности человека.</w:t>
      </w:r>
    </w:p>
    <w:p w:rsidR="008B02E1" w:rsidRDefault="006F27A5">
      <w:pPr>
        <w:pStyle w:val="a4"/>
        <w:spacing w:before="3" w:line="244" w:lineRule="auto"/>
        <w:ind w:left="117" w:right="114" w:firstLine="226"/>
        <w:jc w:val="both"/>
      </w:pPr>
      <w:r>
        <w:rPr>
          <w:color w:val="231F20"/>
        </w:rPr>
        <w:t>Было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обосновано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положение,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всякая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деятельность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осуществляться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соответс</w:t>
      </w:r>
      <w:r>
        <w:rPr>
          <w:color w:val="231F20"/>
        </w:rPr>
        <w:t>твии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некоторым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методом,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причём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эффективность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этого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метода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непосредственно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зависит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 того, насколько он окажется формализуемым. Это положение стало основополагающей концепцией индустриального общества.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сохранило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умножило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значимость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информационном обществе.</w:t>
      </w:r>
    </w:p>
    <w:p w:rsidR="008B02E1" w:rsidRDefault="006F27A5">
      <w:pPr>
        <w:pStyle w:val="a4"/>
        <w:spacing w:before="4" w:line="244" w:lineRule="auto"/>
        <w:ind w:left="117" w:right="115" w:firstLine="226"/>
        <w:jc w:val="both"/>
      </w:pPr>
      <w:r>
        <w:rPr>
          <w:color w:val="231F20"/>
        </w:rPr>
        <w:t>Стержнем названной концепции является технология как логическое развитие «метода» в следующих аспектах:</w:t>
      </w:r>
    </w:p>
    <w:p w:rsidR="008B02E1" w:rsidRDefault="006F27A5">
      <w:pPr>
        <w:pStyle w:val="a4"/>
        <w:spacing w:before="1" w:line="244" w:lineRule="auto"/>
        <w:ind w:left="343" w:right="114" w:hanging="227"/>
        <w:jc w:val="both"/>
      </w:pPr>
      <w:r>
        <w:rPr>
          <w:color w:val="231F20"/>
        </w:rPr>
        <w:t>—процесс достижения поставленной цели формализован настолько, что становится возможным его воспроизведение в широком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спектре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</w:t>
      </w:r>
      <w:r>
        <w:rPr>
          <w:color w:val="231F20"/>
        </w:rPr>
        <w:t>ловий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практически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идентичных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</w:t>
      </w:r>
      <w:r>
        <w:rPr>
          <w:color w:val="231F20"/>
          <w:spacing w:val="-2"/>
        </w:rPr>
        <w:t>зультатах;</w:t>
      </w:r>
    </w:p>
    <w:p w:rsidR="008B02E1" w:rsidRDefault="006F27A5">
      <w:pPr>
        <w:pStyle w:val="a4"/>
        <w:spacing w:before="2" w:line="244" w:lineRule="auto"/>
        <w:ind w:left="343" w:right="114" w:hanging="227"/>
        <w:jc w:val="both"/>
      </w:pPr>
      <w:r>
        <w:rPr>
          <w:color w:val="231F20"/>
        </w:rPr>
        <w:t xml:space="preserve">—открывается принципиальная возможность автоматизации </w:t>
      </w:r>
      <w:r>
        <w:rPr>
          <w:color w:val="231F20"/>
          <w:w w:val="95"/>
        </w:rPr>
        <w:t>процессов изготовления изделий (что постепенно распростра</w:t>
      </w:r>
      <w:r>
        <w:rPr>
          <w:color w:val="231F20"/>
        </w:rPr>
        <w:t>няется практически на все аспекты человеческой жизни).</w:t>
      </w:r>
    </w:p>
    <w:p w:rsidR="008B02E1" w:rsidRDefault="006F27A5">
      <w:pPr>
        <w:pStyle w:val="a4"/>
        <w:spacing w:before="2" w:line="244" w:lineRule="auto"/>
        <w:ind w:left="117" w:right="115" w:firstLine="226"/>
        <w:jc w:val="both"/>
      </w:pPr>
      <w:r>
        <w:rPr>
          <w:color w:val="231F20"/>
        </w:rPr>
        <w:t>Развитие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тесно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связано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научным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знанием.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конечной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целью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(начиная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Нового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времени) является именно создание технологий.</w:t>
      </w:r>
    </w:p>
    <w:p w:rsidR="008B02E1" w:rsidRDefault="006F27A5">
      <w:pPr>
        <w:pStyle w:val="a4"/>
        <w:spacing w:before="2" w:line="244" w:lineRule="auto"/>
        <w:ind w:left="117" w:right="114" w:firstLine="226"/>
        <w:jc w:val="both"/>
      </w:pPr>
      <w:r>
        <w:rPr>
          <w:color w:val="231F20"/>
        </w:rPr>
        <w:t>В ХХ веке сущность технологии была осмыслена в различных плоскостях:</w:t>
      </w:r>
    </w:p>
    <w:p w:rsidR="008B02E1" w:rsidRDefault="006F27A5">
      <w:pPr>
        <w:pStyle w:val="a4"/>
        <w:spacing w:before="1" w:line="244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3"/>
          <w:position w:val="1"/>
          <w:sz w:val="14"/>
        </w:rPr>
        <w:t xml:space="preserve"> </w:t>
      </w:r>
      <w:r>
        <w:rPr>
          <w:color w:val="231F20"/>
        </w:rPr>
        <w:t xml:space="preserve">были выделены структуры, родственные понятию технологии, прежде всего, </w:t>
      </w:r>
      <w:r>
        <w:rPr>
          <w:color w:val="231F20"/>
        </w:rPr>
        <w:t>понятие алгоритма;</w:t>
      </w:r>
    </w:p>
    <w:p w:rsidR="008B02E1" w:rsidRDefault="006F27A5">
      <w:pPr>
        <w:pStyle w:val="a4"/>
        <w:spacing w:before="1" w:line="244" w:lineRule="auto"/>
        <w:ind w:left="343" w:right="113" w:hanging="14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проанализирован феномен зарождающегося технологическо</w:t>
      </w:r>
      <w:r>
        <w:rPr>
          <w:color w:val="231F20"/>
        </w:rPr>
        <w:t>го общества;</w:t>
      </w:r>
    </w:p>
    <w:p w:rsidR="008B02E1" w:rsidRDefault="006F27A5">
      <w:pPr>
        <w:pStyle w:val="a4"/>
        <w:spacing w:before="1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position w:val="1"/>
          <w:sz w:val="14"/>
        </w:rPr>
        <w:t xml:space="preserve"> </w:t>
      </w:r>
      <w:r>
        <w:rPr>
          <w:color w:val="231F20"/>
        </w:rPr>
        <w:t>исследованы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социальные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аспекты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технологии.</w:t>
      </w:r>
    </w:p>
    <w:p w:rsidR="008B02E1" w:rsidRDefault="006F27A5">
      <w:pPr>
        <w:pStyle w:val="a4"/>
        <w:spacing w:before="5" w:line="244" w:lineRule="auto"/>
        <w:ind w:left="117" w:firstLine="226"/>
        <w:rPr>
          <w:color w:val="231F20"/>
          <w:spacing w:val="-2"/>
        </w:rPr>
      </w:pPr>
      <w:r>
        <w:rPr>
          <w:color w:val="231F20"/>
        </w:rPr>
        <w:t>Информационные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технологии,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затем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информационные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и коммуникационные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(ИКТ)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радикальным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образом</w:t>
      </w:r>
      <w:r>
        <w:rPr>
          <w:color w:val="231F20"/>
          <w:spacing w:val="-2"/>
        </w:rPr>
        <w:t>.</w:t>
      </w:r>
    </w:p>
    <w:p w:rsidR="008B02E1" w:rsidRDefault="006F27A5">
      <w:pPr>
        <w:pStyle w:val="a4"/>
        <w:spacing w:before="5" w:line="244" w:lineRule="auto"/>
        <w:ind w:left="117" w:firstLine="226"/>
      </w:pPr>
      <w:r>
        <w:rPr>
          <w:color w:val="231F20"/>
        </w:rPr>
        <w:t xml:space="preserve">изменили </w:t>
      </w:r>
      <w:r>
        <w:rPr>
          <w:color w:val="231F20"/>
        </w:rPr>
        <w:t>человеческую цивилизацию, открыв беспрецедентные возможности для хранения, обработки, передачи огромных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массивов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различной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информации.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Изменилась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структура человеческой деятельности — в ней важнейшую роль стал играть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информационный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фактор.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Исключительно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</w:t>
      </w:r>
      <w:r>
        <w:rPr>
          <w:color w:val="231F20"/>
        </w:rPr>
        <w:t>ачимыми оказались социальные последствия внедрения ИТ и ИКТ, которые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послужили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базой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разработки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широкого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распространения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социальных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сетей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процесса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информатизации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общества. На сегодняшний день процесс информатизации приобретает </w:t>
      </w:r>
      <w:r>
        <w:rPr>
          <w:color w:val="231F20"/>
          <w:w w:val="95"/>
        </w:rPr>
        <w:t xml:space="preserve">качественно новые черты. </w:t>
      </w:r>
      <w:r>
        <w:rPr>
          <w:color w:val="231F20"/>
          <w:w w:val="95"/>
        </w:rPr>
        <w:t xml:space="preserve">Возникло понятие «цифровой эконо- мики», что подразумевает превращение информации в важней- шую экономическую категорию, быстрое развитие информационного бизнеса и рынка. Появились и интенсивно развиваются </w:t>
      </w:r>
      <w:r>
        <w:rPr>
          <w:color w:val="231F20"/>
        </w:rPr>
        <w:t xml:space="preserve">новые технологии: облачные, аддитивные, квантовые </w:t>
      </w:r>
      <w:r>
        <w:rPr>
          <w:color w:val="231F20"/>
        </w:rPr>
        <w:t xml:space="preserve">и пр. </w:t>
      </w:r>
      <w:r>
        <w:rPr>
          <w:color w:val="231F20"/>
          <w:w w:val="95"/>
        </w:rPr>
        <w:t>Однако цифровая революция (её часто называют третьей рево</w:t>
      </w:r>
      <w:r>
        <w:rPr>
          <w:color w:val="231F20"/>
        </w:rPr>
        <w:t>люцией) является только прелюдией к новой, более масштабной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четвёртой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промышленной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революции.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эти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изменения самым решительным образом влияют на школьный курс технологии, что было подчёркнут</w:t>
      </w:r>
      <w:r>
        <w:rPr>
          <w:color w:val="231F20"/>
        </w:rPr>
        <w:t>о в «Концепции преподавания предметной области «Технология» в образовательных организациях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Федерации,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реализующих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обще- образовательные программы» (далее — «Концепция преподавания предметной области «Технология»).</w:t>
      </w:r>
    </w:p>
    <w:p w:rsidR="008B02E1" w:rsidRDefault="006F27A5">
      <w:pPr>
        <w:pStyle w:val="2"/>
        <w:spacing w:before="150" w:line="250" w:lineRule="exact"/>
        <w:jc w:val="both"/>
      </w:pPr>
      <w:bookmarkStart w:id="2" w:name="_TOC_250008"/>
      <w:r>
        <w:rPr>
          <w:color w:val="231F20"/>
          <w:w w:val="95"/>
        </w:rPr>
        <w:t>ЦЕЛИ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ЗАДАЧИ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ПРЕДМЕТНОЙ</w:t>
      </w:r>
      <w:r>
        <w:rPr>
          <w:color w:val="231F20"/>
          <w:spacing w:val="-6"/>
          <w:w w:val="95"/>
        </w:rPr>
        <w:t xml:space="preserve"> </w:t>
      </w:r>
      <w:bookmarkEnd w:id="2"/>
      <w:r>
        <w:rPr>
          <w:color w:val="231F20"/>
          <w:spacing w:val="-2"/>
          <w:w w:val="95"/>
        </w:rPr>
        <w:t>ОБЛАСТИ</w:t>
      </w:r>
    </w:p>
    <w:p w:rsidR="008B02E1" w:rsidRDefault="006F27A5">
      <w:pPr>
        <w:pStyle w:val="2"/>
        <w:spacing w:before="0" w:line="250" w:lineRule="exact"/>
        <w:ind w:left="117"/>
        <w:jc w:val="both"/>
      </w:pPr>
      <w:bookmarkStart w:id="3" w:name="_TOC_250007"/>
      <w:r>
        <w:rPr>
          <w:color w:val="231F20"/>
          <w:w w:val="90"/>
        </w:rPr>
        <w:t>«ТЕХНОЛОГИЯ»</w:t>
      </w:r>
      <w:r>
        <w:rPr>
          <w:color w:val="231F20"/>
          <w:spacing w:val="26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29"/>
        </w:rPr>
        <w:t xml:space="preserve"> </w:t>
      </w:r>
      <w:r>
        <w:rPr>
          <w:color w:val="231F20"/>
          <w:w w:val="90"/>
        </w:rPr>
        <w:t>ОСНОВНОМ</w:t>
      </w:r>
      <w:r>
        <w:rPr>
          <w:color w:val="231F20"/>
          <w:spacing w:val="29"/>
        </w:rPr>
        <w:t xml:space="preserve"> </w:t>
      </w:r>
      <w:r>
        <w:rPr>
          <w:color w:val="231F20"/>
          <w:w w:val="90"/>
        </w:rPr>
        <w:t>ОБЩЕМ</w:t>
      </w:r>
      <w:r>
        <w:rPr>
          <w:color w:val="231F20"/>
          <w:spacing w:val="30"/>
        </w:rPr>
        <w:t xml:space="preserve"> </w:t>
      </w:r>
      <w:bookmarkEnd w:id="3"/>
      <w:r>
        <w:rPr>
          <w:color w:val="231F20"/>
          <w:spacing w:val="-2"/>
          <w:w w:val="90"/>
        </w:rPr>
        <w:t>ОБРАЗОВАНИИ</w:t>
      </w:r>
    </w:p>
    <w:p w:rsidR="008B02E1" w:rsidRDefault="006F27A5">
      <w:pPr>
        <w:pStyle w:val="a4"/>
        <w:spacing w:before="66" w:line="247" w:lineRule="auto"/>
        <w:ind w:left="116" w:right="114" w:firstLine="226"/>
        <w:jc w:val="both"/>
      </w:pPr>
      <w:r>
        <w:rPr>
          <w:color w:val="231F20"/>
        </w:rPr>
        <w:t>Основной</w:t>
      </w:r>
      <w:r>
        <w:rPr>
          <w:color w:val="231F20"/>
          <w:spacing w:val="-13"/>
        </w:rPr>
        <w:t xml:space="preserve"> </w:t>
      </w:r>
      <w:r>
        <w:rPr>
          <w:rFonts w:ascii="Book Antiqua" w:hAnsi="Book Antiqua"/>
          <w:b/>
          <w:color w:val="231F20"/>
        </w:rPr>
        <w:t xml:space="preserve">целью </w:t>
      </w:r>
      <w:r>
        <w:rPr>
          <w:color w:val="231F20"/>
        </w:rPr>
        <w:t>освоения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предметной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</w:t>
      </w:r>
      <w:r>
        <w:rPr>
          <w:color w:val="231F20"/>
        </w:rPr>
        <w:t>там научно-технологического развития Российской Федерации.</w:t>
      </w:r>
    </w:p>
    <w:p w:rsidR="008B02E1" w:rsidRDefault="006F27A5">
      <w:pPr>
        <w:spacing w:before="2"/>
        <w:ind w:left="343"/>
        <w:jc w:val="both"/>
        <w:rPr>
          <w:sz w:val="20"/>
        </w:rPr>
      </w:pPr>
      <w:r>
        <w:rPr>
          <w:rFonts w:ascii="Book Antiqua" w:hAnsi="Book Antiqua"/>
          <w:b/>
          <w:color w:val="231F20"/>
          <w:sz w:val="20"/>
        </w:rPr>
        <w:t>Задачами</w:t>
      </w:r>
      <w:r>
        <w:rPr>
          <w:rFonts w:ascii="Book Antiqua" w:hAnsi="Book Antiqua"/>
          <w:b/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курса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технологии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pacing w:val="-2"/>
          <w:sz w:val="20"/>
        </w:rPr>
        <w:t>являются:</w:t>
      </w:r>
    </w:p>
    <w:p w:rsidR="008B02E1" w:rsidRDefault="006F27A5">
      <w:pPr>
        <w:pStyle w:val="a4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</w:t>
      </w:r>
      <w:r>
        <w:rPr>
          <w:color w:val="231F20"/>
        </w:rPr>
        <w:t>актуальными для жизни в этом социуме технологиями;</w:t>
      </w:r>
    </w:p>
    <w:p w:rsidR="008B02E1" w:rsidRDefault="006F27A5">
      <w:pPr>
        <w:pStyle w:val="a4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position w:val="1"/>
          <w:sz w:val="14"/>
        </w:rPr>
        <w:t xml:space="preserve"> </w:t>
      </w:r>
      <w:r>
        <w:rPr>
          <w:color w:val="231F20"/>
          <w:spacing w:val="-2"/>
        </w:rPr>
        <w:t>овладение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трудовыми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умениями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необходимыми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технологи</w:t>
      </w:r>
      <w:r>
        <w:rPr>
          <w:color w:val="231F20"/>
        </w:rPr>
        <w:t xml:space="preserve">ческими знаниями по преобразованию материи, энергии и </w:t>
      </w:r>
      <w:r>
        <w:rPr>
          <w:color w:val="231F20"/>
          <w:spacing w:val="-2"/>
        </w:rPr>
        <w:t>информации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соответствии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поставленными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целями,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исхо</w:t>
      </w:r>
      <w:r>
        <w:rPr>
          <w:color w:val="231F20"/>
        </w:rPr>
        <w:t>дя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экономических,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социальных,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экологиче</w:t>
      </w:r>
      <w:r>
        <w:rPr>
          <w:color w:val="231F20"/>
        </w:rPr>
        <w:t>ских,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эстетических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критериев,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критериев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личной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общественной </w:t>
      </w:r>
      <w:r>
        <w:rPr>
          <w:color w:val="231F20"/>
          <w:spacing w:val="-2"/>
        </w:rPr>
        <w:t>безопасности;</w:t>
      </w:r>
    </w:p>
    <w:p w:rsidR="008B02E1" w:rsidRDefault="008B02E1">
      <w:pPr>
        <w:jc w:val="both"/>
        <w:rPr>
          <w:rFonts w:ascii="Trebuchet MS" w:hAnsi="Trebuchet MS"/>
          <w:sz w:val="18"/>
        </w:rPr>
        <w:sectPr w:rsidR="008B02E1">
          <w:pgSz w:w="11906" w:h="16838"/>
          <w:pgMar w:top="620" w:right="620" w:bottom="280" w:left="620" w:header="720" w:footer="720" w:gutter="0"/>
          <w:cols w:space="720"/>
        </w:sectPr>
      </w:pPr>
    </w:p>
    <w:p w:rsidR="008B02E1" w:rsidRDefault="006F27A5">
      <w:pPr>
        <w:pStyle w:val="a4"/>
        <w:spacing w:before="68" w:line="249" w:lineRule="auto"/>
        <w:ind w:left="343" w:right="116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10"/>
          <w:position w:val="1"/>
          <w:sz w:val="14"/>
        </w:rPr>
        <w:t xml:space="preserve"> </w:t>
      </w:r>
      <w:r>
        <w:rPr>
          <w:color w:val="231F20"/>
        </w:rPr>
        <w:t>формирование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проектной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исследовательской деятельности, готовности к предложению и осуществлению новых технологических решений;</w:t>
      </w:r>
    </w:p>
    <w:p w:rsidR="008B02E1" w:rsidRDefault="006F27A5">
      <w:pPr>
        <w:pStyle w:val="a4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position w:val="1"/>
          <w:sz w:val="14"/>
        </w:rPr>
        <w:t xml:space="preserve"> </w:t>
      </w:r>
      <w:r>
        <w:rPr>
          <w:color w:val="231F20"/>
        </w:rPr>
        <w:t>формирование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навыка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использования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тру</w:t>
      </w:r>
      <w:r>
        <w:rPr>
          <w:color w:val="231F20"/>
          <w:w w:val="95"/>
        </w:rPr>
        <w:t>довой деятельности цифровых инструментов и программных сервисов,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а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также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когнитивных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инструментов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  <w:w w:val="95"/>
        </w:rPr>
        <w:t>технологий;</w:t>
      </w:r>
    </w:p>
    <w:p w:rsidR="008B02E1" w:rsidRDefault="006F27A5">
      <w:pPr>
        <w:pStyle w:val="a4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умений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профессиональные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интересы и склонности в плане подготовки </w:t>
      </w:r>
      <w:r>
        <w:rPr>
          <w:color w:val="231F20"/>
        </w:rPr>
        <w:t>к будущей профессиональной деятельности, владение методиками оценки своих профессиональных предпочтений.</w:t>
      </w:r>
    </w:p>
    <w:p w:rsidR="008B02E1" w:rsidRDefault="006F27A5">
      <w:pPr>
        <w:pStyle w:val="a4"/>
        <w:spacing w:line="249" w:lineRule="auto"/>
        <w:ind w:left="117" w:right="114" w:firstLine="226"/>
        <w:jc w:val="both"/>
      </w:pPr>
      <w:r>
        <w:rPr>
          <w:color w:val="231F20"/>
          <w:w w:val="95"/>
        </w:rPr>
        <w:t xml:space="preserve">Как подчёркивается в Концепции преподавания предметной </w:t>
      </w:r>
      <w:r>
        <w:rPr>
          <w:color w:val="231F20"/>
        </w:rPr>
        <w:t>области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«Технология»,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ведущей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формой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деятельности, направленной на достижение поставленн</w:t>
      </w:r>
      <w:r>
        <w:rPr>
          <w:color w:val="231F20"/>
        </w:rPr>
        <w:t>ых целей, является проектная деятельность в полном цикле: от формулирования проблемы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постановки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конкретной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получения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кон- кретных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значимых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результатов.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Именно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проектной деятельности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достигается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синтез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многообразия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аспектов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обра- </w:t>
      </w:r>
      <w:r>
        <w:rPr>
          <w:color w:val="231F20"/>
          <w:w w:val="95"/>
        </w:rPr>
        <w:t xml:space="preserve">зовательного процесса, включая личностные интересы обучаю- </w:t>
      </w:r>
      <w:r>
        <w:rPr>
          <w:color w:val="231F20"/>
        </w:rPr>
        <w:t>щихся. При этом разработка и реализация проекта должна осуществляться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определённых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масштабах,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позволяющих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</w:t>
      </w:r>
      <w:r>
        <w:rPr>
          <w:color w:val="231F20"/>
          <w:w w:val="95"/>
        </w:rPr>
        <w:t>ализовать исследовательскую деятельность и использовать зна</w:t>
      </w:r>
      <w:r>
        <w:rPr>
          <w:color w:val="231F20"/>
        </w:rPr>
        <w:t>ния, полученные обучающимися</w:t>
      </w:r>
      <w:r>
        <w:rPr>
          <w:color w:val="231F20"/>
        </w:rPr>
        <w:t xml:space="preserve"> на других предметах.</w:t>
      </w:r>
    </w:p>
    <w:p w:rsidR="008B02E1" w:rsidRDefault="006F27A5">
      <w:pPr>
        <w:pStyle w:val="a4"/>
        <w:spacing w:line="249" w:lineRule="auto"/>
        <w:ind w:left="117" w:right="114" w:firstLine="226"/>
        <w:jc w:val="both"/>
      </w:pPr>
      <w:r>
        <w:rPr>
          <w:color w:val="231F20"/>
        </w:rPr>
        <w:t xml:space="preserve">Важно подчеркнуть, что именно в технологии реализуются </w:t>
      </w:r>
      <w:r>
        <w:rPr>
          <w:color w:val="231F20"/>
          <w:w w:val="95"/>
        </w:rPr>
        <w:t>все аспекты фундаментальной для образования категории «зна</w:t>
      </w:r>
      <w:r>
        <w:rPr>
          <w:color w:val="231F20"/>
        </w:rPr>
        <w:t>ния», а именно:</w:t>
      </w:r>
    </w:p>
    <w:p w:rsidR="008B02E1" w:rsidRDefault="006F27A5">
      <w:pPr>
        <w:pStyle w:val="a4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понятийное знание, которое складывается из набора понятий, характеризующих данную предметную область;</w:t>
      </w:r>
    </w:p>
    <w:p w:rsidR="008B02E1" w:rsidRDefault="006F27A5">
      <w:pPr>
        <w:pStyle w:val="a4"/>
        <w:spacing w:line="249" w:lineRule="auto"/>
        <w:ind w:left="343" w:right="116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position w:val="1"/>
          <w:sz w:val="14"/>
        </w:rPr>
        <w:t xml:space="preserve"> </w:t>
      </w:r>
      <w:r>
        <w:rPr>
          <w:color w:val="231F20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8B02E1" w:rsidRDefault="006F27A5">
      <w:pPr>
        <w:pStyle w:val="a4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предметное знание, складывающееся из знания и понимания </w:t>
      </w:r>
      <w:r>
        <w:rPr>
          <w:color w:val="231F20"/>
        </w:rPr>
        <w:t>сути законов и закономерностей, применяемых в той или и</w:t>
      </w:r>
      <w:r>
        <w:rPr>
          <w:color w:val="231F20"/>
        </w:rPr>
        <w:t>ной предметной области;</w:t>
      </w:r>
    </w:p>
    <w:p w:rsidR="008B02E1" w:rsidRDefault="006F27A5">
      <w:pPr>
        <w:pStyle w:val="a4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методологическое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общих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закономерностей изучаемых явлений и процессов.</w:t>
      </w:r>
    </w:p>
    <w:p w:rsidR="008B02E1" w:rsidRDefault="006F27A5">
      <w:pPr>
        <w:pStyle w:val="a4"/>
        <w:spacing w:line="249" w:lineRule="auto"/>
        <w:ind w:left="117" w:right="114" w:firstLine="226"/>
        <w:jc w:val="both"/>
      </w:pPr>
      <w:r>
        <w:rPr>
          <w:color w:val="231F20"/>
        </w:rPr>
        <w:t xml:space="preserve">Как и всякий общеобразовательный предмет, «Технология» </w:t>
      </w:r>
      <w:r>
        <w:rPr>
          <w:color w:val="231F20"/>
          <w:w w:val="95"/>
        </w:rPr>
        <w:t>отражает наиболее значимые аспекты действительности, кото</w:t>
      </w:r>
      <w:r>
        <w:rPr>
          <w:color w:val="231F20"/>
        </w:rPr>
        <w:t>рые состоят в следующем:</w:t>
      </w:r>
    </w:p>
    <w:p w:rsidR="008B02E1" w:rsidRDefault="006F27A5">
      <w:pPr>
        <w:pStyle w:val="a4"/>
        <w:spacing w:line="249" w:lineRule="auto"/>
        <w:ind w:left="343" w:right="113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технологизация всех сторон человеческой жизни и деятельности является столь масштабной, что интуитивных пред</w:t>
      </w:r>
      <w:r>
        <w:rPr>
          <w:color w:val="231F20"/>
          <w:w w:val="95"/>
        </w:rPr>
        <w:t>ставлений о сущности и структуре технологического процесса явно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недостаточно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успешной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социализации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учащихся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 xml:space="preserve">необходимо целенаправленное освоение всех этапов техноло- </w:t>
      </w:r>
      <w:r>
        <w:rPr>
          <w:color w:val="231F20"/>
        </w:rPr>
        <w:t xml:space="preserve">гической цепочки и полного цикла решения поставленной </w:t>
      </w:r>
      <w:r>
        <w:rPr>
          <w:color w:val="231F20"/>
          <w:w w:val="95"/>
        </w:rPr>
        <w:t>задачи. При этом возможны следующие уровни освоения тех</w:t>
      </w:r>
      <w:r>
        <w:rPr>
          <w:color w:val="231F20"/>
          <w:spacing w:val="-2"/>
        </w:rPr>
        <w:t>нологии:</w:t>
      </w:r>
    </w:p>
    <w:p w:rsidR="008B02E1" w:rsidRDefault="006F27A5">
      <w:pPr>
        <w:pStyle w:val="a4"/>
        <w:spacing w:before="5"/>
        <w:ind w:left="116"/>
      </w:pPr>
      <w:r>
        <w:rPr>
          <w:color w:val="231F20"/>
        </w:rPr>
        <w:t>—уровень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представления;</w:t>
      </w:r>
    </w:p>
    <w:p w:rsidR="008B02E1" w:rsidRDefault="006F27A5">
      <w:pPr>
        <w:pStyle w:val="a4"/>
        <w:spacing w:before="6"/>
        <w:ind w:left="116"/>
      </w:pPr>
      <w:r>
        <w:rPr>
          <w:color w:val="231F20"/>
        </w:rPr>
        <w:t>—уровень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пользователя;</w:t>
      </w:r>
    </w:p>
    <w:p w:rsidR="008B02E1" w:rsidRDefault="006F27A5">
      <w:pPr>
        <w:pStyle w:val="a4"/>
        <w:spacing w:before="6"/>
        <w:ind w:left="116"/>
      </w:pPr>
      <w:r>
        <w:rPr>
          <w:color w:val="231F20"/>
          <w:w w:val="95"/>
        </w:rPr>
        <w:t>—когнитивно-продуктивный</w:t>
      </w:r>
      <w:r>
        <w:rPr>
          <w:color w:val="231F20"/>
          <w:spacing w:val="52"/>
        </w:rPr>
        <w:t xml:space="preserve"> </w:t>
      </w:r>
      <w:r>
        <w:rPr>
          <w:color w:val="231F20"/>
          <w:w w:val="95"/>
        </w:rPr>
        <w:t>уровень</w:t>
      </w:r>
      <w:r>
        <w:rPr>
          <w:color w:val="231F20"/>
          <w:spacing w:val="53"/>
        </w:rPr>
        <w:t xml:space="preserve"> </w:t>
      </w:r>
      <w:r>
        <w:rPr>
          <w:color w:val="231F20"/>
          <w:w w:val="95"/>
        </w:rPr>
        <w:t>(создание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2"/>
          <w:w w:val="95"/>
        </w:rPr>
        <w:t>технологий);</w:t>
      </w:r>
    </w:p>
    <w:p w:rsidR="008B02E1" w:rsidRDefault="006F27A5">
      <w:pPr>
        <w:pStyle w:val="a4"/>
        <w:spacing w:before="5"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практически вся современная профессиональная деятельность,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включая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ручной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труд,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осуществляется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применением информационных и цифровых технологий, формирование навыков использования этих технологий при изготовлении изделий становит</w:t>
      </w:r>
      <w:r>
        <w:rPr>
          <w:color w:val="231F20"/>
        </w:rPr>
        <w:t>ся важной задачей в курсе технологии;</w:t>
      </w:r>
    </w:p>
    <w:p w:rsidR="008B02E1" w:rsidRDefault="006F27A5">
      <w:pPr>
        <w:pStyle w:val="a4"/>
        <w:spacing w:before="6"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появление феномена «больших данных» оказывает существенное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далеко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позитивное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влияние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процесс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познания,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говорит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необходимости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принципиально новых технологий — информационно-когнитивных, наце</w:t>
      </w:r>
      <w:r>
        <w:rPr>
          <w:color w:val="231F20"/>
          <w:spacing w:val="-2"/>
        </w:rPr>
        <w:t>ленных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освоение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учащимися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знаний,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развитии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умения учиться.</w:t>
      </w:r>
    </w:p>
    <w:p w:rsidR="008B02E1" w:rsidRDefault="006F27A5">
      <w:pPr>
        <w:pStyle w:val="a4"/>
        <w:spacing w:before="7" w:line="244" w:lineRule="auto"/>
        <w:ind w:left="117" w:right="114" w:firstLine="226"/>
        <w:jc w:val="both"/>
      </w:pPr>
      <w:r>
        <w:rPr>
          <w:color w:val="231F20"/>
        </w:rPr>
        <w:t xml:space="preserve">Разумеется, этот новый контекст никак не умаляет (скорее, </w:t>
      </w:r>
      <w:r>
        <w:rPr>
          <w:color w:val="231F20"/>
          <w:w w:val="95"/>
        </w:rPr>
        <w:t>увеличивает) значимость ручного труда для формирования ин</w:t>
      </w:r>
      <w:r>
        <w:rPr>
          <w:color w:val="231F20"/>
        </w:rPr>
        <w:t>теллекта и адекватных представлений об окружающем мире.</w:t>
      </w:r>
    </w:p>
    <w:p w:rsidR="008B02E1" w:rsidRDefault="006F27A5">
      <w:pPr>
        <w:pStyle w:val="2"/>
        <w:spacing w:before="165"/>
      </w:pPr>
      <w:r>
        <w:rPr>
          <w:color w:val="231F20"/>
          <w:w w:val="90"/>
        </w:rPr>
        <w:t>ОБЩАЯ</w:t>
      </w:r>
      <w:r>
        <w:rPr>
          <w:color w:val="231F20"/>
          <w:spacing w:val="16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16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16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90"/>
        </w:rPr>
        <w:t>«ТЕХНОЛОГИЯ»</w:t>
      </w:r>
    </w:p>
    <w:p w:rsidR="008B02E1" w:rsidRDefault="006F27A5">
      <w:pPr>
        <w:pStyle w:val="a4"/>
        <w:spacing w:before="64" w:line="244" w:lineRule="auto"/>
        <w:ind w:left="117" w:right="114" w:firstLine="226"/>
        <w:jc w:val="both"/>
      </w:pPr>
      <w:r>
        <w:rPr>
          <w:color w:val="231F20"/>
          <w:w w:val="95"/>
        </w:rPr>
        <w:t>Основной методический принцип современного курса «Техно</w:t>
      </w:r>
      <w:r>
        <w:rPr>
          <w:color w:val="231F20"/>
          <w:spacing w:val="-2"/>
        </w:rPr>
        <w:t>логия»: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освоение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сущности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структуры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технологии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идёт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нераз</w:t>
      </w:r>
      <w:r>
        <w:rPr>
          <w:color w:val="231F20"/>
          <w:w w:val="95"/>
        </w:rPr>
        <w:t xml:space="preserve">рывно с освоением процесса познания — построения и анализа </w:t>
      </w:r>
      <w:r>
        <w:rPr>
          <w:color w:val="231F20"/>
        </w:rPr>
        <w:t>разнообразных моделей. Только в этом случае можно д</w:t>
      </w:r>
      <w:r>
        <w:rPr>
          <w:color w:val="231F20"/>
        </w:rPr>
        <w:t>остичь когнитивно-продуктивного уровня освоения технологий.</w:t>
      </w:r>
    </w:p>
    <w:p w:rsidR="008B02E1" w:rsidRDefault="006F27A5">
      <w:pPr>
        <w:pStyle w:val="a4"/>
        <w:spacing w:before="5" w:line="244" w:lineRule="auto"/>
        <w:ind w:left="117" w:right="115" w:firstLine="226"/>
        <w:jc w:val="both"/>
      </w:pPr>
      <w:r>
        <w:rPr>
          <w:color w:val="231F20"/>
        </w:rPr>
        <w:t xml:space="preserve">Современный курс технологии построен по модульному </w:t>
      </w:r>
      <w:r>
        <w:rPr>
          <w:color w:val="231F20"/>
          <w:spacing w:val="-2"/>
        </w:rPr>
        <w:t>принципу.</w:t>
      </w:r>
    </w:p>
    <w:p w:rsidR="008B02E1" w:rsidRDefault="006F27A5">
      <w:pPr>
        <w:pStyle w:val="a4"/>
        <w:spacing w:before="3" w:line="244" w:lineRule="auto"/>
        <w:ind w:left="117" w:right="114" w:firstLine="226"/>
        <w:jc w:val="both"/>
      </w:pPr>
      <w:r>
        <w:rPr>
          <w:color w:val="231F20"/>
          <w:spacing w:val="-2"/>
        </w:rPr>
        <w:t>Модульность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ведущий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методический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принцип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построения </w:t>
      </w:r>
      <w:r>
        <w:rPr>
          <w:color w:val="231F20"/>
          <w:w w:val="95"/>
        </w:rPr>
        <w:t>содержания современных учебных курсов. Она создаёт инстру</w:t>
      </w:r>
      <w:r>
        <w:rPr>
          <w:color w:val="231F20"/>
        </w:rPr>
        <w:t xml:space="preserve">мент реализации в </w:t>
      </w:r>
      <w:r>
        <w:rPr>
          <w:color w:val="231F20"/>
        </w:rPr>
        <w:t>обучении индивидуальных образовательных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траекторий,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основополагающим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принципом построения общеобразовательного курса технологии.</w:t>
      </w:r>
    </w:p>
    <w:p w:rsidR="008B02E1" w:rsidRDefault="006F27A5">
      <w:pPr>
        <w:pStyle w:val="a4"/>
        <w:spacing w:before="5"/>
        <w:ind w:left="343"/>
        <w:jc w:val="both"/>
      </w:pPr>
      <w:r>
        <w:rPr>
          <w:color w:val="231F20"/>
        </w:rPr>
        <w:t>Структура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модульного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такова.</w:t>
      </w:r>
    </w:p>
    <w:p w:rsidR="008B02E1" w:rsidRDefault="006F27A5">
      <w:pPr>
        <w:pStyle w:val="3"/>
        <w:spacing w:before="165"/>
        <w:rPr>
          <w:rFonts w:ascii="Calibri" w:hAnsi="Calibri"/>
        </w:rPr>
      </w:pPr>
      <w:r>
        <w:rPr>
          <w:rFonts w:ascii="Calibri" w:hAnsi="Calibri"/>
          <w:color w:val="231F20"/>
        </w:rPr>
        <w:t>Инвариантные</w:t>
      </w:r>
      <w:r>
        <w:rPr>
          <w:rFonts w:ascii="Calibri" w:hAnsi="Calibri"/>
          <w:color w:val="231F20"/>
          <w:spacing w:val="53"/>
        </w:rPr>
        <w:t xml:space="preserve"> </w:t>
      </w:r>
      <w:r>
        <w:rPr>
          <w:rFonts w:ascii="Calibri" w:hAnsi="Calibri"/>
          <w:color w:val="231F20"/>
          <w:spacing w:val="-2"/>
        </w:rPr>
        <w:t>модули</w:t>
      </w:r>
    </w:p>
    <w:p w:rsidR="008B02E1" w:rsidRDefault="006F27A5">
      <w:pPr>
        <w:spacing w:before="95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Модуль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«Производство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технология»</w:t>
      </w:r>
    </w:p>
    <w:p w:rsidR="008B02E1" w:rsidRDefault="006F27A5">
      <w:pPr>
        <w:pStyle w:val="a4"/>
        <w:spacing w:before="63" w:line="244" w:lineRule="auto"/>
        <w:ind w:left="117" w:right="114" w:firstLine="226"/>
        <w:jc w:val="both"/>
      </w:pPr>
      <w:r>
        <w:rPr>
          <w:color w:val="231F20"/>
          <w:w w:val="95"/>
        </w:rPr>
        <w:t xml:space="preserve">В модуле в явном виде содержится сформулированный выше </w:t>
      </w:r>
      <w:r>
        <w:rPr>
          <w:color w:val="231F20"/>
        </w:rPr>
        <w:t>методический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принцип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подходы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реализации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различ- 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сферах.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Освоение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данного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модуля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осуществляется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протяжении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«Технология»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класс. Содержание модуля построен</w:t>
      </w:r>
      <w:r>
        <w:rPr>
          <w:color w:val="231F20"/>
        </w:rPr>
        <w:t>о по «восходящему» принципу: от умений реализации имеющихся технологий к их оценке и совершенствованию,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знаниям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умениям,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позволяющим создавать технологии. Освоение технологического </w:t>
      </w:r>
      <w:r>
        <w:rPr>
          <w:color w:val="231F20"/>
          <w:w w:val="95"/>
        </w:rPr>
        <w:t xml:space="preserve">подхода осуществляется в диалектике с творческими методами </w:t>
      </w:r>
      <w:r>
        <w:rPr>
          <w:color w:val="231F20"/>
        </w:rPr>
        <w:t>с</w:t>
      </w:r>
      <w:r>
        <w:rPr>
          <w:color w:val="231F20"/>
        </w:rPr>
        <w:t xml:space="preserve">оздания значимых для человека </w:t>
      </w:r>
      <w:r>
        <w:rPr>
          <w:color w:val="231F20"/>
        </w:rPr>
        <w:lastRenderedPageBreak/>
        <w:t>продуктов.</w:t>
      </w:r>
    </w:p>
    <w:p w:rsidR="008B02E1" w:rsidRDefault="006F27A5">
      <w:pPr>
        <w:pStyle w:val="a4"/>
        <w:spacing w:before="4" w:line="244" w:lineRule="auto"/>
        <w:ind w:left="117" w:right="114" w:firstLine="226"/>
        <w:jc w:val="both"/>
      </w:pPr>
      <w:r>
        <w:rPr>
          <w:color w:val="231F20"/>
        </w:rPr>
        <w:t>Особенностью современной техносферы является распространение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технологического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подхода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когнитивную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область. </w:t>
      </w:r>
      <w:r>
        <w:rPr>
          <w:color w:val="231F20"/>
          <w:w w:val="95"/>
        </w:rPr>
        <w:t>Объектом технологий становятся фундаментальные составляю</w:t>
      </w:r>
      <w:r>
        <w:rPr>
          <w:color w:val="231F20"/>
          <w:spacing w:val="-2"/>
        </w:rPr>
        <w:t>щие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цифрового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социума: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данные,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информация,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знание.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Транс</w:t>
      </w:r>
      <w:r>
        <w:rPr>
          <w:color w:val="231F20"/>
        </w:rPr>
        <w:t xml:space="preserve">формация данных в информацию и информации в знание в условиях появления феномена «больших данных» является </w:t>
      </w:r>
      <w:r>
        <w:rPr>
          <w:color w:val="231F20"/>
          <w:w w:val="95"/>
        </w:rPr>
        <w:t>одной из значимых и востребованных в профессиональной сфе</w:t>
      </w:r>
      <w:r>
        <w:rPr>
          <w:color w:val="231F20"/>
        </w:rPr>
        <w:t>ре технологий 4-й промышленной революции.</w:t>
      </w:r>
    </w:p>
    <w:p w:rsidR="008B02E1" w:rsidRDefault="006F27A5">
      <w:pPr>
        <w:pStyle w:val="3"/>
        <w:spacing w:before="167"/>
      </w:pPr>
      <w:r>
        <w:rPr>
          <w:color w:val="231F20"/>
          <w:w w:val="90"/>
        </w:rPr>
        <w:t>Модуль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«Технологии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обработки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материал</w:t>
      </w:r>
      <w:r>
        <w:rPr>
          <w:color w:val="231F20"/>
          <w:w w:val="90"/>
        </w:rPr>
        <w:t>ов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пищевых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продуктов»</w:t>
      </w:r>
    </w:p>
    <w:p w:rsidR="008B02E1" w:rsidRDefault="006F27A5">
      <w:pPr>
        <w:pStyle w:val="a4"/>
        <w:spacing w:before="62" w:line="244" w:lineRule="auto"/>
        <w:ind w:left="117" w:right="114" w:firstLine="226"/>
        <w:jc w:val="both"/>
      </w:pP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данном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модуле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конкретных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примерах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показана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реализация общих положений, сформулированных в модуле «Производство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технологии».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Освоение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ведётся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единой схеме, которая реализуется во всех без исключения модулях. </w:t>
      </w:r>
      <w:r>
        <w:rPr>
          <w:color w:val="231F20"/>
        </w:rPr>
        <w:t>Разумеется, в каждом конкретном случае возможны отклонения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названной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схемы.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Однако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эти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отклонения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усиливают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общую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идею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универсальном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характере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технологического подхода. Основная цель данного модуля: освоить умения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реализации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имеющихся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техн</w:t>
      </w:r>
      <w:r>
        <w:rPr>
          <w:color w:val="231F20"/>
        </w:rPr>
        <w:t>ологий.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Значительное внимание уделяется технологиям создания уникальных изделий народного творчества.</w:t>
      </w:r>
    </w:p>
    <w:p w:rsidR="008B02E1" w:rsidRDefault="006F27A5">
      <w:pPr>
        <w:pStyle w:val="3"/>
        <w:spacing w:before="165"/>
        <w:rPr>
          <w:rFonts w:ascii="Calibri" w:hAnsi="Calibri"/>
        </w:rPr>
      </w:pPr>
      <w:r>
        <w:rPr>
          <w:rFonts w:ascii="Calibri" w:hAnsi="Calibri"/>
          <w:color w:val="231F20"/>
        </w:rPr>
        <w:t>Вариативные</w:t>
      </w:r>
      <w:r>
        <w:rPr>
          <w:rFonts w:ascii="Calibri" w:hAnsi="Calibri"/>
          <w:color w:val="231F20"/>
          <w:spacing w:val="72"/>
        </w:rPr>
        <w:t xml:space="preserve"> </w:t>
      </w:r>
      <w:r>
        <w:rPr>
          <w:rFonts w:ascii="Calibri" w:hAnsi="Calibri"/>
          <w:color w:val="231F20"/>
          <w:spacing w:val="-2"/>
        </w:rPr>
        <w:t>модули</w:t>
      </w:r>
    </w:p>
    <w:p w:rsidR="008B02E1" w:rsidRDefault="006F27A5">
      <w:pPr>
        <w:spacing w:before="94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Модуль</w:t>
      </w:r>
      <w:r>
        <w:rPr>
          <w:rFonts w:ascii="Trebuchet MS" w:hAnsi="Trebuchet MS"/>
          <w:color w:val="231F20"/>
          <w:spacing w:val="10"/>
        </w:rPr>
        <w:t xml:space="preserve"> </w:t>
      </w:r>
      <w:r>
        <w:rPr>
          <w:rFonts w:ascii="Trebuchet MS" w:hAnsi="Trebuchet MS"/>
          <w:color w:val="231F20"/>
          <w:spacing w:val="-2"/>
        </w:rPr>
        <w:t>«Робототехника»</w:t>
      </w:r>
    </w:p>
    <w:p w:rsidR="008B02E1" w:rsidRDefault="006F27A5">
      <w:pPr>
        <w:pStyle w:val="a4"/>
        <w:spacing w:before="63" w:line="244" w:lineRule="auto"/>
        <w:ind w:left="117" w:right="114" w:firstLine="226"/>
        <w:jc w:val="both"/>
      </w:pPr>
      <w:r>
        <w:rPr>
          <w:color w:val="231F20"/>
        </w:rPr>
        <w:t>В этом модуле наиболее полно реализуется идея конвергенции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материальных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информационных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технологий.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Важность </w:t>
      </w:r>
      <w:r>
        <w:rPr>
          <w:color w:val="231F20"/>
          <w:spacing w:val="-2"/>
        </w:rPr>
        <w:t>данного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модуля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заключается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том,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что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нём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формируются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w w:val="95"/>
        </w:rPr>
        <w:t>выки работы с когнитивной составляющей (действиями, опера</w:t>
      </w:r>
      <w:r>
        <w:rPr>
          <w:color w:val="231F20"/>
        </w:rPr>
        <w:t>циями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этапами),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современном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цифровом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социуме приобретают универсальный характер.</w:t>
      </w:r>
    </w:p>
    <w:p w:rsidR="008B02E1" w:rsidRDefault="006F27A5">
      <w:pPr>
        <w:pStyle w:val="3"/>
        <w:spacing w:before="165"/>
      </w:pPr>
      <w:r>
        <w:rPr>
          <w:color w:val="231F20"/>
          <w:w w:val="90"/>
        </w:rPr>
        <w:t>Модуль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«3D-моделирование,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прототипирование,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  <w:w w:val="90"/>
        </w:rPr>
        <w:t>маке</w:t>
      </w:r>
      <w:r>
        <w:rPr>
          <w:color w:val="231F20"/>
          <w:spacing w:val="-2"/>
          <w:w w:val="90"/>
        </w:rPr>
        <w:t>тирование»</w:t>
      </w:r>
    </w:p>
    <w:p w:rsidR="008B02E1" w:rsidRDefault="006F27A5">
      <w:pPr>
        <w:pStyle w:val="a4"/>
        <w:spacing w:before="63" w:line="244" w:lineRule="auto"/>
        <w:ind w:left="117" w:right="114" w:firstLine="226"/>
        <w:jc w:val="both"/>
      </w:pPr>
      <w:r>
        <w:rPr>
          <w:color w:val="231F20"/>
        </w:rPr>
        <w:t>Этот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модуль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значительной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мере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нацелен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реализацию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</w:t>
      </w:r>
      <w:r>
        <w:rPr>
          <w:color w:val="231F20"/>
          <w:w w:val="95"/>
        </w:rPr>
        <w:t>новного методического принципа модульного курса технологии: освоение</w:t>
      </w:r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технологии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идёт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неразрывно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освоением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  <w:w w:val="95"/>
        </w:rPr>
        <w:t>методологии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 xml:space="preserve">познания, основой которого является моделирование. При этом связь </w:t>
      </w:r>
      <w:r>
        <w:rPr>
          <w:color w:val="231F20"/>
          <w:w w:val="95"/>
        </w:rPr>
        <w:t>технологии с процессом познания носит двусторонний ха</w:t>
      </w:r>
      <w:r>
        <w:rPr>
          <w:color w:val="231F20"/>
        </w:rPr>
        <w:t xml:space="preserve">рактер. С одной стороны, анализ модели позволяет выделить </w:t>
      </w:r>
      <w:r>
        <w:rPr>
          <w:color w:val="231F20"/>
          <w:spacing w:val="-2"/>
        </w:rPr>
        <w:t>составляющие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её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элементы.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другой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стороны,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если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эти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элемен</w:t>
      </w:r>
      <w:r>
        <w:rPr>
          <w:color w:val="231F20"/>
        </w:rPr>
        <w:t xml:space="preserve">ты уже выделены, это открывает возможность использовать </w:t>
      </w:r>
      <w:r>
        <w:rPr>
          <w:color w:val="231F20"/>
          <w:w w:val="95"/>
        </w:rPr>
        <w:t>технологический подход при пос</w:t>
      </w:r>
      <w:r>
        <w:rPr>
          <w:color w:val="231F20"/>
          <w:w w:val="95"/>
        </w:rPr>
        <w:t xml:space="preserve">троении моделей, необходимых </w:t>
      </w:r>
      <w:r>
        <w:rPr>
          <w:color w:val="231F20"/>
          <w:spacing w:val="-2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познания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объекта.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Именно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последний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подход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реализуется 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данном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модуле.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Модуль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играет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важную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роль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формировании </w:t>
      </w:r>
      <w:r>
        <w:rPr>
          <w:color w:val="231F20"/>
        </w:rPr>
        <w:t>знаний и умений, необходимых для создания технологий.</w:t>
      </w:r>
    </w:p>
    <w:p w:rsidR="008B02E1" w:rsidRDefault="006F27A5">
      <w:pPr>
        <w:pStyle w:val="3"/>
        <w:spacing w:before="170"/>
      </w:pPr>
      <w:r>
        <w:rPr>
          <w:color w:val="231F20"/>
          <w:w w:val="90"/>
        </w:rPr>
        <w:t>Модуль</w:t>
      </w:r>
      <w:r>
        <w:rPr>
          <w:color w:val="231F20"/>
          <w:spacing w:val="23"/>
        </w:rPr>
        <w:t xml:space="preserve"> </w:t>
      </w:r>
      <w:r>
        <w:rPr>
          <w:color w:val="231F20"/>
          <w:w w:val="90"/>
        </w:rPr>
        <w:t>«Компьютерная</w:t>
      </w:r>
      <w:r>
        <w:rPr>
          <w:color w:val="231F20"/>
          <w:spacing w:val="24"/>
        </w:rPr>
        <w:t xml:space="preserve"> </w:t>
      </w:r>
      <w:r>
        <w:rPr>
          <w:color w:val="231F20"/>
          <w:w w:val="90"/>
        </w:rPr>
        <w:t>графика.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  <w:w w:val="90"/>
        </w:rPr>
        <w:t>Черчение»</w:t>
      </w:r>
    </w:p>
    <w:p w:rsidR="008B02E1" w:rsidRDefault="006F27A5">
      <w:pPr>
        <w:pStyle w:val="a4"/>
        <w:spacing w:before="65" w:line="249" w:lineRule="auto"/>
        <w:ind w:left="117" w:right="114" w:firstLine="226"/>
        <w:jc w:val="both"/>
      </w:pPr>
      <w:r>
        <w:rPr>
          <w:color w:val="231F20"/>
        </w:rPr>
        <w:t>Данный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модуль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нацелен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схожих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задача- ми, решаемыми в предыдущем модуле: «3D-моделирование, прототипирование,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макетирование»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формирует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инструмен- тарий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создания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исследования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моделей,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причём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процесс создания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осуществляется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вполне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определённой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технологии. Как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предыдущий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модуль,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данный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модуль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очень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важен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точки зрения формирования знаний и умений, необходимых для создания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новых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технологий,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новых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продуктов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технос- </w:t>
      </w:r>
      <w:r>
        <w:rPr>
          <w:color w:val="231F20"/>
          <w:spacing w:val="-2"/>
        </w:rPr>
        <w:t>феры.</w:t>
      </w:r>
    </w:p>
    <w:p w:rsidR="008B02E1" w:rsidRDefault="006F27A5">
      <w:pPr>
        <w:pStyle w:val="3"/>
        <w:spacing w:before="154"/>
      </w:pPr>
      <w:r>
        <w:rPr>
          <w:color w:val="231F20"/>
          <w:w w:val="90"/>
        </w:rPr>
        <w:t>Модуль</w:t>
      </w:r>
      <w:r>
        <w:rPr>
          <w:color w:val="231F20"/>
          <w:spacing w:val="41"/>
        </w:rPr>
        <w:t xml:space="preserve"> </w:t>
      </w:r>
      <w:r>
        <w:rPr>
          <w:color w:val="231F20"/>
          <w:w w:val="90"/>
        </w:rPr>
        <w:t>«Автоматизированные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  <w:w w:val="90"/>
        </w:rPr>
        <w:t>системы»</w:t>
      </w:r>
    </w:p>
    <w:p w:rsidR="008B02E1" w:rsidRDefault="006F27A5">
      <w:pPr>
        <w:pStyle w:val="a4"/>
        <w:spacing w:before="66" w:line="249" w:lineRule="auto"/>
        <w:ind w:left="117" w:right="113" w:firstLine="226"/>
        <w:jc w:val="both"/>
      </w:pPr>
      <w:r>
        <w:rPr>
          <w:color w:val="231F20"/>
        </w:rPr>
        <w:t>Этот модуль знаком</w:t>
      </w:r>
      <w:r>
        <w:rPr>
          <w:color w:val="231F20"/>
        </w:rPr>
        <w:t xml:space="preserve">ит учащихся с реализацией «сверхзадачи» технологии — автоматизации максимально широкой области человеческой деятельности. Акцент в данном модуле </w:t>
      </w:r>
      <w:r>
        <w:rPr>
          <w:color w:val="231F20"/>
          <w:w w:val="95"/>
        </w:rPr>
        <w:t xml:space="preserve">сделан на автоматизации управленческой деятельности. В этом </w:t>
      </w:r>
      <w:r>
        <w:rPr>
          <w:color w:val="231F20"/>
        </w:rPr>
        <w:t>контексте целесообразно рассмотреть управление не т</w:t>
      </w:r>
      <w:r>
        <w:rPr>
          <w:color w:val="231F20"/>
        </w:rPr>
        <w:t xml:space="preserve">олько техническими, но и социально-экономическими системами. Эффективным средством решения этой проблемы является использование в учебном процессе имитационных моделей экономической деятельности (например, проект «Школьная </w:t>
      </w:r>
      <w:r>
        <w:rPr>
          <w:color w:val="231F20"/>
          <w:spacing w:val="-2"/>
        </w:rPr>
        <w:t>фирма»).</w:t>
      </w:r>
    </w:p>
    <w:p w:rsidR="008B02E1" w:rsidRDefault="006F27A5">
      <w:pPr>
        <w:pStyle w:val="3"/>
        <w:spacing w:before="157"/>
      </w:pPr>
      <w:r>
        <w:rPr>
          <w:color w:val="231F20"/>
          <w:w w:val="95"/>
        </w:rPr>
        <w:t>Модули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«Животноводство»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«Растениеводство»</w:t>
      </w:r>
    </w:p>
    <w:p w:rsidR="008B02E1" w:rsidRDefault="006F27A5">
      <w:pPr>
        <w:pStyle w:val="a4"/>
        <w:spacing w:before="66" w:line="249" w:lineRule="auto"/>
        <w:ind w:left="117" w:right="114" w:firstLine="226"/>
        <w:jc w:val="both"/>
      </w:pPr>
      <w:r>
        <w:rPr>
          <w:color w:val="231F20"/>
        </w:rPr>
        <w:t>Названные модули знакомят учащихся с классическими и современными технологиями в сельскохозяйственной сфере. Особенностью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этих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технологий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заключается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том,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объ</w:t>
      </w:r>
      <w:r>
        <w:rPr>
          <w:color w:val="231F20"/>
          <w:spacing w:val="-2"/>
        </w:rPr>
        <w:t>ектами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данном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случае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являются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природные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объекты,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поведе</w:t>
      </w:r>
      <w:r>
        <w:rPr>
          <w:color w:val="231F20"/>
        </w:rPr>
        <w:t>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подвластно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человеку.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 реализации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существенное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имеет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творче</w:t>
      </w:r>
      <w:r>
        <w:rPr>
          <w:color w:val="231F20"/>
          <w:w w:val="95"/>
        </w:rPr>
        <w:t>ский фактор — умение в нужный момент скорректировать тех</w:t>
      </w:r>
      <w:r>
        <w:rPr>
          <w:color w:val="231F20"/>
        </w:rPr>
        <w:t>нологический процесс.</w:t>
      </w:r>
    </w:p>
    <w:p w:rsidR="008B02E1" w:rsidRDefault="008B02E1">
      <w:pPr>
        <w:pStyle w:val="a4"/>
        <w:spacing w:before="5"/>
        <w:rPr>
          <w:sz w:val="9"/>
        </w:rPr>
      </w:pPr>
    </w:p>
    <w:p w:rsidR="008B02E1" w:rsidRDefault="006F27A5">
      <w:pPr>
        <w:pStyle w:val="a4"/>
        <w:spacing w:before="68" w:line="252" w:lineRule="auto"/>
        <w:ind w:left="117" w:right="115" w:firstLine="226"/>
        <w:jc w:val="both"/>
      </w:pPr>
      <w:r>
        <w:rPr>
          <w:color w:val="231F20"/>
          <w:w w:val="95"/>
        </w:rPr>
        <w:t>Ведущими методическими принципами, которые реализуют</w:t>
      </w:r>
      <w:r>
        <w:rPr>
          <w:color w:val="231F20"/>
        </w:rPr>
        <w:t xml:space="preserve">ся в модульном курсе </w:t>
      </w:r>
      <w:r>
        <w:rPr>
          <w:color w:val="231F20"/>
        </w:rPr>
        <w:t>технологии, являются следующие прин</w:t>
      </w:r>
      <w:r>
        <w:rPr>
          <w:color w:val="231F20"/>
          <w:spacing w:val="-2"/>
        </w:rPr>
        <w:t>ципы:</w:t>
      </w:r>
    </w:p>
    <w:p w:rsidR="008B02E1" w:rsidRDefault="006F27A5">
      <w:pPr>
        <w:pStyle w:val="a4"/>
        <w:spacing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«двойного вхождения»</w:t>
      </w:r>
      <w:r>
        <w:rPr>
          <w:color w:val="231F20"/>
          <w:position w:val="4"/>
          <w:sz w:val="12"/>
        </w:rPr>
        <w:t>1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</w:rPr>
        <w:t>— вопросы, выделенные в отдельный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вариативный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модуль,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фрагментарно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присутствуют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и в инвариантных модулях;</w:t>
      </w:r>
    </w:p>
    <w:p w:rsidR="008B02E1" w:rsidRDefault="006F27A5">
      <w:pPr>
        <w:pStyle w:val="a4"/>
        <w:spacing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цикличности — освоенное на начальном этапе содержание продолжает осваиваться и </w:t>
      </w:r>
      <w:r>
        <w:rPr>
          <w:color w:val="231F20"/>
        </w:rPr>
        <w:t>далее на более высоком уровне.</w:t>
      </w:r>
    </w:p>
    <w:p w:rsidR="008B02E1" w:rsidRDefault="006F27A5">
      <w:pPr>
        <w:pStyle w:val="a4"/>
        <w:spacing w:line="252" w:lineRule="auto"/>
        <w:ind w:left="117" w:right="114" w:firstLine="226"/>
        <w:jc w:val="both"/>
      </w:pPr>
      <w:r>
        <w:rPr>
          <w:color w:val="231F20"/>
        </w:rPr>
        <w:t>В курсе технологии осуществляется реализация широкого спектра межпредметных связей:</w:t>
      </w:r>
    </w:p>
    <w:p w:rsidR="008B02E1" w:rsidRDefault="006F27A5">
      <w:pPr>
        <w:pStyle w:val="a4"/>
        <w:spacing w:line="249" w:lineRule="auto"/>
        <w:ind w:left="343" w:right="111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с </w:t>
      </w:r>
      <w:r>
        <w:rPr>
          <w:rFonts w:ascii="Book Antiqua" w:hAnsi="Book Antiqua"/>
          <w:b/>
          <w:color w:val="231F20"/>
        </w:rPr>
        <w:t xml:space="preserve">алгеброй </w:t>
      </w:r>
      <w:r>
        <w:rPr>
          <w:color w:val="231F20"/>
        </w:rPr>
        <w:t xml:space="preserve">и </w:t>
      </w:r>
      <w:r>
        <w:rPr>
          <w:rFonts w:ascii="Book Antiqua" w:hAnsi="Book Antiqua"/>
          <w:b/>
          <w:color w:val="231F20"/>
        </w:rPr>
        <w:t xml:space="preserve">геометрией </w:t>
      </w:r>
      <w:r>
        <w:rPr>
          <w:color w:val="231F20"/>
        </w:rPr>
        <w:t xml:space="preserve">при изучении модулей: «Компьютерная графика. Черчение», «3D-моделирование, макетирование, прототипирование», </w:t>
      </w:r>
      <w:r>
        <w:rPr>
          <w:color w:val="231F20"/>
        </w:rPr>
        <w:t>«Автоматизированные систе</w:t>
      </w:r>
      <w:r>
        <w:rPr>
          <w:color w:val="231F20"/>
          <w:spacing w:val="-4"/>
        </w:rPr>
        <w:t>мы»;</w:t>
      </w:r>
    </w:p>
    <w:p w:rsidR="008B02E1" w:rsidRDefault="006F27A5">
      <w:pPr>
        <w:pStyle w:val="a4"/>
        <w:spacing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15"/>
          <w:position w:val="1"/>
          <w:sz w:val="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rFonts w:ascii="Book Antiqua" w:hAnsi="Book Antiqua"/>
          <w:b/>
          <w:color w:val="231F20"/>
        </w:rPr>
        <w:t xml:space="preserve">химией </w:t>
      </w: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освоении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разделов,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связанных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технологиями химической промышленности в инвариантных модулях;</w:t>
      </w:r>
    </w:p>
    <w:p w:rsidR="008B02E1" w:rsidRDefault="006F27A5">
      <w:pPr>
        <w:pStyle w:val="a4"/>
        <w:spacing w:before="2"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3"/>
          <w:position w:val="1"/>
          <w:sz w:val="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rFonts w:ascii="Book Antiqua" w:hAnsi="Book Antiqua"/>
          <w:b/>
          <w:color w:val="231F20"/>
        </w:rPr>
        <w:t>биологией</w:t>
      </w:r>
      <w:r>
        <w:rPr>
          <w:rFonts w:ascii="Book Antiqua" w:hAnsi="Book Antiqua"/>
          <w:b/>
          <w:color w:val="231F20"/>
          <w:spacing w:val="-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современных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биотехнологий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инвариантных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модулях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освоении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вариативных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модулей</w:t>
      </w:r>
    </w:p>
    <w:p w:rsidR="008B02E1" w:rsidRDefault="006F27A5">
      <w:pPr>
        <w:pStyle w:val="a4"/>
        <w:spacing w:before="6"/>
        <w:ind w:left="343"/>
        <w:jc w:val="both"/>
      </w:pPr>
      <w:r>
        <w:rPr>
          <w:color w:val="231F20"/>
        </w:rPr>
        <w:t>«Растениеводство»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«Животноводство»;</w:t>
      </w:r>
    </w:p>
    <w:p w:rsidR="008B02E1" w:rsidRDefault="006F27A5">
      <w:pPr>
        <w:pStyle w:val="a4"/>
        <w:spacing w:before="11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rFonts w:ascii="Book Antiqua" w:hAnsi="Book Antiqua"/>
          <w:b/>
          <w:color w:val="231F20"/>
        </w:rPr>
        <w:t xml:space="preserve">физикой </w:t>
      </w:r>
      <w:r>
        <w:rPr>
          <w:color w:val="231F20"/>
        </w:rPr>
        <w:t>при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освоении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моделей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машин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механизмов,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модуля «Робототехника», «3D-моделирование, макетирование, прототипирование», «Автоматизированные системы».</w:t>
      </w:r>
    </w:p>
    <w:p w:rsidR="008B02E1" w:rsidRDefault="006F27A5">
      <w:pPr>
        <w:pStyle w:val="a4"/>
        <w:spacing w:before="6" w:line="249" w:lineRule="auto"/>
        <w:ind w:left="343" w:right="116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rFonts w:ascii="Book Antiqua" w:hAnsi="Book Antiqua"/>
          <w:b/>
          <w:color w:val="231F20"/>
        </w:rPr>
        <w:t xml:space="preserve">информатикой и ИКТ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освоении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инвариантных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ва</w:t>
      </w:r>
      <w:r>
        <w:rPr>
          <w:color w:val="231F20"/>
          <w:spacing w:val="-2"/>
        </w:rPr>
        <w:t>риативных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модулях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информационных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процессов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сбора,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хра</w:t>
      </w:r>
      <w:r>
        <w:rPr>
          <w:color w:val="231F20"/>
        </w:rPr>
        <w:t>нения,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преобразования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передачи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информации,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протекающих в технических системах, использовании программных </w:t>
      </w:r>
      <w:r>
        <w:rPr>
          <w:color w:val="231F20"/>
          <w:spacing w:val="-2"/>
        </w:rPr>
        <w:t>сервисов;</w:t>
      </w:r>
    </w:p>
    <w:p w:rsidR="008B02E1" w:rsidRDefault="006F27A5">
      <w:pPr>
        <w:pStyle w:val="a4"/>
        <w:spacing w:before="2" w:line="244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с </w:t>
      </w:r>
      <w:r>
        <w:rPr>
          <w:rFonts w:ascii="Book Antiqua" w:hAnsi="Book Antiqua"/>
          <w:b/>
          <w:color w:val="231F20"/>
        </w:rPr>
        <w:t xml:space="preserve">историей </w:t>
      </w:r>
      <w:r>
        <w:rPr>
          <w:color w:val="231F20"/>
        </w:rPr>
        <w:t xml:space="preserve">и </w:t>
      </w:r>
      <w:r>
        <w:rPr>
          <w:rFonts w:ascii="Book Antiqua" w:hAnsi="Book Antiqua"/>
          <w:b/>
          <w:color w:val="231F20"/>
        </w:rPr>
        <w:t xml:space="preserve">искусством </w:t>
      </w:r>
      <w:r>
        <w:rPr>
          <w:color w:val="231F20"/>
        </w:rPr>
        <w:t>при освоении элементов промышленной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эстетики,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народных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ремёс</w:t>
      </w:r>
      <w:r>
        <w:rPr>
          <w:color w:val="231F20"/>
        </w:rPr>
        <w:t>ел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инвариантном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модуле</w:t>
      </w:r>
    </w:p>
    <w:p w:rsidR="008B02E1" w:rsidRDefault="006F27A5">
      <w:pPr>
        <w:pStyle w:val="a4"/>
        <w:spacing w:before="6"/>
        <w:ind w:left="343"/>
        <w:jc w:val="both"/>
      </w:pPr>
      <w:r>
        <w:rPr>
          <w:color w:val="231F20"/>
        </w:rPr>
        <w:t>«Производство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технология»;</w:t>
      </w:r>
    </w:p>
    <w:p w:rsidR="008B02E1" w:rsidRDefault="006F27A5">
      <w:pPr>
        <w:pStyle w:val="a4"/>
        <w:spacing w:before="11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с </w:t>
      </w:r>
      <w:r>
        <w:rPr>
          <w:rFonts w:ascii="Book Antiqua" w:hAnsi="Book Antiqua"/>
          <w:b/>
          <w:color w:val="231F20"/>
        </w:rPr>
        <w:t xml:space="preserve">обществознанием </w:t>
      </w:r>
      <w:r>
        <w:rPr>
          <w:color w:val="231F20"/>
        </w:rPr>
        <w:t>при освоении темы «Технология и мир. Современная техносфера» в инвариантном модуле «Производство и технология»</w:t>
      </w:r>
    </w:p>
    <w:p w:rsidR="008B02E1" w:rsidRDefault="006F27A5">
      <w:pPr>
        <w:pStyle w:val="a4"/>
        <w:spacing w:before="6" w:line="252" w:lineRule="auto"/>
        <w:ind w:left="117" w:right="113" w:firstLine="226"/>
        <w:jc w:val="both"/>
      </w:pPr>
      <w:r>
        <w:rPr>
          <w:color w:val="231F20"/>
        </w:rPr>
        <w:t>Освоение учебного предмета «Технология» может осуществляться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образовательных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организациях,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организациях-партнёрах,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базе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учебно-производствен</w:t>
      </w:r>
      <w:r>
        <w:rPr>
          <w:color w:val="231F20"/>
          <w:w w:val="95"/>
        </w:rPr>
        <w:t xml:space="preserve">ных комбинатов и технопарков. Через сетевое взаимодействие </w:t>
      </w:r>
      <w:r>
        <w:rPr>
          <w:color w:val="231F20"/>
        </w:rPr>
        <w:t>могут быть использованы ресурсы организаций дополнительного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образования,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центров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технологическо</w:t>
      </w:r>
      <w:r>
        <w:rPr>
          <w:color w:val="231F20"/>
        </w:rPr>
        <w:t>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поддержки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обра</w:t>
      </w:r>
      <w:r>
        <w:rPr>
          <w:color w:val="231F20"/>
        </w:rPr>
        <w:t>зования, «Кванториумов», центров молодёжного инновационного творчества (ЦМИТ), специализированные центров компетенций (включая WorldSkills) и др.</w:t>
      </w:r>
    </w:p>
    <w:p w:rsidR="008B02E1" w:rsidRDefault="006F27A5">
      <w:pPr>
        <w:pStyle w:val="2"/>
        <w:jc w:val="both"/>
      </w:pPr>
      <w:r>
        <w:rPr>
          <w:color w:val="231F20"/>
          <w:w w:val="90"/>
        </w:rPr>
        <w:t>МЕСТО</w:t>
      </w:r>
      <w:r>
        <w:rPr>
          <w:color w:val="231F20"/>
          <w:spacing w:val="1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12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12"/>
        </w:rPr>
        <w:t xml:space="preserve"> </w:t>
      </w:r>
      <w:r>
        <w:rPr>
          <w:color w:val="231F20"/>
          <w:w w:val="90"/>
        </w:rPr>
        <w:t>«ТЕХНОЛОГИЯ»</w:t>
      </w:r>
      <w:r>
        <w:rPr>
          <w:color w:val="231F20"/>
          <w:spacing w:val="1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  <w:w w:val="90"/>
        </w:rPr>
        <w:t>УЧЕБНОМ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90"/>
        </w:rPr>
        <w:t>ПЛАНЕ</w:t>
      </w:r>
    </w:p>
    <w:p w:rsidR="008B02E1" w:rsidRDefault="006F27A5">
      <w:pPr>
        <w:pStyle w:val="a4"/>
        <w:spacing w:before="68" w:line="252" w:lineRule="auto"/>
        <w:ind w:left="117" w:right="114" w:firstLine="226"/>
        <w:jc w:val="both"/>
      </w:pPr>
      <w:r>
        <w:rPr>
          <w:color w:val="231F20"/>
        </w:rPr>
        <w:t>Освоение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«Технология»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шко- ле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осуществляется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5—9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классах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расчёта: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5—7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классах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— 2 часа в неделю, в 8—9 классах — 1 час.</w:t>
      </w:r>
    </w:p>
    <w:p w:rsidR="008B02E1" w:rsidRDefault="008B02E1">
      <w:pPr>
        <w:pStyle w:val="a4"/>
      </w:pPr>
    </w:p>
    <w:p w:rsidR="008B02E1" w:rsidRDefault="006F27A5">
      <w:pPr>
        <w:pStyle w:val="1"/>
        <w:ind w:left="0"/>
      </w:pPr>
      <w:r>
        <w:pict>
          <v:shape id="docshape11" o:spid="_x0000_s1037" style="position:absolute;margin-left:36.8pt;margin-top:20.8pt;width:317.5pt;height:.1pt;z-index:-251631104;mso-wrap-distance-top:0;mso-wrap-distance-bottom:0;mso-position-horizontal-relative:page;mso-width-relative:page;mso-height-relative:page" coordorigin="737,417" coordsize="6350,0" path="m737,417r6350,e" filled="f" strokecolor="#231f20" strokeweight=".5pt">
            <v:path arrowok="t"/>
            <w10:wrap type="topAndBottom" anchorx="page"/>
          </v:shape>
        </w:pict>
      </w:r>
      <w:bookmarkStart w:id="4" w:name="_TOC_250006"/>
      <w:r>
        <w:rPr>
          <w:color w:val="231F20"/>
        </w:rPr>
        <w:t>СОДЕРЖАНИЕ</w:t>
      </w:r>
      <w:r>
        <w:rPr>
          <w:color w:val="231F20"/>
          <w:spacing w:val="26"/>
        </w:rPr>
        <w:t xml:space="preserve"> </w:t>
      </w:r>
      <w:bookmarkEnd w:id="4"/>
      <w:r>
        <w:rPr>
          <w:color w:val="231F20"/>
          <w:spacing w:val="-2"/>
        </w:rPr>
        <w:t>ОБУЧЕНИЯ</w:t>
      </w:r>
    </w:p>
    <w:p w:rsidR="008B02E1" w:rsidRDefault="006F27A5">
      <w:pPr>
        <w:pStyle w:val="2"/>
        <w:spacing w:before="223"/>
      </w:pPr>
      <w:bookmarkStart w:id="5" w:name="_TOC_250005"/>
      <w:r>
        <w:rPr>
          <w:color w:val="231F20"/>
          <w:w w:val="90"/>
        </w:rPr>
        <w:t>ИНВАРИАНТНЫЕ</w:t>
      </w:r>
      <w:r>
        <w:rPr>
          <w:color w:val="231F20"/>
          <w:spacing w:val="51"/>
          <w:w w:val="150"/>
        </w:rPr>
        <w:t xml:space="preserve"> </w:t>
      </w:r>
      <w:bookmarkEnd w:id="5"/>
      <w:r>
        <w:rPr>
          <w:color w:val="231F20"/>
          <w:spacing w:val="-2"/>
        </w:rPr>
        <w:t>МОДУЛИ</w:t>
      </w:r>
    </w:p>
    <w:p w:rsidR="008B02E1" w:rsidRDefault="006F27A5">
      <w:pPr>
        <w:pStyle w:val="3"/>
        <w:spacing w:before="105" w:line="338" w:lineRule="auto"/>
        <w:ind w:left="118" w:right="2821" w:hanging="2"/>
      </w:pPr>
      <w:r>
        <w:rPr>
          <w:color w:val="231F20"/>
          <w:w w:val="95"/>
        </w:rPr>
        <w:t>Модуль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«Производство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технология» </w:t>
      </w:r>
      <w:r>
        <w:rPr>
          <w:color w:val="231F20"/>
        </w:rPr>
        <w:t>56 КЛАССЫ</w:t>
      </w:r>
    </w:p>
    <w:p w:rsidR="008B02E1" w:rsidRDefault="006F27A5">
      <w:pPr>
        <w:pStyle w:val="4"/>
        <w:spacing w:line="198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Преобразовательная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деятельность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человека.</w:t>
      </w:r>
    </w:p>
    <w:p w:rsidR="008B02E1" w:rsidRDefault="006F27A5">
      <w:pPr>
        <w:pStyle w:val="a4"/>
        <w:spacing w:line="244" w:lineRule="auto"/>
        <w:ind w:left="117" w:right="114" w:firstLine="226"/>
        <w:jc w:val="both"/>
      </w:pPr>
      <w:r>
        <w:rPr>
          <w:color w:val="231F20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8B02E1" w:rsidRDefault="008B02E1">
      <w:pPr>
        <w:pStyle w:val="a4"/>
        <w:spacing w:before="6"/>
      </w:pPr>
    </w:p>
    <w:p w:rsidR="008B02E1" w:rsidRDefault="006F27A5">
      <w:pPr>
        <w:pStyle w:val="4"/>
        <w:spacing w:line="240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Простейшие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машины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механизмы.</w:t>
      </w:r>
    </w:p>
    <w:p w:rsidR="008B02E1" w:rsidRDefault="006F27A5">
      <w:pPr>
        <w:pStyle w:val="a4"/>
        <w:spacing w:line="244" w:lineRule="auto"/>
        <w:ind w:left="117" w:right="115" w:firstLine="226"/>
        <w:jc w:val="both"/>
      </w:pPr>
      <w:r>
        <w:rPr>
          <w:color w:val="231F20"/>
          <w:w w:val="95"/>
        </w:rPr>
        <w:t>Двигатели машин. Виды двигателей. Передаточные механиз</w:t>
      </w:r>
      <w:r>
        <w:rPr>
          <w:color w:val="231F20"/>
        </w:rPr>
        <w:t>мы. Вид</w:t>
      </w:r>
      <w:r>
        <w:rPr>
          <w:color w:val="231F20"/>
        </w:rPr>
        <w:t>ы и характеристики передаточных механизмов.</w:t>
      </w:r>
    </w:p>
    <w:p w:rsidR="008B02E1" w:rsidRDefault="006F27A5">
      <w:pPr>
        <w:pStyle w:val="a4"/>
        <w:spacing w:before="1" w:line="244" w:lineRule="auto"/>
        <w:ind w:left="117" w:right="116" w:firstLine="226"/>
        <w:jc w:val="both"/>
      </w:pPr>
      <w:r>
        <w:rPr>
          <w:color w:val="231F20"/>
          <w:w w:val="95"/>
        </w:rPr>
        <w:t>Механические передачи. Обратная связь. Механические кон</w:t>
      </w:r>
      <w:r>
        <w:rPr>
          <w:color w:val="231F20"/>
        </w:rPr>
        <w:t>структоры. Робототехнические конструкторы. Простые механические модели. Простые управляемые модели.</w:t>
      </w:r>
    </w:p>
    <w:p w:rsidR="008B02E1" w:rsidRDefault="008B02E1">
      <w:pPr>
        <w:pStyle w:val="a4"/>
        <w:spacing w:before="7"/>
      </w:pPr>
    </w:p>
    <w:p w:rsidR="008B02E1" w:rsidRDefault="006F27A5">
      <w:pPr>
        <w:pStyle w:val="4"/>
        <w:spacing w:line="240" w:lineRule="exact"/>
      </w:pPr>
      <w:r>
        <w:rPr>
          <w:color w:val="231F20"/>
        </w:rPr>
        <w:t>Раздел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3.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решения.</w:t>
      </w:r>
    </w:p>
    <w:p w:rsidR="008B02E1" w:rsidRDefault="006F27A5">
      <w:pPr>
        <w:pStyle w:val="a4"/>
        <w:spacing w:line="244" w:lineRule="auto"/>
        <w:ind w:left="117" w:right="114" w:firstLine="226"/>
        <w:jc w:val="both"/>
      </w:pPr>
      <w:r>
        <w:rPr>
          <w:color w:val="231F20"/>
          <w:spacing w:val="-2"/>
        </w:rPr>
        <w:t>Технология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решения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производственных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задач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информаци</w:t>
      </w:r>
      <w:r>
        <w:rPr>
          <w:color w:val="231F20"/>
        </w:rPr>
        <w:t xml:space="preserve">онной среде как важнейшая технология 4-й промышленной </w:t>
      </w:r>
      <w:r>
        <w:rPr>
          <w:color w:val="231F20"/>
          <w:spacing w:val="-2"/>
        </w:rPr>
        <w:t>революции.</w:t>
      </w:r>
    </w:p>
    <w:p w:rsidR="008B02E1" w:rsidRDefault="006F27A5">
      <w:pPr>
        <w:pStyle w:val="a4"/>
        <w:spacing w:before="1" w:line="244" w:lineRule="auto"/>
        <w:ind w:left="343" w:right="116"/>
        <w:jc w:val="both"/>
      </w:pPr>
      <w:r>
        <w:rPr>
          <w:color w:val="231F20"/>
        </w:rPr>
        <w:t xml:space="preserve">Чтение описаний, чертежей, технологических карт. </w:t>
      </w:r>
      <w:r>
        <w:rPr>
          <w:color w:val="231F20"/>
          <w:w w:val="95"/>
        </w:rPr>
        <w:t>Обозначения:</w:t>
      </w:r>
      <w:r>
        <w:rPr>
          <w:color w:val="231F20"/>
          <w:spacing w:val="3"/>
        </w:rPr>
        <w:t xml:space="preserve"> </w:t>
      </w:r>
      <w:r>
        <w:rPr>
          <w:color w:val="231F20"/>
          <w:w w:val="95"/>
        </w:rPr>
        <w:t>знаки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символы.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Интерпретация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знаков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  <w:w w:val="95"/>
        </w:rPr>
        <w:t>зна</w:t>
      </w:r>
      <w:r>
        <w:rPr>
          <w:color w:val="231F20"/>
        </w:rPr>
        <w:t>ковых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систем.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Формулировка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знаков и символов.</w:t>
      </w:r>
    </w:p>
    <w:p w:rsidR="008B02E1" w:rsidRDefault="006F27A5">
      <w:pPr>
        <w:pStyle w:val="a4"/>
        <w:spacing w:before="1" w:line="244" w:lineRule="auto"/>
        <w:ind w:left="117" w:right="117" w:firstLine="226"/>
        <w:jc w:val="both"/>
      </w:pPr>
      <w:r>
        <w:rPr>
          <w:color w:val="231F20"/>
          <w:w w:val="95"/>
        </w:rPr>
        <w:t>Информационное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обеспечение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решения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задачи.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Работа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«боль</w:t>
      </w:r>
      <w:r>
        <w:rPr>
          <w:color w:val="231F20"/>
          <w:spacing w:val="-2"/>
        </w:rPr>
        <w:t>шими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данными».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Извлечение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информации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массива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данных.</w:t>
      </w:r>
    </w:p>
    <w:p w:rsidR="008B02E1" w:rsidRDefault="006F27A5">
      <w:pPr>
        <w:pStyle w:val="a4"/>
        <w:spacing w:before="1" w:line="244" w:lineRule="auto"/>
        <w:ind w:left="343" w:right="2121"/>
        <w:jc w:val="both"/>
      </w:pPr>
      <w:r>
        <w:rPr>
          <w:color w:val="231F20"/>
        </w:rPr>
        <w:t>Исследование задачи и её решений. Представление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полученных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результатов.</w:t>
      </w:r>
    </w:p>
    <w:p w:rsidR="008B02E1" w:rsidRDefault="008B02E1">
      <w:pPr>
        <w:pStyle w:val="a4"/>
        <w:spacing w:before="7"/>
      </w:pPr>
    </w:p>
    <w:p w:rsidR="008B02E1" w:rsidRDefault="006F27A5">
      <w:pPr>
        <w:pStyle w:val="4"/>
        <w:spacing w:line="240" w:lineRule="exact"/>
      </w:pPr>
      <w:r>
        <w:rPr>
          <w:color w:val="231F20"/>
        </w:rPr>
        <w:t>Раздел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4.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проектной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деятельности.</w:t>
      </w:r>
    </w:p>
    <w:p w:rsidR="008B02E1" w:rsidRDefault="006F27A5">
      <w:pPr>
        <w:pStyle w:val="a4"/>
        <w:spacing w:line="244" w:lineRule="auto"/>
        <w:ind w:left="117" w:right="114" w:firstLine="226"/>
        <w:jc w:val="both"/>
      </w:pPr>
      <w:r>
        <w:rPr>
          <w:color w:val="231F20"/>
        </w:rPr>
        <w:t>Понятие проекта. Проект и алгоритм. Проект и технология. Виды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проектов.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Творческие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проекты.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Исследовательские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проекты. Паспорт проекта. Этапы проектной деятельности. Инструменты работы над проектом. Компьютерная поддержка проектной деятельнос</w:t>
      </w:r>
      <w:r>
        <w:rPr>
          <w:color w:val="231F20"/>
        </w:rPr>
        <w:t>ти.</w:t>
      </w:r>
    </w:p>
    <w:p w:rsidR="008B02E1" w:rsidRDefault="008B02E1">
      <w:pPr>
        <w:pStyle w:val="a4"/>
        <w:spacing w:before="7"/>
      </w:pPr>
    </w:p>
    <w:p w:rsidR="008B02E1" w:rsidRDefault="006F27A5">
      <w:pPr>
        <w:pStyle w:val="4"/>
        <w:spacing w:line="240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5.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Технология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домашнего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хозяйства.</w:t>
      </w:r>
    </w:p>
    <w:p w:rsidR="008B02E1" w:rsidRDefault="006F27A5">
      <w:pPr>
        <w:pStyle w:val="a4"/>
        <w:spacing w:line="244" w:lineRule="auto"/>
        <w:ind w:left="117" w:right="116" w:firstLine="226"/>
        <w:jc w:val="both"/>
      </w:pPr>
      <w:r>
        <w:rPr>
          <w:color w:val="231F20"/>
          <w:spacing w:val="-2"/>
        </w:rPr>
        <w:t>Порядок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хаос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фундаментальные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характеристики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окру</w:t>
      </w:r>
      <w:r>
        <w:rPr>
          <w:color w:val="231F20"/>
        </w:rPr>
        <w:t>жающего мира.</w:t>
      </w:r>
    </w:p>
    <w:p w:rsidR="008B02E1" w:rsidRDefault="006F27A5">
      <w:pPr>
        <w:pStyle w:val="a4"/>
        <w:spacing w:before="1"/>
        <w:ind w:left="343"/>
        <w:jc w:val="both"/>
      </w:pPr>
      <w:r>
        <w:rPr>
          <w:color w:val="231F20"/>
        </w:rPr>
        <w:t>Порядок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доме.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рабочем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месте.</w:t>
      </w:r>
    </w:p>
    <w:p w:rsidR="008B02E1" w:rsidRDefault="006F27A5">
      <w:pPr>
        <w:pStyle w:val="a4"/>
        <w:spacing w:before="68" w:line="242" w:lineRule="auto"/>
        <w:ind w:left="117" w:right="115" w:firstLine="226"/>
        <w:jc w:val="both"/>
      </w:pPr>
      <w:r>
        <w:rPr>
          <w:color w:val="231F20"/>
        </w:rPr>
        <w:t xml:space="preserve">Создание интерьера квартиры с помощью компьютерных </w:t>
      </w:r>
      <w:r>
        <w:rPr>
          <w:color w:val="231F20"/>
          <w:spacing w:val="-2"/>
        </w:rPr>
        <w:t>программ.</w:t>
      </w:r>
    </w:p>
    <w:p w:rsidR="008B02E1" w:rsidRDefault="006F27A5">
      <w:pPr>
        <w:pStyle w:val="a4"/>
        <w:spacing w:before="2" w:line="242" w:lineRule="auto"/>
        <w:ind w:left="117" w:right="114" w:firstLine="226"/>
        <w:jc w:val="both"/>
      </w:pPr>
      <w:r>
        <w:rPr>
          <w:color w:val="231F20"/>
        </w:rPr>
        <w:t>Электропроводка.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Бытовые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электрические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приборы.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Техника безопасности при работе с электричеством.</w:t>
      </w:r>
    </w:p>
    <w:p w:rsidR="008B02E1" w:rsidRDefault="006F27A5">
      <w:pPr>
        <w:pStyle w:val="a4"/>
        <w:spacing w:before="2" w:line="242" w:lineRule="auto"/>
        <w:ind w:left="117" w:right="114" w:firstLine="226"/>
        <w:jc w:val="both"/>
      </w:pPr>
      <w:r>
        <w:rPr>
          <w:color w:val="231F20"/>
        </w:rPr>
        <w:t xml:space="preserve">Кухня. Мебель и бытовая техника, которая используется на </w:t>
      </w:r>
      <w:r>
        <w:rPr>
          <w:color w:val="231F20"/>
          <w:w w:val="95"/>
        </w:rPr>
        <w:t>кухне. Кулинария. Основы здорового питания. Основы безопас</w:t>
      </w:r>
      <w:r>
        <w:rPr>
          <w:color w:val="231F20"/>
        </w:rPr>
        <w:t>ности при работе на кухне.</w:t>
      </w:r>
    </w:p>
    <w:p w:rsidR="008B02E1" w:rsidRDefault="006F27A5">
      <w:pPr>
        <w:pStyle w:val="a4"/>
        <w:spacing w:before="3" w:line="242" w:lineRule="auto"/>
        <w:ind w:left="117" w:right="114" w:firstLine="226"/>
        <w:jc w:val="both"/>
      </w:pPr>
      <w:r>
        <w:rPr>
          <w:color w:val="231F20"/>
          <w:w w:val="95"/>
        </w:rPr>
        <w:t>Швейное производство. Текстильное производство. Оборуд</w:t>
      </w:r>
      <w:r>
        <w:rPr>
          <w:color w:val="231F20"/>
          <w:w w:val="95"/>
        </w:rPr>
        <w:t>о</w:t>
      </w:r>
      <w:r>
        <w:rPr>
          <w:color w:val="231F20"/>
        </w:rPr>
        <w:t xml:space="preserve">вание, инструменты, приспособления. Технологии изготовле- ния изделий из текстильных материалов. Декоративно-прикладное </w:t>
      </w:r>
      <w:r>
        <w:rPr>
          <w:color w:val="231F20"/>
        </w:rPr>
        <w:lastRenderedPageBreak/>
        <w:t>творчество. Технологии художественной обработки текстильных материалов.</w:t>
      </w:r>
    </w:p>
    <w:p w:rsidR="008B02E1" w:rsidRDefault="006F27A5">
      <w:pPr>
        <w:pStyle w:val="4"/>
        <w:spacing w:before="155" w:line="239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6.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Мир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профессий.</w:t>
      </w:r>
    </w:p>
    <w:p w:rsidR="008B02E1" w:rsidRDefault="006F27A5">
      <w:pPr>
        <w:pStyle w:val="a4"/>
        <w:spacing w:line="233" w:lineRule="exact"/>
        <w:ind w:left="343"/>
        <w:jc w:val="both"/>
      </w:pPr>
      <w:r>
        <w:rPr>
          <w:color w:val="231F20"/>
          <w:w w:val="95"/>
        </w:rPr>
        <w:t>Какие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бывают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профессии.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выбрать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  <w:w w:val="95"/>
        </w:rPr>
        <w:t>пр</w:t>
      </w:r>
      <w:r>
        <w:rPr>
          <w:color w:val="231F20"/>
          <w:spacing w:val="-2"/>
          <w:w w:val="95"/>
        </w:rPr>
        <w:t>офессию.</w:t>
      </w:r>
    </w:p>
    <w:p w:rsidR="008B02E1" w:rsidRDefault="006F27A5">
      <w:pPr>
        <w:pStyle w:val="2"/>
        <w:spacing w:before="165"/>
      </w:pPr>
      <w:r>
        <w:rPr>
          <w:color w:val="231F20"/>
          <w:w w:val="105"/>
        </w:rPr>
        <w:t>79</w:t>
      </w:r>
      <w:r>
        <w:rPr>
          <w:color w:val="231F20"/>
          <w:spacing w:val="74"/>
          <w:w w:val="105"/>
        </w:rPr>
        <w:t xml:space="preserve"> </w:t>
      </w:r>
      <w:r>
        <w:rPr>
          <w:color w:val="231F20"/>
          <w:spacing w:val="-2"/>
          <w:w w:val="105"/>
        </w:rPr>
        <w:t>КЛАССЫ</w:t>
      </w:r>
    </w:p>
    <w:p w:rsidR="008B02E1" w:rsidRDefault="006F27A5">
      <w:pPr>
        <w:pStyle w:val="4"/>
        <w:spacing w:before="61" w:line="239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7.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искусство.</w:t>
      </w:r>
    </w:p>
    <w:p w:rsidR="008B02E1" w:rsidRDefault="006F27A5">
      <w:pPr>
        <w:pStyle w:val="a4"/>
        <w:spacing w:line="242" w:lineRule="auto"/>
        <w:ind w:left="116" w:right="114" w:firstLine="226"/>
        <w:jc w:val="both"/>
      </w:pPr>
      <w:r>
        <w:rPr>
          <w:color w:val="231F20"/>
        </w:rPr>
        <w:t>Эстетическая ценность результатов труда. Промышленная эстетика.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Примеры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промышленных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изделий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высокими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эстетическими свойствами. Понятие дизайна.</w:t>
      </w:r>
    </w:p>
    <w:p w:rsidR="008B02E1" w:rsidRDefault="006F27A5">
      <w:pPr>
        <w:pStyle w:val="a4"/>
        <w:spacing w:before="1"/>
        <w:ind w:left="343"/>
        <w:jc w:val="both"/>
      </w:pPr>
      <w:r>
        <w:rPr>
          <w:color w:val="231F20"/>
        </w:rPr>
        <w:t>Эстетика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быту.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Эстетика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экология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жилища.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Народные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ремёсла.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Народные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ремёсла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промыслы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России.</w:t>
      </w:r>
    </w:p>
    <w:p w:rsidR="008B02E1" w:rsidRDefault="006F27A5">
      <w:pPr>
        <w:pStyle w:val="4"/>
        <w:spacing w:before="154" w:line="239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8.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мир.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Современная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техносфера.</w:t>
      </w:r>
    </w:p>
    <w:p w:rsidR="008B02E1" w:rsidRDefault="006F27A5">
      <w:pPr>
        <w:pStyle w:val="a4"/>
        <w:spacing w:line="242" w:lineRule="auto"/>
        <w:ind w:left="116" w:right="115" w:firstLine="226"/>
        <w:jc w:val="both"/>
      </w:pPr>
      <w:r>
        <w:rPr>
          <w:color w:val="231F20"/>
        </w:rPr>
        <w:t xml:space="preserve">Материя, энергия, информация — основные составляющие современной научной картины мира и объекты преобразовательной деятельности. Создание технологий как </w:t>
      </w:r>
      <w:r>
        <w:rPr>
          <w:color w:val="231F20"/>
        </w:rPr>
        <w:t>основная задача современной науки. История развития технологий.</w:t>
      </w:r>
    </w:p>
    <w:p w:rsidR="008B02E1" w:rsidRDefault="006F27A5">
      <w:pPr>
        <w:pStyle w:val="a4"/>
        <w:spacing w:before="1" w:line="242" w:lineRule="auto"/>
        <w:ind w:left="116" w:right="115" w:firstLine="226"/>
        <w:jc w:val="both"/>
      </w:pPr>
      <w:r>
        <w:rPr>
          <w:color w:val="231F20"/>
        </w:rPr>
        <w:t>Понятие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высокотехнологичных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отраслей.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«Высокие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технологии» двойного назначения.</w:t>
      </w:r>
    </w:p>
    <w:p w:rsidR="008B02E1" w:rsidRDefault="006F27A5">
      <w:pPr>
        <w:pStyle w:val="a4"/>
        <w:spacing w:before="2" w:line="242" w:lineRule="auto"/>
        <w:ind w:left="116" w:right="115" w:firstLine="226"/>
        <w:jc w:val="both"/>
      </w:pPr>
      <w:r>
        <w:rPr>
          <w:color w:val="231F20"/>
        </w:rPr>
        <w:t xml:space="preserve">Рециклинг-технологии. Разработка и внедрение технологий </w:t>
      </w:r>
      <w:r>
        <w:rPr>
          <w:color w:val="231F20"/>
          <w:w w:val="95"/>
        </w:rPr>
        <w:t xml:space="preserve">многократного использования материалов, создание новых </w:t>
      </w:r>
      <w:r>
        <w:rPr>
          <w:color w:val="231F20"/>
          <w:w w:val="95"/>
        </w:rPr>
        <w:t>ма</w:t>
      </w:r>
      <w:r>
        <w:rPr>
          <w:color w:val="231F20"/>
        </w:rPr>
        <w:t>териалов из промышленных отходов, а также технологий без- отходного производства.</w:t>
      </w:r>
    </w:p>
    <w:p w:rsidR="008B02E1" w:rsidRDefault="006F27A5">
      <w:pPr>
        <w:pStyle w:val="a4"/>
        <w:spacing w:before="4" w:line="242" w:lineRule="auto"/>
        <w:ind w:left="116" w:right="115" w:firstLine="226"/>
        <w:jc w:val="both"/>
      </w:pPr>
      <w:r>
        <w:rPr>
          <w:color w:val="231F20"/>
        </w:rPr>
        <w:t>Ресурсы, технологии и общество. Глобальные технологические проекты.</w:t>
      </w:r>
    </w:p>
    <w:p w:rsidR="008B02E1" w:rsidRDefault="006F27A5">
      <w:pPr>
        <w:pStyle w:val="a4"/>
        <w:spacing w:before="1" w:line="242" w:lineRule="auto"/>
        <w:ind w:left="116" w:right="115" w:firstLine="226"/>
        <w:jc w:val="both"/>
      </w:pPr>
      <w:r>
        <w:rPr>
          <w:color w:val="231F20"/>
          <w:spacing w:val="-2"/>
        </w:rPr>
        <w:t>Современная техносфера. Проблема взаимодействия приро</w:t>
      </w:r>
      <w:r>
        <w:rPr>
          <w:color w:val="231F20"/>
        </w:rPr>
        <w:t>ды и техносферы.</w:t>
      </w:r>
    </w:p>
    <w:p w:rsidR="008B02E1" w:rsidRDefault="006F27A5">
      <w:pPr>
        <w:pStyle w:val="a4"/>
        <w:spacing w:before="2"/>
        <w:ind w:left="343"/>
        <w:jc w:val="both"/>
      </w:pPr>
      <w:r>
        <w:rPr>
          <w:color w:val="231F20"/>
          <w:w w:val="95"/>
        </w:rPr>
        <w:t>Современный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транспорт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перспектив</w:t>
      </w:r>
      <w:r>
        <w:rPr>
          <w:color w:val="231F20"/>
          <w:w w:val="95"/>
        </w:rPr>
        <w:t>ы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  <w:w w:val="95"/>
        </w:rPr>
        <w:t>развития.</w:t>
      </w:r>
    </w:p>
    <w:p w:rsidR="008B02E1" w:rsidRDefault="006F27A5">
      <w:pPr>
        <w:pStyle w:val="4"/>
        <w:spacing w:before="154" w:line="239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9.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Современные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технологии.</w:t>
      </w:r>
    </w:p>
    <w:p w:rsidR="008B02E1" w:rsidRDefault="006F27A5">
      <w:pPr>
        <w:pStyle w:val="a4"/>
        <w:spacing w:line="242" w:lineRule="auto"/>
        <w:ind w:left="116" w:right="115" w:firstLine="226"/>
        <w:jc w:val="both"/>
      </w:pPr>
      <w:r>
        <w:rPr>
          <w:color w:val="231F20"/>
        </w:rPr>
        <w:t>Биотехнологии. Лазерные технологии. Космические технологии. Представления о нанотехнологиях.</w:t>
      </w:r>
    </w:p>
    <w:p w:rsidR="008B02E1" w:rsidRDefault="006F27A5">
      <w:pPr>
        <w:pStyle w:val="a4"/>
        <w:spacing w:before="68" w:line="244" w:lineRule="auto"/>
        <w:ind w:left="117" w:right="114" w:firstLine="226"/>
        <w:jc w:val="both"/>
      </w:pPr>
      <w:r>
        <w:rPr>
          <w:color w:val="231F20"/>
        </w:rPr>
        <w:t>Технологии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4-й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промышленной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революции: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интернет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вещей, дополненная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реальность,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интеллектуальные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технологии,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облач</w:t>
      </w:r>
      <w:r>
        <w:rPr>
          <w:color w:val="231F20"/>
          <w:w w:val="95"/>
        </w:rPr>
        <w:t xml:space="preserve">ные технологии, большие данные, аддитивные технологии и др. </w:t>
      </w:r>
      <w:r>
        <w:rPr>
          <w:color w:val="231F20"/>
        </w:rPr>
        <w:t>Биотехнологии в решении экологических проблем. Очистка сточных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вод.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Биоэнергетика.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Биометаногенез.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Проект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«Геном </w:t>
      </w:r>
      <w:r>
        <w:rPr>
          <w:color w:val="231F20"/>
          <w:w w:val="95"/>
        </w:rPr>
        <w:t xml:space="preserve">человека» и его значение для анализа и предотвращения наслед- </w:t>
      </w:r>
      <w:r>
        <w:rPr>
          <w:color w:val="231F20"/>
        </w:rPr>
        <w:t>ственных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болезней.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Ге</w:t>
      </w:r>
      <w:r>
        <w:rPr>
          <w:color w:val="231F20"/>
        </w:rPr>
        <w:t>неалогический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метод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наслед</w:t>
      </w:r>
      <w:r>
        <w:rPr>
          <w:color w:val="231F20"/>
          <w:spacing w:val="-4"/>
        </w:rPr>
        <w:t xml:space="preserve">ственности человека. Человек и мир микробов. Болезнетворные </w:t>
      </w:r>
      <w:r>
        <w:rPr>
          <w:color w:val="231F20"/>
          <w:w w:val="95"/>
        </w:rPr>
        <w:t>микробы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прививки.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Биодатчики.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Микробиологическая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95"/>
        </w:rPr>
        <w:t>техно</w:t>
      </w:r>
      <w:r>
        <w:rPr>
          <w:color w:val="231F20"/>
          <w:spacing w:val="-2"/>
          <w:w w:val="105"/>
        </w:rPr>
        <w:t>логия.</w:t>
      </w:r>
    </w:p>
    <w:p w:rsidR="008B02E1" w:rsidRDefault="006F27A5">
      <w:pPr>
        <w:pStyle w:val="a4"/>
        <w:spacing w:before="6"/>
        <w:ind w:left="343"/>
      </w:pPr>
      <w:r>
        <w:rPr>
          <w:color w:val="231F20"/>
          <w:w w:val="95"/>
        </w:rPr>
        <w:t>Сферы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применения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современных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95"/>
        </w:rPr>
        <w:t>технологий.</w:t>
      </w:r>
    </w:p>
    <w:p w:rsidR="008B02E1" w:rsidRDefault="008B02E1">
      <w:pPr>
        <w:pStyle w:val="a4"/>
        <w:spacing w:before="10"/>
      </w:pPr>
    </w:p>
    <w:p w:rsidR="008B02E1" w:rsidRDefault="006F27A5">
      <w:pPr>
        <w:pStyle w:val="4"/>
        <w:spacing w:line="240" w:lineRule="exact"/>
      </w:pPr>
      <w:r>
        <w:rPr>
          <w:color w:val="231F20"/>
        </w:rPr>
        <w:t>Раздел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10.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информационно-когнитивных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технологий.</w:t>
      </w:r>
    </w:p>
    <w:p w:rsidR="008B02E1" w:rsidRDefault="006F27A5">
      <w:pPr>
        <w:pStyle w:val="a4"/>
        <w:spacing w:line="244" w:lineRule="auto"/>
        <w:ind w:left="117" w:right="115" w:firstLine="226"/>
        <w:jc w:val="both"/>
      </w:pPr>
      <w:r>
        <w:rPr>
          <w:color w:val="231F20"/>
        </w:rPr>
        <w:t>Знание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фундаментальная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производственная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экономическая категория.</w:t>
      </w:r>
    </w:p>
    <w:p w:rsidR="008B02E1" w:rsidRDefault="006F27A5">
      <w:pPr>
        <w:pStyle w:val="a4"/>
        <w:spacing w:before="1" w:line="244" w:lineRule="auto"/>
        <w:ind w:left="117" w:right="114" w:firstLine="226"/>
        <w:jc w:val="both"/>
      </w:pPr>
      <w:r>
        <w:rPr>
          <w:color w:val="231F20"/>
        </w:rPr>
        <w:t xml:space="preserve">Информационно-когнитивные технологии как технологии </w:t>
      </w:r>
      <w:r>
        <w:rPr>
          <w:color w:val="231F20"/>
          <w:spacing w:val="-2"/>
        </w:rPr>
        <w:t>формирования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знаний.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Данные,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информация,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знание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объ</w:t>
      </w:r>
      <w:r>
        <w:rPr>
          <w:color w:val="231F20"/>
        </w:rPr>
        <w:t>екты информационно-когнитивных технологий.</w:t>
      </w:r>
    </w:p>
    <w:p w:rsidR="008B02E1" w:rsidRDefault="006F27A5">
      <w:pPr>
        <w:pStyle w:val="a4"/>
        <w:spacing w:before="1" w:line="244" w:lineRule="auto"/>
        <w:ind w:left="117" w:right="114" w:firstLine="226"/>
        <w:jc w:val="both"/>
      </w:pPr>
      <w:r>
        <w:rPr>
          <w:color w:val="231F20"/>
        </w:rPr>
        <w:t>Формализация и моделирование — осно</w:t>
      </w:r>
      <w:r>
        <w:rPr>
          <w:color w:val="231F20"/>
        </w:rPr>
        <w:t>вные инструменты познания окружающего мира.</w:t>
      </w:r>
    </w:p>
    <w:p w:rsidR="008B02E1" w:rsidRDefault="008B02E1">
      <w:pPr>
        <w:pStyle w:val="a4"/>
        <w:spacing w:before="7"/>
      </w:pPr>
    </w:p>
    <w:p w:rsidR="008B02E1" w:rsidRDefault="006F27A5">
      <w:pPr>
        <w:pStyle w:val="4"/>
        <w:spacing w:line="240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11.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Элементы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управления.</w:t>
      </w:r>
    </w:p>
    <w:p w:rsidR="008B02E1" w:rsidRDefault="006F27A5">
      <w:pPr>
        <w:pStyle w:val="a4"/>
        <w:spacing w:line="244" w:lineRule="auto"/>
        <w:ind w:left="117" w:right="114" w:firstLine="226"/>
        <w:jc w:val="both"/>
      </w:pPr>
      <w:r>
        <w:rPr>
          <w:color w:val="231F20"/>
        </w:rPr>
        <w:t>Общие принципы управления. Общая схема управления. Условия реализации общей схемы управления. Начала кибер</w:t>
      </w:r>
      <w:r>
        <w:rPr>
          <w:color w:val="231F20"/>
          <w:spacing w:val="-2"/>
        </w:rPr>
        <w:t>нетики.</w:t>
      </w:r>
    </w:p>
    <w:p w:rsidR="008B02E1" w:rsidRDefault="006F27A5">
      <w:pPr>
        <w:pStyle w:val="a4"/>
        <w:spacing w:before="1" w:line="244" w:lineRule="auto"/>
        <w:ind w:left="117" w:right="116" w:firstLine="226"/>
        <w:jc w:val="both"/>
      </w:pPr>
      <w:r>
        <w:rPr>
          <w:color w:val="231F20"/>
        </w:rPr>
        <w:t>Самоуправляемые системы. Устойчивость систем управления. Виды рав</w:t>
      </w:r>
      <w:r>
        <w:rPr>
          <w:color w:val="231F20"/>
        </w:rPr>
        <w:t>новесия. Устойчивость технических систем.</w:t>
      </w:r>
    </w:p>
    <w:p w:rsidR="008B02E1" w:rsidRDefault="008B02E1">
      <w:pPr>
        <w:pStyle w:val="a4"/>
        <w:spacing w:before="7"/>
      </w:pPr>
    </w:p>
    <w:p w:rsidR="008B02E1" w:rsidRDefault="006F27A5">
      <w:pPr>
        <w:pStyle w:val="4"/>
        <w:spacing w:line="240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12.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Мир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профессий.</w:t>
      </w:r>
    </w:p>
    <w:p w:rsidR="008B02E1" w:rsidRDefault="006F27A5">
      <w:pPr>
        <w:pStyle w:val="a4"/>
        <w:spacing w:line="244" w:lineRule="auto"/>
        <w:ind w:left="117" w:firstLine="226"/>
      </w:pPr>
      <w:r>
        <w:rPr>
          <w:color w:val="231F20"/>
          <w:w w:val="95"/>
        </w:rPr>
        <w:t>Профессии предметной области «Природа». Профессии пред</w:t>
      </w:r>
      <w:r>
        <w:rPr>
          <w:color w:val="231F20"/>
        </w:rPr>
        <w:t>метной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«Техника».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Профессии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предметной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2"/>
        </w:rPr>
        <w:t>области</w:t>
      </w:r>
    </w:p>
    <w:p w:rsidR="008B02E1" w:rsidRDefault="006F27A5">
      <w:pPr>
        <w:pStyle w:val="a4"/>
        <w:ind w:left="117"/>
      </w:pPr>
      <w:r>
        <w:rPr>
          <w:color w:val="231F20"/>
        </w:rPr>
        <w:t>«Знак».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Профессии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предметной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«Человек».</w:t>
      </w:r>
    </w:p>
    <w:p w:rsidR="008B02E1" w:rsidRDefault="006F27A5">
      <w:pPr>
        <w:pStyle w:val="a4"/>
        <w:spacing w:before="5"/>
        <w:ind w:left="343"/>
      </w:pPr>
      <w:r>
        <w:rPr>
          <w:color w:val="231F20"/>
        </w:rPr>
        <w:t>Профессии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предметной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«Художественный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образ».</w:t>
      </w:r>
    </w:p>
    <w:p w:rsidR="008B02E1" w:rsidRDefault="006F27A5">
      <w:pPr>
        <w:spacing w:before="180" w:line="225" w:lineRule="auto"/>
        <w:ind w:left="117" w:right="2315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 xml:space="preserve">Модуль «Технология обработки материалов </w:t>
      </w:r>
      <w:r>
        <w:rPr>
          <w:rFonts w:ascii="Trebuchet MS" w:hAnsi="Trebuchet MS"/>
          <w:color w:val="231F20"/>
        </w:rPr>
        <w:t>и пищевых продуктов»</w:t>
      </w:r>
    </w:p>
    <w:p w:rsidR="008B02E1" w:rsidRDefault="006F27A5">
      <w:pPr>
        <w:pStyle w:val="2"/>
        <w:spacing w:before="107"/>
      </w:pPr>
      <w:r>
        <w:rPr>
          <w:color w:val="231F20"/>
          <w:w w:val="105"/>
        </w:rPr>
        <w:t>56</w:t>
      </w:r>
      <w:r>
        <w:rPr>
          <w:color w:val="231F20"/>
          <w:spacing w:val="74"/>
          <w:w w:val="105"/>
        </w:rPr>
        <w:t xml:space="preserve"> </w:t>
      </w:r>
      <w:r>
        <w:rPr>
          <w:color w:val="231F20"/>
          <w:spacing w:val="-2"/>
          <w:w w:val="105"/>
        </w:rPr>
        <w:t>КЛАССЫ</w:t>
      </w:r>
    </w:p>
    <w:p w:rsidR="008B02E1" w:rsidRDefault="006F27A5">
      <w:pPr>
        <w:pStyle w:val="4"/>
        <w:spacing w:before="63" w:line="240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Структура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технологии: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материала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изделию.</w:t>
      </w:r>
    </w:p>
    <w:p w:rsidR="008B02E1" w:rsidRDefault="006F27A5">
      <w:pPr>
        <w:pStyle w:val="a4"/>
        <w:spacing w:line="244" w:lineRule="auto"/>
        <w:ind w:left="117" w:firstLine="226"/>
      </w:pPr>
      <w:r>
        <w:rPr>
          <w:color w:val="231F20"/>
          <w:spacing w:val="-2"/>
        </w:rPr>
        <w:t>Основные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элементы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структуры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технологии: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действия,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опера</w:t>
      </w:r>
      <w:r>
        <w:rPr>
          <w:color w:val="231F20"/>
        </w:rPr>
        <w:t>ции, этапы. Технологическая карта.</w:t>
      </w:r>
    </w:p>
    <w:p w:rsidR="008B02E1" w:rsidRDefault="006F27A5">
      <w:pPr>
        <w:pStyle w:val="a4"/>
        <w:spacing w:before="1" w:line="244" w:lineRule="auto"/>
        <w:ind w:left="117" w:firstLine="226"/>
      </w:pPr>
      <w:r>
        <w:rPr>
          <w:color w:val="231F20"/>
          <w:w w:val="95"/>
        </w:rPr>
        <w:t xml:space="preserve">Проектирование, моделирование, конструирование — основ- </w:t>
      </w:r>
      <w:r>
        <w:rPr>
          <w:color w:val="231F20"/>
        </w:rPr>
        <w:t>ные составляющие технологии. Технологии и алгоритмы.</w:t>
      </w:r>
    </w:p>
    <w:p w:rsidR="008B02E1" w:rsidRDefault="008B02E1">
      <w:pPr>
        <w:pStyle w:val="a4"/>
        <w:spacing w:before="11"/>
        <w:rPr>
          <w:sz w:val="16"/>
        </w:rPr>
      </w:pPr>
    </w:p>
    <w:p w:rsidR="008B02E1" w:rsidRDefault="008B02E1">
      <w:pPr>
        <w:tabs>
          <w:tab w:val="left" w:pos="4145"/>
        </w:tabs>
        <w:rPr>
          <w:rFonts w:ascii="Trebuchet MS" w:hAnsi="Trebuchet MS"/>
          <w:sz w:val="18"/>
        </w:rPr>
      </w:pPr>
    </w:p>
    <w:p w:rsidR="008B02E1" w:rsidRDefault="008B02E1">
      <w:pPr>
        <w:rPr>
          <w:rFonts w:ascii="Trebuchet MS" w:hAnsi="Trebuchet MS"/>
          <w:sz w:val="18"/>
        </w:rPr>
        <w:sectPr w:rsidR="008B02E1">
          <w:pgSz w:w="11906" w:h="16838"/>
          <w:pgMar w:top="620" w:right="620" w:bottom="280" w:left="620" w:header="720" w:footer="720" w:gutter="0"/>
          <w:cols w:space="720"/>
        </w:sectPr>
      </w:pPr>
    </w:p>
    <w:p w:rsidR="008B02E1" w:rsidRDefault="006F27A5">
      <w:pPr>
        <w:pStyle w:val="4"/>
        <w:spacing w:before="69"/>
        <w:jc w:val="both"/>
      </w:pPr>
      <w:r>
        <w:rPr>
          <w:color w:val="231F20"/>
          <w:w w:val="105"/>
        </w:rPr>
        <w:lastRenderedPageBreak/>
        <w:t>Раздел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Материалы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свойства.</w:t>
      </w:r>
    </w:p>
    <w:p w:rsidR="008B02E1" w:rsidRDefault="006F27A5">
      <w:pPr>
        <w:pStyle w:val="a4"/>
        <w:spacing w:before="2" w:line="249" w:lineRule="auto"/>
        <w:ind w:left="117" w:right="114" w:firstLine="226"/>
        <w:jc w:val="both"/>
      </w:pPr>
      <w:r>
        <w:rPr>
          <w:color w:val="231F20"/>
        </w:rPr>
        <w:t>Сырьё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материалы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производства.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Натуральное, </w:t>
      </w:r>
      <w:r>
        <w:rPr>
          <w:color w:val="231F20"/>
          <w:w w:val="95"/>
        </w:rPr>
        <w:t xml:space="preserve">искусственное, синтетическое сырьё и </w:t>
      </w:r>
      <w:r>
        <w:rPr>
          <w:color w:val="231F20"/>
          <w:w w:val="95"/>
        </w:rPr>
        <w:t>материалы. Конструкци</w:t>
      </w:r>
      <w:r>
        <w:rPr>
          <w:color w:val="231F20"/>
        </w:rPr>
        <w:t>онные материалы. Физические и технологические свойства конструкционных материалов.</w:t>
      </w:r>
    </w:p>
    <w:p w:rsidR="008B02E1" w:rsidRDefault="006F27A5">
      <w:pPr>
        <w:pStyle w:val="a4"/>
        <w:spacing w:line="249" w:lineRule="auto"/>
        <w:ind w:left="117" w:right="114" w:firstLine="226"/>
        <w:jc w:val="both"/>
      </w:pPr>
      <w:r>
        <w:rPr>
          <w:color w:val="231F20"/>
        </w:rPr>
        <w:t>Бумага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свойства.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Различные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изделия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бумаги.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Потребность человека в бумаге.</w:t>
      </w:r>
    </w:p>
    <w:p w:rsidR="008B02E1" w:rsidRDefault="006F27A5">
      <w:pPr>
        <w:pStyle w:val="a4"/>
        <w:spacing w:line="249" w:lineRule="auto"/>
        <w:ind w:left="343" w:right="114"/>
        <w:jc w:val="both"/>
      </w:pPr>
      <w:r>
        <w:rPr>
          <w:color w:val="231F20"/>
        </w:rPr>
        <w:t>Ткань и её свойства. Изделия из ткани. Виды тканей. Древесина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сво</w:t>
      </w:r>
      <w:r>
        <w:rPr>
          <w:color w:val="231F20"/>
        </w:rPr>
        <w:t>йства.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Древесные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материалы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приме</w:t>
      </w:r>
      <w:r>
        <w:rPr>
          <w:color w:val="231F20"/>
          <w:w w:val="95"/>
        </w:rPr>
        <w:t>нение. Изделия из древесины. Потребность человечества в дре</w:t>
      </w:r>
      <w:r>
        <w:rPr>
          <w:color w:val="231F20"/>
        </w:rPr>
        <w:t>весине. Сохранение лесов.</w:t>
      </w:r>
    </w:p>
    <w:p w:rsidR="008B02E1" w:rsidRDefault="006F27A5">
      <w:pPr>
        <w:pStyle w:val="a4"/>
        <w:spacing w:line="249" w:lineRule="auto"/>
        <w:ind w:left="117" w:firstLine="226"/>
      </w:pPr>
      <w:r>
        <w:rPr>
          <w:color w:val="231F20"/>
        </w:rPr>
        <w:t>Металлы и их свойства. Металлические части машин и механизмов. Тонколистовая сталь и проволока.</w:t>
      </w:r>
    </w:p>
    <w:p w:rsidR="008B02E1" w:rsidRDefault="006F27A5">
      <w:pPr>
        <w:pStyle w:val="a4"/>
        <w:spacing w:line="249" w:lineRule="auto"/>
        <w:ind w:left="117" w:firstLine="226"/>
      </w:pPr>
      <w:r>
        <w:rPr>
          <w:color w:val="231F20"/>
        </w:rPr>
        <w:t>Пластические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массы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(пластмассы)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</w:t>
      </w:r>
      <w:r>
        <w:rPr>
          <w:color w:val="231F20"/>
        </w:rPr>
        <w:t>войства.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Работа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с </w:t>
      </w:r>
      <w:r>
        <w:rPr>
          <w:color w:val="231F20"/>
          <w:spacing w:val="-2"/>
        </w:rPr>
        <w:t>пластмассами.</w:t>
      </w:r>
    </w:p>
    <w:p w:rsidR="008B02E1" w:rsidRDefault="006F27A5">
      <w:pPr>
        <w:pStyle w:val="a4"/>
        <w:spacing w:line="249" w:lineRule="auto"/>
        <w:ind w:left="117" w:firstLine="226"/>
      </w:pPr>
      <w:r>
        <w:rPr>
          <w:color w:val="231F20"/>
        </w:rPr>
        <w:t>Наноструктуры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технологиях. Природные и синтетические наноструктуры.</w:t>
      </w:r>
    </w:p>
    <w:p w:rsidR="008B02E1" w:rsidRDefault="006F27A5">
      <w:pPr>
        <w:pStyle w:val="a4"/>
        <w:spacing w:line="249" w:lineRule="auto"/>
        <w:ind w:left="117" w:firstLine="226"/>
      </w:pPr>
      <w:r>
        <w:rPr>
          <w:color w:val="231F20"/>
        </w:rPr>
        <w:t>Композиты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нанокомпозиты,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применение.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Умные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материалы и их применение. Аллотропные соединения углерода.</w:t>
      </w:r>
    </w:p>
    <w:p w:rsidR="008B02E1" w:rsidRDefault="008B02E1">
      <w:pPr>
        <w:pStyle w:val="a4"/>
        <w:spacing w:before="11"/>
        <w:rPr>
          <w:sz w:val="19"/>
        </w:rPr>
      </w:pPr>
    </w:p>
    <w:p w:rsidR="008B02E1" w:rsidRDefault="006F27A5">
      <w:pPr>
        <w:pStyle w:val="4"/>
        <w:jc w:val="both"/>
      </w:pPr>
      <w:r>
        <w:rPr>
          <w:color w:val="231F20"/>
        </w:rPr>
        <w:t>Раздел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3.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ручные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инструменты.</w:t>
      </w:r>
    </w:p>
    <w:p w:rsidR="008B02E1" w:rsidRDefault="006F27A5">
      <w:pPr>
        <w:pStyle w:val="a4"/>
        <w:spacing w:before="2" w:line="249" w:lineRule="auto"/>
        <w:ind w:left="117" w:right="114" w:firstLine="226"/>
        <w:jc w:val="both"/>
      </w:pPr>
      <w:r>
        <w:rPr>
          <w:color w:val="231F20"/>
        </w:rPr>
        <w:t>Инструменты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бумагой.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Инструменты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работы с тканью. Инструменты для работы с древесиной. Инструменты для работы с металлом.</w:t>
      </w:r>
    </w:p>
    <w:p w:rsidR="008B02E1" w:rsidRDefault="006F27A5">
      <w:pPr>
        <w:pStyle w:val="a4"/>
        <w:spacing w:line="233" w:lineRule="exact"/>
        <w:ind w:left="343"/>
        <w:jc w:val="both"/>
      </w:pPr>
      <w:r>
        <w:rPr>
          <w:color w:val="231F20"/>
          <w:w w:val="95"/>
        </w:rPr>
        <w:t>Компьютерные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2"/>
        </w:rPr>
        <w:t>инструменты.</w:t>
      </w:r>
    </w:p>
    <w:p w:rsidR="008B02E1" w:rsidRDefault="008B02E1">
      <w:pPr>
        <w:pStyle w:val="a4"/>
        <w:spacing w:before="6"/>
        <w:rPr>
          <w:sz w:val="21"/>
        </w:rPr>
      </w:pPr>
    </w:p>
    <w:p w:rsidR="008B02E1" w:rsidRDefault="006F27A5">
      <w:pPr>
        <w:pStyle w:val="4"/>
        <w:spacing w:line="242" w:lineRule="auto"/>
        <w:ind w:left="117" w:firstLine="226"/>
      </w:pPr>
      <w:r>
        <w:rPr>
          <w:color w:val="231F20"/>
          <w:w w:val="105"/>
        </w:rPr>
        <w:t>Раздел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4.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Трудовые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действия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слагаемые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 xml:space="preserve">тех- </w:t>
      </w:r>
      <w:r>
        <w:rPr>
          <w:color w:val="231F20"/>
          <w:spacing w:val="-2"/>
          <w:w w:val="105"/>
        </w:rPr>
        <w:t>нологии.</w:t>
      </w:r>
    </w:p>
    <w:p w:rsidR="008B02E1" w:rsidRDefault="006F27A5">
      <w:pPr>
        <w:pStyle w:val="a4"/>
        <w:spacing w:line="244" w:lineRule="auto"/>
        <w:ind w:left="117" w:right="114" w:firstLine="226"/>
        <w:jc w:val="both"/>
      </w:pPr>
      <w:r>
        <w:rPr>
          <w:color w:val="231F20"/>
        </w:rPr>
        <w:t>Измерение и счёт как универсальные трудовые действия. Точность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погрешность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измерений.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бумагой.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тканью.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работе </w:t>
      </w:r>
      <w:r>
        <w:rPr>
          <w:color w:val="231F20"/>
          <w:w w:val="95"/>
        </w:rPr>
        <w:t xml:space="preserve">с древесиной. Действия при работе с тонколистовым металлом. </w:t>
      </w:r>
      <w:r>
        <w:rPr>
          <w:color w:val="231F20"/>
        </w:rPr>
        <w:t>Приготовление пищи</w:t>
      </w:r>
      <w:r>
        <w:rPr>
          <w:color w:val="231F20"/>
        </w:rPr>
        <w:t>.</w:t>
      </w:r>
    </w:p>
    <w:p w:rsidR="008B02E1" w:rsidRDefault="006F27A5">
      <w:pPr>
        <w:pStyle w:val="a4"/>
        <w:spacing w:before="3" w:line="249" w:lineRule="auto"/>
        <w:ind w:left="117" w:right="115" w:firstLine="226"/>
        <w:jc w:val="both"/>
      </w:pPr>
      <w:r>
        <w:rPr>
          <w:color w:val="231F20"/>
        </w:rPr>
        <w:t>Общность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различие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различными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материалами и пищевыми продуктами.</w:t>
      </w:r>
    </w:p>
    <w:p w:rsidR="008B02E1" w:rsidRDefault="008B02E1">
      <w:pPr>
        <w:pStyle w:val="a4"/>
        <w:spacing w:before="8"/>
      </w:pPr>
    </w:p>
    <w:p w:rsidR="008B02E1" w:rsidRDefault="006F27A5">
      <w:pPr>
        <w:pStyle w:val="4"/>
        <w:spacing w:line="242" w:lineRule="auto"/>
        <w:ind w:left="117" w:firstLine="226"/>
      </w:pPr>
      <w:r>
        <w:rPr>
          <w:color w:val="231F20"/>
        </w:rPr>
        <w:t xml:space="preserve">Раздел 5. Технологии обработки конструкционных материа- </w:t>
      </w:r>
      <w:r>
        <w:rPr>
          <w:color w:val="231F20"/>
          <w:spacing w:val="-4"/>
          <w:w w:val="105"/>
        </w:rPr>
        <w:t>лов.</w:t>
      </w:r>
    </w:p>
    <w:p w:rsidR="008B02E1" w:rsidRDefault="006F27A5">
      <w:pPr>
        <w:pStyle w:val="a4"/>
        <w:spacing w:line="249" w:lineRule="auto"/>
        <w:ind w:left="117" w:right="114" w:firstLine="226"/>
        <w:jc w:val="both"/>
      </w:pPr>
      <w:r>
        <w:rPr>
          <w:color w:val="231F20"/>
        </w:rPr>
        <w:t>Разметка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заготовок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древесины,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металла,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пластмасс.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При- ёмы ручной правки заготовок из проволоки и тонколистового </w:t>
      </w:r>
      <w:r>
        <w:rPr>
          <w:color w:val="231F20"/>
          <w:spacing w:val="-2"/>
        </w:rPr>
        <w:t>металла.</w:t>
      </w:r>
    </w:p>
    <w:p w:rsidR="008B02E1" w:rsidRDefault="006F27A5">
      <w:pPr>
        <w:pStyle w:val="a4"/>
        <w:spacing w:line="233" w:lineRule="exact"/>
        <w:ind w:left="343"/>
        <w:jc w:val="both"/>
      </w:pPr>
      <w:r>
        <w:rPr>
          <w:color w:val="231F20"/>
        </w:rPr>
        <w:t>Резание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заготовок.</w:t>
      </w:r>
    </w:p>
    <w:p w:rsidR="008B02E1" w:rsidRDefault="006F27A5">
      <w:pPr>
        <w:pStyle w:val="a4"/>
        <w:spacing w:before="68"/>
        <w:ind w:left="343"/>
        <w:jc w:val="both"/>
      </w:pPr>
      <w:r>
        <w:rPr>
          <w:color w:val="231F20"/>
        </w:rPr>
        <w:t>Строгание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заготовок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древесины.</w:t>
      </w:r>
    </w:p>
    <w:p w:rsidR="008B02E1" w:rsidRDefault="006F27A5">
      <w:pPr>
        <w:pStyle w:val="a4"/>
        <w:spacing w:before="15" w:line="254" w:lineRule="auto"/>
        <w:ind w:left="117" w:right="114" w:firstLine="226"/>
        <w:jc w:val="both"/>
      </w:pPr>
      <w:r>
        <w:rPr>
          <w:color w:val="231F20"/>
        </w:rPr>
        <w:t>Гибка, заготовок из тонколистового металла и проволоки. Получение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отверстий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заготовках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конструкционных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материалов.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Соединение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деталей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древесины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гвоздей, шурупов, клея.</w:t>
      </w:r>
    </w:p>
    <w:p w:rsidR="008B02E1" w:rsidRDefault="006F27A5">
      <w:pPr>
        <w:pStyle w:val="a4"/>
        <w:spacing w:line="254" w:lineRule="auto"/>
        <w:ind w:left="117" w:right="114" w:firstLine="226"/>
        <w:jc w:val="both"/>
      </w:pPr>
      <w:r>
        <w:rPr>
          <w:color w:val="231F20"/>
        </w:rPr>
        <w:t>Сборка изделий из тонколистового металла, проволоки, искусственных материалов.</w:t>
      </w:r>
    </w:p>
    <w:p w:rsidR="008B02E1" w:rsidRDefault="006F27A5">
      <w:pPr>
        <w:pStyle w:val="a4"/>
        <w:spacing w:before="1" w:line="254" w:lineRule="auto"/>
        <w:ind w:left="117" w:right="115" w:firstLine="226"/>
        <w:jc w:val="both"/>
      </w:pPr>
      <w:r>
        <w:rPr>
          <w:color w:val="231F20"/>
        </w:rPr>
        <w:t>Зачистка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отделка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поверхностей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деталей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конструкционных материалов.</w:t>
      </w:r>
    </w:p>
    <w:p w:rsidR="008B02E1" w:rsidRDefault="006F27A5">
      <w:pPr>
        <w:pStyle w:val="a4"/>
        <w:spacing w:line="254" w:lineRule="auto"/>
        <w:ind w:left="117" w:right="115" w:firstLine="226"/>
        <w:jc w:val="both"/>
      </w:pPr>
      <w:r>
        <w:rPr>
          <w:color w:val="231F20"/>
        </w:rPr>
        <w:t>Изготовление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цилиндрических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деталей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древесины ручным инструментом.</w:t>
      </w:r>
    </w:p>
    <w:p w:rsidR="008B02E1" w:rsidRDefault="006F27A5">
      <w:pPr>
        <w:pStyle w:val="a4"/>
        <w:spacing w:line="254" w:lineRule="auto"/>
        <w:ind w:left="343" w:right="1041"/>
        <w:jc w:val="both"/>
      </w:pPr>
      <w:r>
        <w:rPr>
          <w:color w:val="231F20"/>
        </w:rPr>
        <w:t>Отделка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изделий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конструкционных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материалов. Правила безопасной работы.</w:t>
      </w:r>
    </w:p>
    <w:p w:rsidR="008B02E1" w:rsidRDefault="008B02E1">
      <w:pPr>
        <w:pStyle w:val="a4"/>
        <w:spacing w:before="3"/>
        <w:rPr>
          <w:sz w:val="21"/>
        </w:rPr>
      </w:pPr>
    </w:p>
    <w:p w:rsidR="008B02E1" w:rsidRDefault="006F27A5">
      <w:pPr>
        <w:pStyle w:val="4"/>
      </w:pPr>
      <w:r>
        <w:rPr>
          <w:color w:val="231F20"/>
          <w:w w:val="105"/>
        </w:rPr>
        <w:t>Раздел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6.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Технология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обработки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текстильных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материалов.</w:t>
      </w:r>
    </w:p>
    <w:p w:rsidR="008B02E1" w:rsidRDefault="006F27A5">
      <w:pPr>
        <w:pStyle w:val="a4"/>
        <w:spacing w:before="8" w:line="254" w:lineRule="auto"/>
        <w:ind w:left="117" w:right="114" w:firstLine="226"/>
        <w:jc w:val="both"/>
      </w:pPr>
      <w:r>
        <w:rPr>
          <w:color w:val="231F20"/>
          <w:w w:val="95"/>
        </w:rPr>
        <w:t>Организация работы в швейной мастерской. Основное швей</w:t>
      </w:r>
      <w:r>
        <w:rPr>
          <w:color w:val="231F20"/>
        </w:rPr>
        <w:t>ное оборудование, инструменты, приспособ</w:t>
      </w:r>
      <w:r>
        <w:rPr>
          <w:color w:val="231F20"/>
        </w:rPr>
        <w:t>ления. Основные приёмы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бытовой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швейной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машине.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Приёмы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основных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утюжильных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операций.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профессии швейного производства.</w:t>
      </w:r>
    </w:p>
    <w:p w:rsidR="008B02E1" w:rsidRDefault="006F27A5">
      <w:pPr>
        <w:pStyle w:val="a4"/>
        <w:spacing w:before="1" w:line="254" w:lineRule="auto"/>
        <w:ind w:left="117" w:right="114" w:firstLine="226"/>
        <w:jc w:val="both"/>
      </w:pPr>
      <w:r>
        <w:rPr>
          <w:color w:val="231F20"/>
          <w:w w:val="95"/>
        </w:rPr>
        <w:t>Оборудование текстильного производства. Прядение и ткаче</w:t>
      </w:r>
      <w:r>
        <w:rPr>
          <w:color w:val="231F20"/>
        </w:rPr>
        <w:t xml:space="preserve">ство. Основы материаловедения. Сырьё и процесс </w:t>
      </w:r>
      <w:r>
        <w:rPr>
          <w:color w:val="231F20"/>
        </w:rPr>
        <w:t>получения натуральных волокон животного происхождения.</w:t>
      </w:r>
    </w:p>
    <w:p w:rsidR="008B02E1" w:rsidRDefault="006F27A5">
      <w:pPr>
        <w:pStyle w:val="a4"/>
        <w:spacing w:line="254" w:lineRule="auto"/>
        <w:ind w:left="117" w:right="115" w:firstLine="226"/>
        <w:jc w:val="both"/>
      </w:pPr>
      <w:r>
        <w:rPr>
          <w:color w:val="231F20"/>
        </w:rPr>
        <w:t xml:space="preserve">Основы технологии изготовления изделий из текстильных </w:t>
      </w:r>
      <w:r>
        <w:rPr>
          <w:color w:val="231F20"/>
          <w:spacing w:val="-2"/>
        </w:rPr>
        <w:t>материалов.</w:t>
      </w:r>
    </w:p>
    <w:p w:rsidR="008B02E1" w:rsidRDefault="006F27A5">
      <w:pPr>
        <w:pStyle w:val="a4"/>
        <w:spacing w:line="254" w:lineRule="auto"/>
        <w:ind w:left="117" w:right="114" w:firstLine="226"/>
        <w:jc w:val="both"/>
      </w:pPr>
      <w:r>
        <w:rPr>
          <w:color w:val="231F20"/>
        </w:rPr>
        <w:t xml:space="preserve">Последовательность изготовления швейного изделия. Ручные стежки и строчки. Классификация машинных швов. Об- работка деталей кроя. </w:t>
      </w:r>
      <w:r>
        <w:rPr>
          <w:color w:val="231F20"/>
        </w:rPr>
        <w:t>Контроль качества готового изделия.</w:t>
      </w:r>
    </w:p>
    <w:p w:rsidR="008B02E1" w:rsidRDefault="006F27A5">
      <w:pPr>
        <w:pStyle w:val="a4"/>
        <w:spacing w:before="1" w:line="254" w:lineRule="auto"/>
        <w:ind w:left="117" w:right="112" w:firstLine="226"/>
        <w:jc w:val="both"/>
      </w:pPr>
      <w:r>
        <w:rPr>
          <w:color w:val="231F20"/>
        </w:rPr>
        <w:t>Способы настила ткани. Раскладка выкройки на ткани. Раскрой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ткани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натуральных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волокон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животного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происхождения. Технология выполнения соединительных швов. Обработка срезов. Обработка вытачки. Технология обработки за</w:t>
      </w:r>
      <w:r>
        <w:rPr>
          <w:color w:val="231F20"/>
          <w:spacing w:val="-2"/>
        </w:rPr>
        <w:t>стё</w:t>
      </w:r>
      <w:r>
        <w:rPr>
          <w:color w:val="231F20"/>
          <w:spacing w:val="-2"/>
        </w:rPr>
        <w:t>жек.</w:t>
      </w:r>
    </w:p>
    <w:p w:rsidR="008B02E1" w:rsidRDefault="006F27A5">
      <w:pPr>
        <w:pStyle w:val="a4"/>
        <w:spacing w:before="1" w:line="254" w:lineRule="auto"/>
        <w:ind w:left="117" w:right="116" w:firstLine="226"/>
        <w:jc w:val="both"/>
      </w:pPr>
      <w:r>
        <w:rPr>
          <w:color w:val="231F20"/>
        </w:rPr>
        <w:t>Понятие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декоративно-прикладном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творчестве.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Технологии художественной обработки текстильных материалов: лоскутное шитьё, вышивка</w:t>
      </w:r>
    </w:p>
    <w:p w:rsidR="008B02E1" w:rsidRDefault="008B02E1">
      <w:pPr>
        <w:pStyle w:val="a4"/>
        <w:spacing w:before="3"/>
        <w:rPr>
          <w:sz w:val="21"/>
        </w:rPr>
      </w:pPr>
    </w:p>
    <w:p w:rsidR="008B02E1" w:rsidRDefault="006F27A5">
      <w:pPr>
        <w:pStyle w:val="4"/>
      </w:pPr>
      <w:r>
        <w:rPr>
          <w:color w:val="231F20"/>
          <w:spacing w:val="-2"/>
          <w:w w:val="105"/>
        </w:rPr>
        <w:t>Раздел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7.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Технологии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обработки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пищевых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продуктов.</w:t>
      </w:r>
    </w:p>
    <w:p w:rsidR="008B02E1" w:rsidRDefault="006F27A5">
      <w:pPr>
        <w:pStyle w:val="a4"/>
        <w:spacing w:before="7" w:line="254" w:lineRule="auto"/>
        <w:ind w:left="117" w:right="114" w:firstLine="226"/>
        <w:jc w:val="both"/>
      </w:pPr>
      <w:r>
        <w:rPr>
          <w:color w:val="231F20"/>
        </w:rPr>
        <w:t>Организация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оборудование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кухни.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Санитарные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гигиенические </w:t>
      </w:r>
      <w:r>
        <w:rPr>
          <w:color w:val="231F20"/>
        </w:rPr>
        <w:t>требования к помещению кухни и столовой, посуде, к обработке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пищевых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продуктов.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Безопасные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приёмы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работы.</w:t>
      </w:r>
    </w:p>
    <w:p w:rsidR="008B02E1" w:rsidRDefault="008B02E1">
      <w:pPr>
        <w:rPr>
          <w:rFonts w:ascii="Trebuchet MS" w:hAnsi="Trebuchet MS"/>
          <w:sz w:val="18"/>
        </w:rPr>
        <w:sectPr w:rsidR="008B02E1">
          <w:pgSz w:w="11906" w:h="16838"/>
          <w:pgMar w:top="620" w:right="620" w:bottom="280" w:left="620" w:header="720" w:footer="720" w:gutter="0"/>
          <w:cols w:space="720"/>
        </w:sectPr>
      </w:pPr>
    </w:p>
    <w:p w:rsidR="008B02E1" w:rsidRDefault="006F27A5">
      <w:pPr>
        <w:pStyle w:val="a4"/>
        <w:spacing w:before="68" w:line="249" w:lineRule="auto"/>
        <w:ind w:left="117" w:right="114"/>
        <w:jc w:val="both"/>
      </w:pPr>
      <w:r>
        <w:rPr>
          <w:color w:val="231F20"/>
        </w:rPr>
        <w:lastRenderedPageBreak/>
        <w:t>Сервировка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стола.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этикета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столом.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Условия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хране- ния продуктов питания. Утилизация бытовых и пищевых отходов. Профессии, связ</w:t>
      </w:r>
      <w:r>
        <w:rPr>
          <w:color w:val="231F20"/>
        </w:rPr>
        <w:t>анные с производством и обработкой пищевых продуктов.</w:t>
      </w:r>
    </w:p>
    <w:p w:rsidR="008B02E1" w:rsidRDefault="006F27A5">
      <w:pPr>
        <w:pStyle w:val="a4"/>
        <w:spacing w:line="249" w:lineRule="auto"/>
        <w:ind w:left="117" w:right="115" w:firstLine="226"/>
        <w:jc w:val="both"/>
      </w:pPr>
      <w:r>
        <w:rPr>
          <w:color w:val="231F20"/>
        </w:rPr>
        <w:t>Приготовление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пищи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походных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условиях.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Утилизация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бытовых и пищевых отходов в походных условиях.</w:t>
      </w:r>
    </w:p>
    <w:p w:rsidR="008B02E1" w:rsidRDefault="006F27A5">
      <w:pPr>
        <w:pStyle w:val="a4"/>
        <w:spacing w:line="249" w:lineRule="auto"/>
        <w:ind w:left="117" w:right="114" w:firstLine="226"/>
        <w:jc w:val="both"/>
      </w:pPr>
      <w:r>
        <w:rPr>
          <w:color w:val="231F20"/>
          <w:w w:val="95"/>
        </w:rPr>
        <w:t>Основы здорового питания. Основные приёмы и способы об</w:t>
      </w:r>
      <w:r>
        <w:rPr>
          <w:color w:val="231F20"/>
          <w:spacing w:val="-2"/>
        </w:rPr>
        <w:t>работки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продуктов.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Технология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приготовления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основных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блюд. </w:t>
      </w:r>
      <w:r>
        <w:rPr>
          <w:color w:val="231F20"/>
        </w:rPr>
        <w:t>Основы здорового питания в походных условиях.</w:t>
      </w:r>
    </w:p>
    <w:p w:rsidR="008B02E1" w:rsidRDefault="006F27A5">
      <w:pPr>
        <w:pStyle w:val="2"/>
        <w:spacing w:before="157"/>
        <w:jc w:val="both"/>
      </w:pPr>
      <w:r>
        <w:rPr>
          <w:color w:val="231F20"/>
          <w:w w:val="105"/>
        </w:rPr>
        <w:t>79</w:t>
      </w:r>
      <w:r>
        <w:rPr>
          <w:color w:val="231F20"/>
          <w:spacing w:val="74"/>
          <w:w w:val="105"/>
        </w:rPr>
        <w:t xml:space="preserve"> </w:t>
      </w:r>
      <w:r>
        <w:rPr>
          <w:color w:val="231F20"/>
          <w:spacing w:val="-2"/>
          <w:w w:val="105"/>
        </w:rPr>
        <w:t>КЛАССЫ</w:t>
      </w:r>
    </w:p>
    <w:p w:rsidR="008B02E1" w:rsidRDefault="006F27A5">
      <w:pPr>
        <w:pStyle w:val="4"/>
        <w:spacing w:before="67" w:line="242" w:lineRule="auto"/>
        <w:ind w:left="117" w:right="115" w:firstLine="226"/>
        <w:jc w:val="both"/>
      </w:pPr>
      <w:r>
        <w:rPr>
          <w:color w:val="231F20"/>
        </w:rPr>
        <w:t>Раздел 8. Моделирование как основа познания и практиче- ской деятельности.</w:t>
      </w:r>
    </w:p>
    <w:p w:rsidR="008B02E1" w:rsidRDefault="006F27A5">
      <w:pPr>
        <w:pStyle w:val="a4"/>
        <w:spacing w:line="249" w:lineRule="auto"/>
        <w:ind w:left="117" w:right="115" w:firstLine="226"/>
        <w:jc w:val="both"/>
      </w:pPr>
      <w:r>
        <w:rPr>
          <w:color w:val="231F20"/>
          <w:w w:val="95"/>
        </w:rPr>
        <w:t>Понятие модели. Свойства и параметры моделей. Общая схе</w:t>
      </w:r>
      <w:r>
        <w:rPr>
          <w:color w:val="231F20"/>
        </w:rPr>
        <w:t xml:space="preserve">ма построения модели. Адекватность модели </w:t>
      </w:r>
      <w:r>
        <w:rPr>
          <w:color w:val="231F20"/>
        </w:rPr>
        <w:t>моделируемому объекту и целям моделирования. Применение модели.</w:t>
      </w:r>
    </w:p>
    <w:p w:rsidR="008B02E1" w:rsidRDefault="006F27A5">
      <w:pPr>
        <w:pStyle w:val="a4"/>
        <w:spacing w:line="249" w:lineRule="auto"/>
        <w:ind w:left="117" w:right="114" w:firstLine="226"/>
        <w:jc w:val="both"/>
      </w:pPr>
      <w:r>
        <w:rPr>
          <w:color w:val="231F20"/>
        </w:rPr>
        <w:t>Модели человеческой деятельности. Алгоритмы и техноло- гии как модели.</w:t>
      </w:r>
    </w:p>
    <w:p w:rsidR="008B02E1" w:rsidRDefault="008B02E1">
      <w:pPr>
        <w:pStyle w:val="a4"/>
        <w:spacing w:before="6"/>
      </w:pPr>
    </w:p>
    <w:p w:rsidR="008B02E1" w:rsidRDefault="006F27A5">
      <w:pPr>
        <w:pStyle w:val="4"/>
      </w:pPr>
      <w:r>
        <w:rPr>
          <w:color w:val="231F20"/>
          <w:w w:val="105"/>
        </w:rPr>
        <w:t>Раздел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9.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Машины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модели.</w:t>
      </w:r>
    </w:p>
    <w:p w:rsidR="008B02E1" w:rsidRDefault="006F27A5">
      <w:pPr>
        <w:pStyle w:val="a4"/>
        <w:spacing w:before="2"/>
        <w:ind w:left="343"/>
      </w:pPr>
      <w:r>
        <w:rPr>
          <w:color w:val="231F20"/>
        </w:rPr>
        <w:t>Как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устроены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машины.</w:t>
      </w:r>
    </w:p>
    <w:p w:rsidR="008B02E1" w:rsidRDefault="006F27A5">
      <w:pPr>
        <w:pStyle w:val="a4"/>
        <w:spacing w:before="9" w:line="249" w:lineRule="auto"/>
        <w:ind w:left="116" w:firstLine="226"/>
      </w:pPr>
      <w:r>
        <w:rPr>
          <w:color w:val="231F20"/>
        </w:rPr>
        <w:t>Конструирование машин. Действия при сборке модели машины при помощи д</w:t>
      </w:r>
      <w:r>
        <w:rPr>
          <w:color w:val="231F20"/>
        </w:rPr>
        <w:t>еталей конструктора.</w:t>
      </w:r>
    </w:p>
    <w:p w:rsidR="008B02E1" w:rsidRDefault="006F27A5">
      <w:pPr>
        <w:pStyle w:val="a4"/>
        <w:spacing w:line="249" w:lineRule="auto"/>
        <w:ind w:left="116" w:firstLine="226"/>
      </w:pPr>
      <w:r>
        <w:rPr>
          <w:color w:val="231F20"/>
          <w:w w:val="95"/>
        </w:rPr>
        <w:t xml:space="preserve">Простейшие механизмы как базовые элементы многообразия </w:t>
      </w:r>
      <w:r>
        <w:rPr>
          <w:color w:val="231F20"/>
          <w:spacing w:val="-2"/>
        </w:rPr>
        <w:t>механизмов.</w:t>
      </w:r>
    </w:p>
    <w:p w:rsidR="008B02E1" w:rsidRDefault="006F27A5">
      <w:pPr>
        <w:pStyle w:val="a4"/>
        <w:spacing w:line="249" w:lineRule="auto"/>
        <w:ind w:left="116" w:firstLine="226"/>
      </w:pPr>
      <w:r>
        <w:rPr>
          <w:color w:val="231F20"/>
        </w:rPr>
        <w:t>Физические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законы,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реализованные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простейших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механиз</w:t>
      </w:r>
      <w:r>
        <w:rPr>
          <w:color w:val="231F20"/>
          <w:spacing w:val="-4"/>
        </w:rPr>
        <w:t>мах.</w:t>
      </w:r>
    </w:p>
    <w:p w:rsidR="008B02E1" w:rsidRDefault="006F27A5">
      <w:pPr>
        <w:pStyle w:val="a4"/>
        <w:spacing w:line="234" w:lineRule="exact"/>
        <w:ind w:left="343"/>
      </w:pPr>
      <w:r>
        <w:rPr>
          <w:color w:val="231F20"/>
        </w:rPr>
        <w:t>Модели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механизмов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эксперименты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этими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механизмами.</w:t>
      </w:r>
    </w:p>
    <w:p w:rsidR="008B02E1" w:rsidRDefault="008B02E1">
      <w:pPr>
        <w:pStyle w:val="a4"/>
        <w:spacing w:before="4"/>
        <w:rPr>
          <w:sz w:val="21"/>
        </w:rPr>
      </w:pPr>
    </w:p>
    <w:p w:rsidR="008B02E1" w:rsidRDefault="006F27A5">
      <w:pPr>
        <w:pStyle w:val="4"/>
      </w:pPr>
      <w:r>
        <w:rPr>
          <w:color w:val="231F20"/>
        </w:rPr>
        <w:t>Раздел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10.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Традиционные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производства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технологии.</w:t>
      </w:r>
    </w:p>
    <w:p w:rsidR="008B02E1" w:rsidRDefault="006F27A5">
      <w:pPr>
        <w:pStyle w:val="a4"/>
        <w:spacing w:before="2" w:line="249" w:lineRule="auto"/>
        <w:ind w:left="116" w:right="114" w:firstLine="226"/>
        <w:jc w:val="both"/>
      </w:pPr>
      <w:r>
        <w:rPr>
          <w:color w:val="231F20"/>
        </w:rPr>
        <w:t>Обработка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древесины.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Технология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шипового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соединения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деталей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древесины.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Технология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соединения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деталей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древесины шкантами и шурупами в нагель. Технологии механической обработки конструкционных материалов. Технология обработки наружных и внутренних фасо</w:t>
      </w:r>
      <w:r>
        <w:rPr>
          <w:color w:val="231F20"/>
        </w:rPr>
        <w:t xml:space="preserve">нных поверхностей </w:t>
      </w:r>
      <w:r>
        <w:rPr>
          <w:color w:val="231F20"/>
          <w:w w:val="95"/>
        </w:rPr>
        <w:t>деталей из древесины. Отделка изделий из древесины. Изготов</w:t>
      </w:r>
      <w:r>
        <w:rPr>
          <w:color w:val="231F20"/>
        </w:rPr>
        <w:t>ление изделий из древесины на токарном станке</w:t>
      </w:r>
    </w:p>
    <w:p w:rsidR="008B02E1" w:rsidRDefault="006F27A5">
      <w:pPr>
        <w:pStyle w:val="a4"/>
        <w:spacing w:line="249" w:lineRule="auto"/>
        <w:ind w:left="116" w:right="114" w:firstLine="226"/>
        <w:jc w:val="both"/>
      </w:pPr>
      <w:r>
        <w:rPr>
          <w:color w:val="231F20"/>
        </w:rPr>
        <w:t>Обработка металлов. Технологии обработки металлов. Кон</w:t>
      </w:r>
      <w:r>
        <w:rPr>
          <w:color w:val="231F20"/>
          <w:spacing w:val="-2"/>
        </w:rPr>
        <w:t xml:space="preserve">струкционная сталь. Токарно-винторезный станок. Изделия из </w:t>
      </w:r>
      <w:r>
        <w:rPr>
          <w:color w:val="231F20"/>
        </w:rPr>
        <w:t>металлопроката. Резь</w:t>
      </w:r>
      <w:r>
        <w:rPr>
          <w:color w:val="231F20"/>
        </w:rPr>
        <w:t>ба и резьбовые соединения. Нарезание резьбы.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Соединение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металлических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деталей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клеем.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Отделка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2"/>
        </w:rPr>
        <w:t>талей.</w:t>
      </w:r>
    </w:p>
    <w:p w:rsidR="008B02E1" w:rsidRDefault="006F27A5">
      <w:pPr>
        <w:pStyle w:val="a4"/>
        <w:spacing w:before="68" w:line="249" w:lineRule="auto"/>
        <w:ind w:left="116" w:right="112" w:firstLine="226"/>
        <w:jc w:val="both"/>
      </w:pPr>
      <w:r>
        <w:rPr>
          <w:color w:val="231F20"/>
          <w:w w:val="95"/>
        </w:rPr>
        <w:t xml:space="preserve">Тенденции развития оборудования текстильного и швейного </w:t>
      </w:r>
      <w:r>
        <w:rPr>
          <w:color w:val="231F20"/>
        </w:rPr>
        <w:t>производства.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Вязальные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машины.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приёмы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работы на вязальной машине. Использование </w:t>
      </w:r>
      <w:r>
        <w:rPr>
          <w:color w:val="231F20"/>
        </w:rPr>
        <w:t>компьютерных про</w:t>
      </w:r>
      <w:r>
        <w:rPr>
          <w:color w:val="231F20"/>
          <w:w w:val="95"/>
        </w:rPr>
        <w:t>грамм и робототехники в процессе обработки текстильных ма</w:t>
      </w:r>
      <w:r>
        <w:rPr>
          <w:color w:val="231F20"/>
          <w:spacing w:val="-2"/>
        </w:rPr>
        <w:t>териалов.</w:t>
      </w:r>
    </w:p>
    <w:p w:rsidR="008B02E1" w:rsidRDefault="006F27A5">
      <w:pPr>
        <w:pStyle w:val="a4"/>
        <w:spacing w:line="249" w:lineRule="auto"/>
        <w:ind w:left="116" w:right="114" w:firstLine="226"/>
        <w:jc w:val="both"/>
      </w:pPr>
      <w:r>
        <w:rPr>
          <w:color w:val="231F20"/>
        </w:rPr>
        <w:t>Профессии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будущего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текстильной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швейной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промышленности.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Текстильные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химические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волокна.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Экологические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проблемы сырьевого обеспечения и утилизации отходов процесса произво</w:t>
      </w:r>
      <w:r>
        <w:rPr>
          <w:color w:val="231F20"/>
        </w:rPr>
        <w:t>дства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химического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волокна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материалов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него.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Нетканые материалы из химических волокон. Влияние свойств тканей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химических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волокон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здоровье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человека.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Технология изготовления плечевого и поясного изделий из текстиль</w:t>
      </w:r>
      <w:r>
        <w:rPr>
          <w:color w:val="231F20"/>
          <w:w w:val="95"/>
        </w:rPr>
        <w:t>ных материалов. Применение приспосо</w:t>
      </w:r>
      <w:r>
        <w:rPr>
          <w:color w:val="231F20"/>
          <w:w w:val="95"/>
        </w:rPr>
        <w:t>блений швейной маш</w:t>
      </w:r>
      <w:r>
        <w:rPr>
          <w:color w:val="231F20"/>
          <w:w w:val="95"/>
        </w:rPr>
        <w:t>и</w:t>
      </w:r>
      <w:r>
        <w:rPr>
          <w:color w:val="231F20"/>
        </w:rPr>
        <w:t xml:space="preserve">ны. Швы при обработке трикотажа. Профессии швейного предприятия массового производства. Технологии художественной обработки текстильных материалов. Вязание как одна из технологий художественной обработки текстильных </w:t>
      </w:r>
      <w:r>
        <w:rPr>
          <w:color w:val="231F20"/>
          <w:spacing w:val="-2"/>
        </w:rPr>
        <w:t>материалов</w:t>
      </w:r>
    </w:p>
    <w:p w:rsidR="008B02E1" w:rsidRDefault="006F27A5">
      <w:pPr>
        <w:pStyle w:val="a4"/>
        <w:spacing w:line="249" w:lineRule="auto"/>
        <w:ind w:left="116" w:right="111" w:firstLine="226"/>
        <w:jc w:val="both"/>
      </w:pPr>
      <w:r>
        <w:rPr>
          <w:color w:val="231F20"/>
        </w:rPr>
        <w:t xml:space="preserve">Отрасли и </w:t>
      </w:r>
      <w:r>
        <w:rPr>
          <w:color w:val="231F20"/>
        </w:rPr>
        <w:t>перспективы развития пищевой промышленности. Организация производства пищевых продуктов. Меню праздничного стола и здоровое питание человека. Основные способы и приёмы обработки продуктов на предприятиях общественного питания. Современные технологии обрабо</w:t>
      </w:r>
      <w:r>
        <w:rPr>
          <w:color w:val="231F20"/>
        </w:rPr>
        <w:t>тки пищевых продуктов, тенденции их развития. Влияние развития производства на изменение трудовых функций работни</w:t>
      </w:r>
      <w:r>
        <w:rPr>
          <w:color w:val="231F20"/>
          <w:spacing w:val="-4"/>
        </w:rPr>
        <w:t>ков.</w:t>
      </w:r>
    </w:p>
    <w:p w:rsidR="008B02E1" w:rsidRDefault="008B02E1">
      <w:pPr>
        <w:pStyle w:val="a4"/>
        <w:spacing w:before="7"/>
        <w:rPr>
          <w:sz w:val="19"/>
        </w:rPr>
      </w:pPr>
    </w:p>
    <w:p w:rsidR="008B02E1" w:rsidRDefault="006F27A5">
      <w:pPr>
        <w:pStyle w:val="4"/>
      </w:pPr>
      <w:r>
        <w:rPr>
          <w:color w:val="231F20"/>
          <w:w w:val="105"/>
        </w:rPr>
        <w:t>Раздел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11.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когнитивной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сфере.</w:t>
      </w:r>
    </w:p>
    <w:p w:rsidR="008B02E1" w:rsidRDefault="006F27A5">
      <w:pPr>
        <w:pStyle w:val="a4"/>
        <w:spacing w:before="2" w:line="249" w:lineRule="auto"/>
        <w:ind w:left="116" w:right="114" w:firstLine="226"/>
        <w:jc w:val="both"/>
      </w:pPr>
      <w:r>
        <w:rPr>
          <w:color w:val="231F20"/>
        </w:rPr>
        <w:t>Теория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изобретательских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задач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(ТРИЗ)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поиск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новых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технологических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решений.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принципы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развития технических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систем: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полнота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компонентов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системы,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энергети</w:t>
      </w:r>
      <w:r>
        <w:rPr>
          <w:color w:val="231F20"/>
          <w:spacing w:val="-2"/>
        </w:rPr>
        <w:t xml:space="preserve">ческая проводимость, опережающее развитие рабочего органа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др.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производственных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сферы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услуг с использованием методологии ТРИЗ.</w:t>
      </w:r>
    </w:p>
    <w:p w:rsidR="008B02E1" w:rsidRDefault="006F27A5">
      <w:pPr>
        <w:pStyle w:val="a4"/>
        <w:spacing w:line="249" w:lineRule="auto"/>
        <w:ind w:left="116" w:right="114" w:firstLine="226"/>
        <w:jc w:val="both"/>
      </w:pPr>
      <w:r>
        <w:rPr>
          <w:color w:val="231F20"/>
        </w:rPr>
        <w:t>Востребованность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системных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когнитивных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навыков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современной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профессиональной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деятельности.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Интеллект-карты как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инструмент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систематизации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информации.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Использование интеллект-карт в проектной деятельности. Программные инструменты построения интеллекткарт.</w:t>
      </w:r>
    </w:p>
    <w:p w:rsidR="008B02E1" w:rsidRDefault="006F27A5">
      <w:pPr>
        <w:pStyle w:val="a4"/>
        <w:spacing w:line="249" w:lineRule="auto"/>
        <w:ind w:left="116" w:right="115" w:firstLine="226"/>
        <w:jc w:val="both"/>
      </w:pPr>
      <w:r>
        <w:rPr>
          <w:color w:val="231F20"/>
        </w:rPr>
        <w:t>Понятие «больших данных» (о</w:t>
      </w:r>
      <w:r>
        <w:rPr>
          <w:color w:val="231F20"/>
        </w:rPr>
        <w:t>бъём, скорость, разнообразие). Работа с «большими данными» как компонент современной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профессиональной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деятельности.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Анализ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больших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данных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разработке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проектов.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Приёмы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визуализации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данных.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Ком</w:t>
      </w:r>
      <w:r>
        <w:rPr>
          <w:color w:val="231F20"/>
        </w:rPr>
        <w:t>пьютерные инструменты визуализации.</w:t>
      </w:r>
    </w:p>
    <w:p w:rsidR="008B02E1" w:rsidRDefault="008B02E1">
      <w:pPr>
        <w:pStyle w:val="a4"/>
        <w:spacing w:before="8"/>
      </w:pPr>
    </w:p>
    <w:p w:rsidR="008B02E1" w:rsidRDefault="006F27A5">
      <w:pPr>
        <w:pStyle w:val="4"/>
        <w:spacing w:before="1"/>
      </w:pPr>
      <w:r>
        <w:rPr>
          <w:color w:val="231F20"/>
          <w:w w:val="105"/>
        </w:rPr>
        <w:t>Раздел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12.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человек.</w:t>
      </w:r>
    </w:p>
    <w:p w:rsidR="008B02E1" w:rsidRDefault="006F27A5">
      <w:pPr>
        <w:pStyle w:val="a4"/>
        <w:spacing w:before="2" w:line="249" w:lineRule="auto"/>
        <w:ind w:left="117" w:right="114" w:firstLine="226"/>
        <w:jc w:val="both"/>
      </w:pPr>
      <w:r>
        <w:rPr>
          <w:color w:val="231F20"/>
        </w:rPr>
        <w:t>Роль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технологий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человеческой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культуре.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знания.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фундаментальная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категория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современной профессиональной деятельности. Виды знаний. Метазнания, их роль в применении и создании современных технологий.</w:t>
      </w:r>
    </w:p>
    <w:p w:rsidR="008B02E1" w:rsidRDefault="008B02E1">
      <w:pPr>
        <w:pStyle w:val="2"/>
        <w:spacing w:before="159"/>
        <w:jc w:val="both"/>
        <w:rPr>
          <w:color w:val="231F20"/>
          <w:w w:val="95"/>
        </w:rPr>
      </w:pPr>
      <w:bookmarkStart w:id="6" w:name="_TOC_250004"/>
    </w:p>
    <w:p w:rsidR="008B02E1" w:rsidRDefault="006F27A5">
      <w:pPr>
        <w:pStyle w:val="2"/>
        <w:spacing w:before="159"/>
        <w:jc w:val="both"/>
      </w:pPr>
      <w:r>
        <w:rPr>
          <w:color w:val="231F20"/>
          <w:w w:val="95"/>
        </w:rPr>
        <w:lastRenderedPageBreak/>
        <w:t>ВАРИАТИВНЫЕ</w:t>
      </w:r>
      <w:r>
        <w:rPr>
          <w:color w:val="231F20"/>
          <w:spacing w:val="5"/>
        </w:rPr>
        <w:t xml:space="preserve"> </w:t>
      </w:r>
      <w:bookmarkEnd w:id="6"/>
      <w:r>
        <w:rPr>
          <w:color w:val="231F20"/>
          <w:spacing w:val="-2"/>
        </w:rPr>
        <w:t>МОДУЛИ</w:t>
      </w:r>
    </w:p>
    <w:p w:rsidR="008B02E1" w:rsidRDefault="006F27A5">
      <w:pPr>
        <w:pStyle w:val="3"/>
        <w:spacing w:before="109" w:line="340" w:lineRule="auto"/>
        <w:ind w:left="118" w:right="4080" w:hanging="2"/>
      </w:pPr>
      <w:r>
        <w:rPr>
          <w:color w:val="231F20"/>
          <w:spacing w:val="-2"/>
          <w:w w:val="95"/>
        </w:rPr>
        <w:t>Модуль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«Робототехника» </w:t>
      </w:r>
      <w:r>
        <w:rPr>
          <w:color w:val="231F20"/>
        </w:rPr>
        <w:t>59 КЛАССЫ</w:t>
      </w:r>
    </w:p>
    <w:p w:rsidR="008B02E1" w:rsidRDefault="006F27A5">
      <w:pPr>
        <w:pStyle w:val="4"/>
        <w:spacing w:line="201" w:lineRule="exact"/>
      </w:pPr>
      <w:r>
        <w:rPr>
          <w:color w:val="231F20"/>
        </w:rPr>
        <w:t>Раздел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Алгоритмы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исполнители.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Роботы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исполни-</w:t>
      </w:r>
    </w:p>
    <w:p w:rsidR="008B02E1" w:rsidRDefault="006F27A5">
      <w:pPr>
        <w:spacing w:before="2"/>
        <w:ind w:left="117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color w:val="231F20"/>
          <w:spacing w:val="-2"/>
          <w:sz w:val="20"/>
        </w:rPr>
        <w:t>тели.</w:t>
      </w:r>
    </w:p>
    <w:p w:rsidR="008B02E1" w:rsidRDefault="006F27A5">
      <w:pPr>
        <w:pStyle w:val="a4"/>
        <w:spacing w:before="2" w:line="249" w:lineRule="auto"/>
        <w:ind w:left="117" w:right="114" w:firstLine="226"/>
        <w:jc w:val="both"/>
      </w:pPr>
      <w:r>
        <w:rPr>
          <w:color w:val="231F20"/>
        </w:rPr>
        <w:t xml:space="preserve">Цели и способы их достижения. Планирование последова- </w:t>
      </w:r>
      <w:r>
        <w:rPr>
          <w:color w:val="231F20"/>
          <w:spacing w:val="-2"/>
        </w:rPr>
        <w:t>тельности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шагов,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ведущих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достижению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цели.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Понятие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испол</w:t>
      </w:r>
      <w:r>
        <w:rPr>
          <w:color w:val="231F20"/>
        </w:rPr>
        <w:t xml:space="preserve">нителя. Управление исполнителем: непосредственное </w:t>
      </w:r>
      <w:r>
        <w:rPr>
          <w:color w:val="231F20"/>
        </w:rPr>
        <w:t>или согласно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плану.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исполнителей.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Общие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представления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 технологии. Алгоритмы и технологии.</w:t>
      </w:r>
    </w:p>
    <w:p w:rsidR="008B02E1" w:rsidRDefault="006F27A5">
      <w:pPr>
        <w:pStyle w:val="a4"/>
        <w:spacing w:line="249" w:lineRule="auto"/>
        <w:ind w:left="117" w:right="115" w:firstLine="226"/>
        <w:jc w:val="both"/>
      </w:pPr>
      <w:r>
        <w:rPr>
          <w:color w:val="231F20"/>
        </w:rPr>
        <w:t>Компьютерный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исполнитель.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Робот.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команд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испол</w:t>
      </w:r>
      <w:r>
        <w:rPr>
          <w:color w:val="231F20"/>
          <w:spacing w:val="-2"/>
        </w:rPr>
        <w:t>нителя.</w:t>
      </w:r>
    </w:p>
    <w:p w:rsidR="008B02E1" w:rsidRDefault="006F27A5">
      <w:pPr>
        <w:pStyle w:val="a4"/>
        <w:spacing w:line="249" w:lineRule="auto"/>
        <w:ind w:left="343" w:right="115"/>
        <w:jc w:val="both"/>
      </w:pPr>
      <w:r>
        <w:rPr>
          <w:color w:val="231F20"/>
        </w:rPr>
        <w:t xml:space="preserve">От роботов на экране компьютера к роботам-механизмам. </w:t>
      </w:r>
      <w:r>
        <w:rPr>
          <w:color w:val="231F20"/>
          <w:w w:val="95"/>
        </w:rPr>
        <w:t>Система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команд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механического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робота.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Управление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  <w:w w:val="95"/>
        </w:rPr>
        <w:t>механи</w:t>
      </w:r>
      <w:r>
        <w:rPr>
          <w:color w:val="231F20"/>
        </w:rPr>
        <w:t>ческим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роботом.</w:t>
      </w:r>
    </w:p>
    <w:p w:rsidR="008B02E1" w:rsidRDefault="006F27A5">
      <w:pPr>
        <w:pStyle w:val="a4"/>
        <w:spacing w:before="5" w:line="249" w:lineRule="auto"/>
        <w:ind w:left="116" w:right="114" w:firstLine="226"/>
        <w:jc w:val="both"/>
      </w:pPr>
      <w:r>
        <w:rPr>
          <w:color w:val="231F20"/>
        </w:rPr>
        <w:t>Робототехнические комплексы и их возможности. Знакомство с составом робототехнического конструктора.</w:t>
      </w:r>
    </w:p>
    <w:p w:rsidR="008B02E1" w:rsidRDefault="008B02E1">
      <w:pPr>
        <w:pStyle w:val="a4"/>
        <w:spacing w:before="8"/>
      </w:pPr>
    </w:p>
    <w:p w:rsidR="008B02E1" w:rsidRDefault="006F27A5">
      <w:pPr>
        <w:pStyle w:val="4"/>
      </w:pPr>
      <w:r>
        <w:rPr>
          <w:color w:val="231F20"/>
          <w:w w:val="105"/>
        </w:rPr>
        <w:t>Раздел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Роботы: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конструирование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управление.</w:t>
      </w:r>
    </w:p>
    <w:p w:rsidR="008B02E1" w:rsidRDefault="006F27A5">
      <w:pPr>
        <w:pStyle w:val="a4"/>
        <w:spacing w:before="2" w:line="249" w:lineRule="auto"/>
        <w:ind w:left="116" w:right="115" w:firstLine="226"/>
        <w:jc w:val="both"/>
      </w:pPr>
      <w:r>
        <w:rPr>
          <w:color w:val="231F20"/>
        </w:rPr>
        <w:t>Общее устройство робота. Механическая часть. Принцип программного управле</w:t>
      </w:r>
      <w:r>
        <w:rPr>
          <w:color w:val="231F20"/>
        </w:rPr>
        <w:t>ния.</w:t>
      </w:r>
    </w:p>
    <w:p w:rsidR="008B02E1" w:rsidRDefault="006F27A5">
      <w:pPr>
        <w:pStyle w:val="a4"/>
        <w:spacing w:line="249" w:lineRule="auto"/>
        <w:ind w:left="117" w:right="114" w:firstLine="226"/>
        <w:jc w:val="both"/>
      </w:pPr>
      <w:r>
        <w:rPr>
          <w:color w:val="231F20"/>
        </w:rPr>
        <w:t xml:space="preserve">Принципы работы датчиков в составе робототехнического </w:t>
      </w:r>
      <w:r>
        <w:rPr>
          <w:color w:val="231F20"/>
          <w:w w:val="95"/>
        </w:rPr>
        <w:t>набора, их параметры и применение. Принципы программиро</w:t>
      </w:r>
      <w:r>
        <w:rPr>
          <w:color w:val="231F20"/>
        </w:rPr>
        <w:t>вания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роботов.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интерфейса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конкретного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</w:t>
      </w:r>
      <w:r>
        <w:rPr>
          <w:color w:val="231F20"/>
          <w:w w:val="95"/>
        </w:rPr>
        <w:t>граммирования, основные инструменты и команды программи</w:t>
      </w:r>
      <w:r>
        <w:rPr>
          <w:color w:val="231F20"/>
        </w:rPr>
        <w:t>рования роботов.</w:t>
      </w:r>
    </w:p>
    <w:p w:rsidR="008B02E1" w:rsidRDefault="008B02E1">
      <w:pPr>
        <w:pStyle w:val="a4"/>
        <w:spacing w:before="5"/>
      </w:pPr>
    </w:p>
    <w:p w:rsidR="008B02E1" w:rsidRDefault="006F27A5">
      <w:pPr>
        <w:pStyle w:val="4"/>
        <w:spacing w:before="1"/>
      </w:pPr>
      <w:r>
        <w:rPr>
          <w:color w:val="231F20"/>
          <w:w w:val="105"/>
        </w:rPr>
        <w:t>Раздел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Роботы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производстве.</w:t>
      </w:r>
    </w:p>
    <w:p w:rsidR="008B02E1" w:rsidRDefault="006F27A5">
      <w:pPr>
        <w:pStyle w:val="a4"/>
        <w:spacing w:before="2" w:line="249" w:lineRule="auto"/>
        <w:ind w:left="117" w:right="114" w:firstLine="226"/>
        <w:jc w:val="both"/>
      </w:pPr>
      <w:r>
        <w:rPr>
          <w:color w:val="231F20"/>
        </w:rPr>
        <w:t>Роботы-манипуляторы. Перемещение предмета. Лазерный гравёр. 3D-принтер.</w:t>
      </w:r>
    </w:p>
    <w:p w:rsidR="008B02E1" w:rsidRDefault="006F27A5">
      <w:pPr>
        <w:pStyle w:val="a4"/>
        <w:spacing w:line="249" w:lineRule="auto"/>
        <w:ind w:left="117" w:right="114" w:firstLine="226"/>
        <w:jc w:val="both"/>
      </w:pPr>
      <w:r>
        <w:rPr>
          <w:color w:val="231F20"/>
          <w:w w:val="95"/>
        </w:rPr>
        <w:t>Производственные линии. Взаимодействие роботов. Понятие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 производстве 4.0. Модели производственных линий.</w:t>
      </w:r>
    </w:p>
    <w:p w:rsidR="008B02E1" w:rsidRDefault="006F27A5">
      <w:pPr>
        <w:pStyle w:val="4"/>
        <w:spacing w:before="69" w:line="240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4.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Робототехнические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проекты.</w:t>
      </w:r>
    </w:p>
    <w:p w:rsidR="008B02E1" w:rsidRDefault="006F27A5">
      <w:pPr>
        <w:pStyle w:val="a4"/>
        <w:spacing w:line="244" w:lineRule="auto"/>
        <w:ind w:left="116" w:right="113" w:firstLine="226"/>
        <w:jc w:val="both"/>
      </w:pPr>
      <w:r>
        <w:rPr>
          <w:color w:val="231F20"/>
          <w:spacing w:val="-2"/>
        </w:rPr>
        <w:t>Полный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цикл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создания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робота: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анализ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задания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определение этапов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его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реализации;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проектирование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моделирование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робо</w:t>
      </w:r>
      <w:r>
        <w:rPr>
          <w:color w:val="231F20"/>
          <w:w w:val="95"/>
        </w:rPr>
        <w:t>тотехнического устройства; конструирование робототехническо</w:t>
      </w:r>
      <w:r>
        <w:rPr>
          <w:color w:val="231F20"/>
          <w:spacing w:val="-2"/>
        </w:rPr>
        <w:t>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устройства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(включая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использование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визуально-программных </w:t>
      </w:r>
      <w:r>
        <w:rPr>
          <w:color w:val="231F20"/>
        </w:rPr>
        <w:t>средств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конструкторских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решений)</w:t>
      </w:r>
      <w:r>
        <w:rPr>
          <w:color w:val="231F20"/>
        </w:rPr>
        <w:t>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определение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начальных данных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конечного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результата: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«дано»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требуется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«получить»;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разработка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алгоритма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реализации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роботом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заданного результата;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реализация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алгоритма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(включая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применение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визуально</w:t>
      </w:r>
      <w:r>
        <w:rPr>
          <w:color w:val="231F20"/>
        </w:rPr>
        <w:t>-</w:t>
      </w:r>
      <w:r>
        <w:rPr>
          <w:color w:val="231F20"/>
        </w:rPr>
        <w:t xml:space="preserve">программных средств, разработку </w:t>
      </w:r>
      <w:r>
        <w:rPr>
          <w:color w:val="231F20"/>
        </w:rPr>
        <w:t>образца-прототипа); тестирование робототехнического изделия; отладка и оценка полноты и точности выполнения задания роботом.</w:t>
      </w:r>
    </w:p>
    <w:p w:rsidR="008B02E1" w:rsidRDefault="006F27A5">
      <w:pPr>
        <w:pStyle w:val="a4"/>
        <w:spacing w:before="5" w:line="244" w:lineRule="auto"/>
        <w:ind w:left="116" w:right="113" w:firstLine="226"/>
        <w:jc w:val="both"/>
      </w:pPr>
      <w:r>
        <w:rPr>
          <w:color w:val="231F20"/>
        </w:rPr>
        <w:t>Примеры роботов из различных областей. Их возможности и ограничения.</w:t>
      </w:r>
    </w:p>
    <w:p w:rsidR="008B02E1" w:rsidRDefault="008B02E1">
      <w:pPr>
        <w:pStyle w:val="a4"/>
        <w:spacing w:before="7"/>
      </w:pPr>
    </w:p>
    <w:p w:rsidR="008B02E1" w:rsidRDefault="006F27A5">
      <w:pPr>
        <w:pStyle w:val="4"/>
        <w:spacing w:line="240" w:lineRule="exact"/>
      </w:pPr>
      <w:r>
        <w:rPr>
          <w:color w:val="231F20"/>
        </w:rPr>
        <w:t>Раздел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5.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робототехники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искусственному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интеллекту.</w:t>
      </w:r>
    </w:p>
    <w:p w:rsidR="008B02E1" w:rsidRDefault="006F27A5">
      <w:pPr>
        <w:pStyle w:val="a4"/>
        <w:spacing w:line="244" w:lineRule="auto"/>
        <w:ind w:left="116" w:right="115" w:firstLine="226"/>
        <w:jc w:val="both"/>
      </w:pPr>
      <w:r>
        <w:rPr>
          <w:color w:val="231F20"/>
        </w:rPr>
        <w:t>Жизне</w:t>
      </w:r>
      <w:r>
        <w:rPr>
          <w:color w:val="231F20"/>
        </w:rPr>
        <w:t xml:space="preserve">нный цикл технологии. Понятие о конвергентных </w:t>
      </w:r>
      <w:r>
        <w:rPr>
          <w:color w:val="231F20"/>
          <w:spacing w:val="-2"/>
        </w:rPr>
        <w:t>технологиях. Робототехника как пример конвергентных техно</w:t>
      </w:r>
      <w:r>
        <w:rPr>
          <w:color w:val="231F20"/>
          <w:w w:val="95"/>
        </w:rPr>
        <w:t>логий. Перспективы автоматизации и роботизации: возможно</w:t>
      </w:r>
      <w:r>
        <w:rPr>
          <w:color w:val="231F20"/>
        </w:rPr>
        <w:t>сти и ограничения.</w:t>
      </w:r>
    </w:p>
    <w:p w:rsidR="008B02E1" w:rsidRDefault="006F27A5">
      <w:pPr>
        <w:pStyle w:val="3"/>
        <w:spacing w:before="163" w:line="338" w:lineRule="auto"/>
        <w:ind w:left="118" w:right="199" w:hanging="2"/>
        <w:jc w:val="both"/>
      </w:pPr>
      <w:r>
        <w:rPr>
          <w:color w:val="231F20"/>
          <w:w w:val="90"/>
        </w:rPr>
        <w:t xml:space="preserve">Модуль «3D-моделирование, макетирование, прототипирование» </w:t>
      </w:r>
      <w:r>
        <w:rPr>
          <w:color w:val="231F20"/>
        </w:rPr>
        <w:t>79 КЛАССЫ</w:t>
      </w:r>
    </w:p>
    <w:p w:rsidR="008B02E1" w:rsidRDefault="006F27A5">
      <w:pPr>
        <w:pStyle w:val="4"/>
        <w:spacing w:line="198" w:lineRule="exact"/>
      </w:pPr>
      <w:r>
        <w:rPr>
          <w:color w:val="231F20"/>
        </w:rPr>
        <w:t>Раздел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Модели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технологии.</w:t>
      </w:r>
    </w:p>
    <w:p w:rsidR="008B02E1" w:rsidRDefault="006F27A5">
      <w:pPr>
        <w:pStyle w:val="a4"/>
        <w:spacing w:line="244" w:lineRule="auto"/>
        <w:ind w:left="117" w:right="115" w:firstLine="226"/>
        <w:jc w:val="both"/>
      </w:pPr>
      <w:r>
        <w:rPr>
          <w:color w:val="231F20"/>
          <w:spacing w:val="-2"/>
        </w:rPr>
        <w:t>Виды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свойства,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назначение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моделей.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Адекватность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модели </w:t>
      </w:r>
      <w:r>
        <w:rPr>
          <w:color w:val="231F20"/>
        </w:rPr>
        <w:t>моделируемому объекту и целям моделирования.</w:t>
      </w:r>
    </w:p>
    <w:p w:rsidR="008B02E1" w:rsidRDefault="008B02E1">
      <w:pPr>
        <w:pStyle w:val="a4"/>
        <w:spacing w:before="6"/>
      </w:pPr>
    </w:p>
    <w:p w:rsidR="008B02E1" w:rsidRDefault="006F27A5">
      <w:pPr>
        <w:pStyle w:val="4"/>
        <w:spacing w:line="240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Визуальные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модели.</w:t>
      </w:r>
    </w:p>
    <w:p w:rsidR="008B02E1" w:rsidRDefault="006F27A5">
      <w:pPr>
        <w:pStyle w:val="a4"/>
        <w:spacing w:line="244" w:lineRule="auto"/>
        <w:ind w:left="116" w:right="114" w:firstLine="226"/>
        <w:jc w:val="both"/>
      </w:pPr>
      <w:r>
        <w:rPr>
          <w:color w:val="231F20"/>
        </w:rPr>
        <w:t>3D-моделирование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технология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создания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визуальных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</w:t>
      </w:r>
      <w:r>
        <w:rPr>
          <w:color w:val="231F20"/>
          <w:spacing w:val="-2"/>
        </w:rPr>
        <w:t>делей.</w:t>
      </w:r>
    </w:p>
    <w:p w:rsidR="008B02E1" w:rsidRDefault="006F27A5">
      <w:pPr>
        <w:pStyle w:val="a4"/>
        <w:ind w:left="343"/>
        <w:jc w:val="both"/>
      </w:pPr>
      <w:r>
        <w:rPr>
          <w:color w:val="231F20"/>
          <w:w w:val="95"/>
        </w:rPr>
        <w:t>Графические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примитивы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3D-моделировании.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Куб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  <w:w w:val="95"/>
        </w:rPr>
        <w:t>кубоид.</w:t>
      </w:r>
    </w:p>
    <w:p w:rsidR="008B02E1" w:rsidRDefault="006F27A5">
      <w:pPr>
        <w:pStyle w:val="a4"/>
        <w:spacing w:before="6"/>
        <w:ind w:left="116"/>
        <w:jc w:val="both"/>
      </w:pPr>
      <w:r>
        <w:rPr>
          <w:color w:val="231F20"/>
        </w:rPr>
        <w:t>Шар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многогранник.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Цилиндр,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призма,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пирамида.</w:t>
      </w:r>
    </w:p>
    <w:p w:rsidR="008B02E1" w:rsidRDefault="006F27A5">
      <w:pPr>
        <w:pStyle w:val="a4"/>
        <w:spacing w:before="5" w:line="244" w:lineRule="auto"/>
        <w:ind w:left="116" w:right="114" w:firstLine="226"/>
        <w:jc w:val="both"/>
      </w:pPr>
      <w:r>
        <w:rPr>
          <w:color w:val="231F20"/>
        </w:rPr>
        <w:t xml:space="preserve">Операции над примитивами. Поворот тел в пространстве. </w:t>
      </w:r>
      <w:r>
        <w:rPr>
          <w:color w:val="231F20"/>
          <w:w w:val="95"/>
        </w:rPr>
        <w:t xml:space="preserve">Масштабирование тел. Вычитание, пересечение и объединение </w:t>
      </w:r>
      <w:r>
        <w:rPr>
          <w:color w:val="231F20"/>
        </w:rPr>
        <w:t>геометрических тел.</w:t>
      </w:r>
    </w:p>
    <w:p w:rsidR="008B02E1" w:rsidRDefault="006F27A5">
      <w:pPr>
        <w:pStyle w:val="a4"/>
        <w:spacing w:before="2"/>
        <w:ind w:left="343"/>
        <w:jc w:val="both"/>
      </w:pPr>
      <w:r>
        <w:rPr>
          <w:color w:val="231F20"/>
        </w:rPr>
        <w:t xml:space="preserve">Моделирование сложных </w:t>
      </w:r>
      <w:r>
        <w:rPr>
          <w:color w:val="231F20"/>
          <w:spacing w:val="-2"/>
        </w:rPr>
        <w:t>объектов.</w:t>
      </w:r>
    </w:p>
    <w:p w:rsidR="008B02E1" w:rsidRDefault="006F27A5">
      <w:pPr>
        <w:pStyle w:val="a4"/>
        <w:spacing w:before="5" w:line="244" w:lineRule="auto"/>
        <w:ind w:left="116" w:right="114" w:firstLine="226"/>
        <w:jc w:val="both"/>
      </w:pPr>
      <w:r>
        <w:rPr>
          <w:color w:val="231F20"/>
        </w:rPr>
        <w:t>Рендеринг.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</w:rPr>
        <w:t>лигональная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сетка.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Диаграмма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Вронского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её особенности. Триангуляция Делоне. Компьютерные програм- мы, осуществляющие рендеринг (рендеры).</w:t>
      </w:r>
    </w:p>
    <w:p w:rsidR="008B02E1" w:rsidRDefault="006F27A5">
      <w:pPr>
        <w:pStyle w:val="a4"/>
        <w:spacing w:before="1" w:line="244" w:lineRule="auto"/>
        <w:ind w:left="116" w:right="115" w:firstLine="226"/>
        <w:jc w:val="both"/>
      </w:pPr>
      <w:r>
        <w:rPr>
          <w:color w:val="231F20"/>
        </w:rPr>
        <w:t>3D-печать.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Техника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безопасности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3D-печати.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Аддитивные </w:t>
      </w:r>
      <w:r>
        <w:rPr>
          <w:color w:val="231F20"/>
          <w:w w:val="95"/>
        </w:rPr>
        <w:t xml:space="preserve">технологии. Экструдер и его устройство. Кинематика 3D-прин- </w:t>
      </w:r>
      <w:r>
        <w:rPr>
          <w:color w:val="231F20"/>
          <w:spacing w:val="-4"/>
        </w:rPr>
        <w:t>тера.</w:t>
      </w:r>
    </w:p>
    <w:p w:rsidR="008B02E1" w:rsidRDefault="006F27A5">
      <w:pPr>
        <w:pStyle w:val="a4"/>
        <w:spacing w:before="68" w:line="244" w:lineRule="auto"/>
        <w:ind w:right="114"/>
        <w:jc w:val="both"/>
      </w:pPr>
      <w:r>
        <w:rPr>
          <w:color w:val="231F20"/>
          <w:w w:val="95"/>
        </w:rPr>
        <w:t xml:space="preserve">Характеристики материалов для 3D-принтера. Основные настройки для выполнения печати на 3D-принтере. Подготовка к </w:t>
      </w:r>
      <w:r>
        <w:rPr>
          <w:color w:val="231F20"/>
        </w:rPr>
        <w:t>печати. Печать 3D-модели.</w:t>
      </w:r>
    </w:p>
    <w:p w:rsidR="008B02E1" w:rsidRDefault="006F27A5">
      <w:pPr>
        <w:pStyle w:val="a4"/>
        <w:spacing w:before="2"/>
        <w:ind w:left="343"/>
        <w:jc w:val="both"/>
      </w:pPr>
      <w:r>
        <w:rPr>
          <w:color w:val="231F20"/>
          <w:w w:val="95"/>
        </w:rPr>
        <w:t>Профессии,</w:t>
      </w:r>
      <w:r>
        <w:rPr>
          <w:color w:val="231F20"/>
          <w:spacing w:val="26"/>
        </w:rPr>
        <w:t xml:space="preserve"> </w:t>
      </w:r>
      <w:r>
        <w:rPr>
          <w:color w:val="231F20"/>
          <w:w w:val="95"/>
        </w:rPr>
        <w:t>связанные</w:t>
      </w:r>
      <w:r>
        <w:rPr>
          <w:color w:val="231F20"/>
          <w:spacing w:val="26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26"/>
        </w:rPr>
        <w:t xml:space="preserve"> </w:t>
      </w:r>
      <w:r>
        <w:rPr>
          <w:color w:val="231F20"/>
          <w:w w:val="95"/>
        </w:rPr>
        <w:t>3D-</w:t>
      </w:r>
      <w:r>
        <w:rPr>
          <w:color w:val="231F20"/>
          <w:spacing w:val="-2"/>
          <w:w w:val="95"/>
        </w:rPr>
        <w:t>печатью.</w:t>
      </w:r>
    </w:p>
    <w:p w:rsidR="008B02E1" w:rsidRDefault="006F27A5">
      <w:pPr>
        <w:spacing w:before="166" w:line="242" w:lineRule="auto"/>
        <w:ind w:left="117" w:right="114" w:firstLine="226"/>
        <w:jc w:val="right"/>
        <w:rPr>
          <w:sz w:val="20"/>
        </w:rPr>
      </w:pPr>
      <w:r>
        <w:rPr>
          <w:rFonts w:ascii="Book Antiqua" w:hAnsi="Book Antiqua"/>
          <w:b/>
          <w:color w:val="231F20"/>
          <w:sz w:val="20"/>
        </w:rPr>
        <w:t xml:space="preserve">Раздел 3. Создание макетов с помощью программных средств. </w:t>
      </w:r>
      <w:r>
        <w:rPr>
          <w:color w:val="231F20"/>
          <w:sz w:val="20"/>
        </w:rPr>
        <w:t>Компоненты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технологии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макетирования: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выполнение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 xml:space="preserve">раз </w:t>
      </w:r>
      <w:r>
        <w:rPr>
          <w:color w:val="231F20"/>
          <w:w w:val="95"/>
          <w:sz w:val="20"/>
        </w:rPr>
        <w:t>вёртки,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w w:val="95"/>
          <w:sz w:val="20"/>
        </w:rPr>
        <w:t>сборка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w w:val="95"/>
          <w:sz w:val="20"/>
        </w:rPr>
        <w:t>деталей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w w:val="95"/>
          <w:sz w:val="20"/>
        </w:rPr>
        <w:t>макета.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w w:val="95"/>
          <w:sz w:val="20"/>
        </w:rPr>
        <w:t>Разработка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w w:val="95"/>
          <w:sz w:val="20"/>
        </w:rPr>
        <w:t>графической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доку-</w:t>
      </w:r>
    </w:p>
    <w:p w:rsidR="008B02E1" w:rsidRDefault="006F27A5">
      <w:pPr>
        <w:pStyle w:val="a4"/>
        <w:spacing w:before="2"/>
        <w:ind w:left="117"/>
      </w:pPr>
      <w:r>
        <w:rPr>
          <w:color w:val="231F20"/>
          <w:spacing w:val="-2"/>
        </w:rPr>
        <w:t>ментации.</w:t>
      </w:r>
    </w:p>
    <w:p w:rsidR="008B02E1" w:rsidRDefault="006F27A5">
      <w:pPr>
        <w:pStyle w:val="4"/>
        <w:spacing w:before="5" w:line="240" w:lineRule="exact"/>
        <w:jc w:val="both"/>
      </w:pPr>
      <w:r>
        <w:rPr>
          <w:color w:val="231F20"/>
        </w:rPr>
        <w:t>Раздел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4.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Технология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создания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исследования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прототипов.</w:t>
      </w:r>
    </w:p>
    <w:p w:rsidR="008B02E1" w:rsidRDefault="006F27A5">
      <w:pPr>
        <w:pStyle w:val="a4"/>
        <w:spacing w:line="244" w:lineRule="auto"/>
        <w:ind w:left="117" w:right="115" w:firstLine="226"/>
        <w:jc w:val="both"/>
        <w:rPr>
          <w:color w:val="231F20"/>
        </w:rPr>
      </w:pPr>
      <w:r>
        <w:rPr>
          <w:color w:val="231F20"/>
        </w:rPr>
        <w:t>Создание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прототипа.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Исследование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прототипа.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Перенос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выявленных свойств прототипа на </w:t>
      </w:r>
      <w:r>
        <w:rPr>
          <w:color w:val="231F20"/>
        </w:rPr>
        <w:t>реальные объекты.</w:t>
      </w:r>
    </w:p>
    <w:p w:rsidR="008B02E1" w:rsidRDefault="008B02E1">
      <w:pPr>
        <w:pStyle w:val="a4"/>
        <w:spacing w:line="244" w:lineRule="auto"/>
        <w:ind w:left="117" w:right="115" w:firstLine="226"/>
        <w:jc w:val="both"/>
        <w:rPr>
          <w:color w:val="231F20"/>
        </w:rPr>
      </w:pPr>
    </w:p>
    <w:p w:rsidR="008B02E1" w:rsidRDefault="006F27A5">
      <w:pPr>
        <w:pStyle w:val="3"/>
        <w:spacing w:before="163" w:line="338" w:lineRule="auto"/>
        <w:ind w:left="118" w:right="1936" w:hanging="2"/>
      </w:pPr>
      <w:r>
        <w:rPr>
          <w:color w:val="231F20"/>
          <w:spacing w:val="-2"/>
          <w:w w:val="95"/>
        </w:rPr>
        <w:lastRenderedPageBreak/>
        <w:t>Модуль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«Компьютерная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графика.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Черчение» </w:t>
      </w:r>
      <w:r>
        <w:rPr>
          <w:color w:val="231F20"/>
        </w:rPr>
        <w:t>89 КЛАССЫ</w:t>
      </w:r>
    </w:p>
    <w:p w:rsidR="008B02E1" w:rsidRDefault="006F27A5">
      <w:pPr>
        <w:pStyle w:val="4"/>
        <w:spacing w:line="198" w:lineRule="exact"/>
        <w:jc w:val="both"/>
      </w:pPr>
      <w:r>
        <w:rPr>
          <w:color w:val="231F20"/>
          <w:w w:val="105"/>
        </w:rPr>
        <w:t>Раздел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Модели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свойства.</w:t>
      </w:r>
    </w:p>
    <w:p w:rsidR="008B02E1" w:rsidRDefault="006F27A5">
      <w:pPr>
        <w:pStyle w:val="a4"/>
        <w:spacing w:line="234" w:lineRule="exact"/>
        <w:ind w:left="343"/>
        <w:jc w:val="both"/>
      </w:pPr>
      <w:r>
        <w:rPr>
          <w:color w:val="231F20"/>
          <w:w w:val="95"/>
        </w:rPr>
        <w:t>Понятие</w:t>
      </w:r>
      <w:r>
        <w:rPr>
          <w:color w:val="231F20"/>
          <w:spacing w:val="34"/>
        </w:rPr>
        <w:t xml:space="preserve"> </w:t>
      </w:r>
      <w:r>
        <w:rPr>
          <w:color w:val="231F20"/>
          <w:w w:val="95"/>
        </w:rPr>
        <w:t>графической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  <w:w w:val="95"/>
        </w:rPr>
        <w:t>модели.</w:t>
      </w:r>
    </w:p>
    <w:p w:rsidR="008B02E1" w:rsidRDefault="006F27A5">
      <w:pPr>
        <w:pStyle w:val="a4"/>
        <w:spacing w:before="5" w:line="244" w:lineRule="auto"/>
        <w:ind w:left="116" w:right="114" w:firstLine="226"/>
        <w:jc w:val="both"/>
      </w:pPr>
      <w:r>
        <w:rPr>
          <w:color w:val="231F20"/>
        </w:rPr>
        <w:t>Математические, физические и информационные модели. Графические модели. Виды графических моделей. Количественная и качественна</w:t>
      </w:r>
      <w:r>
        <w:rPr>
          <w:color w:val="231F20"/>
        </w:rPr>
        <w:t>я оценка модели.</w:t>
      </w:r>
    </w:p>
    <w:p w:rsidR="008B02E1" w:rsidRDefault="006F27A5">
      <w:pPr>
        <w:pStyle w:val="4"/>
        <w:spacing w:before="162"/>
        <w:ind w:left="116" w:right="115" w:firstLine="226"/>
        <w:jc w:val="both"/>
      </w:pPr>
      <w:r>
        <w:rPr>
          <w:color w:val="231F20"/>
          <w:w w:val="105"/>
        </w:rPr>
        <w:t>Раздел 2. Черчение как технология создания графической модели инженерного объекта.</w:t>
      </w:r>
    </w:p>
    <w:p w:rsidR="008B02E1" w:rsidRDefault="006F27A5">
      <w:pPr>
        <w:pStyle w:val="a4"/>
        <w:spacing w:line="244" w:lineRule="auto"/>
        <w:ind w:left="116" w:right="114" w:firstLine="226"/>
        <w:jc w:val="both"/>
      </w:pPr>
      <w:r>
        <w:rPr>
          <w:color w:val="231F20"/>
        </w:rPr>
        <w:t xml:space="preserve">Виды инженерных объектов: сооружения, транспортные </w:t>
      </w:r>
      <w:r>
        <w:rPr>
          <w:color w:val="231F20"/>
          <w:w w:val="95"/>
        </w:rPr>
        <w:t xml:space="preserve">средства, линии коммуникаций. Машины, аппараты, приборы, </w:t>
      </w:r>
      <w:r>
        <w:rPr>
          <w:color w:val="231F20"/>
        </w:rPr>
        <w:t xml:space="preserve">инструменты. Классификация инженерных объектов. </w:t>
      </w:r>
      <w:r>
        <w:rPr>
          <w:color w:val="231F20"/>
        </w:rPr>
        <w:t>Инже- нерные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качества: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прочность,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устойчивость,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динамичность,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габаритные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размеры,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технические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данные.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Функциональные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ка- чества, эксплуатационные, потребительские, экономические, экологические требования к инженерным объектам.</w:t>
      </w:r>
    </w:p>
    <w:p w:rsidR="008B02E1" w:rsidRDefault="006F27A5">
      <w:pPr>
        <w:pStyle w:val="a4"/>
        <w:spacing w:before="1" w:line="244" w:lineRule="auto"/>
        <w:ind w:left="116" w:right="114" w:firstLine="226"/>
        <w:jc w:val="both"/>
      </w:pPr>
      <w:r>
        <w:rPr>
          <w:color w:val="231F20"/>
        </w:rPr>
        <w:t>Понятие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инженерных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проекта</w:t>
      </w:r>
      <w:r>
        <w:rPr>
          <w:color w:val="231F20"/>
        </w:rPr>
        <w:t>х.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Создание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проектной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</w:t>
      </w:r>
      <w:r>
        <w:rPr>
          <w:color w:val="231F20"/>
          <w:w w:val="95"/>
        </w:rPr>
        <w:t xml:space="preserve">кументации. Классическое черчение. Чертёж. Набросок. Эскиз. </w:t>
      </w:r>
      <w:r>
        <w:rPr>
          <w:color w:val="231F20"/>
          <w:spacing w:val="-2"/>
        </w:rPr>
        <w:t>Технический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рисунок.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Понятие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стандартах.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Знакомство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си- </w:t>
      </w:r>
      <w:r>
        <w:rPr>
          <w:color w:val="231F20"/>
        </w:rPr>
        <w:t>стемой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ЕСКД,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ГОСТ,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форматами.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Основная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надпись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чертежа. Масштабы.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Линии.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Шрифты.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Размеры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чертеже.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 xml:space="preserve">Понятие о </w:t>
      </w:r>
      <w:r>
        <w:rPr>
          <w:color w:val="231F20"/>
        </w:rPr>
        <w:t>проецировании.</w:t>
      </w:r>
    </w:p>
    <w:p w:rsidR="008B02E1" w:rsidRDefault="006F27A5">
      <w:pPr>
        <w:pStyle w:val="a4"/>
        <w:spacing w:before="3"/>
        <w:ind w:left="343"/>
        <w:jc w:val="both"/>
      </w:pPr>
      <w:r>
        <w:rPr>
          <w:color w:val="231F20"/>
        </w:rPr>
        <w:t>Практическая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деятельность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созданию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чертежей.</w:t>
      </w:r>
    </w:p>
    <w:p w:rsidR="008B02E1" w:rsidRDefault="006F27A5">
      <w:pPr>
        <w:pStyle w:val="4"/>
        <w:spacing w:before="166"/>
        <w:ind w:left="116" w:right="116" w:firstLine="226"/>
        <w:jc w:val="both"/>
      </w:pPr>
      <w:r>
        <w:rPr>
          <w:color w:val="231F20"/>
          <w:w w:val="105"/>
        </w:rPr>
        <w:t xml:space="preserve">Раздел 3. Технология создания чертежей в программных </w:t>
      </w:r>
      <w:r>
        <w:rPr>
          <w:color w:val="231F20"/>
          <w:spacing w:val="-2"/>
          <w:w w:val="105"/>
        </w:rPr>
        <w:t>средах.</w:t>
      </w:r>
    </w:p>
    <w:p w:rsidR="008B02E1" w:rsidRDefault="006F27A5">
      <w:pPr>
        <w:pStyle w:val="a4"/>
        <w:spacing w:line="244" w:lineRule="auto"/>
        <w:ind w:left="116" w:right="114" w:firstLine="226"/>
        <w:jc w:val="both"/>
      </w:pPr>
      <w:r>
        <w:rPr>
          <w:color w:val="231F20"/>
          <w:w w:val="95"/>
        </w:rPr>
        <w:t>Применение программного обеспечения для создания проект</w:t>
      </w:r>
      <w:r>
        <w:rPr>
          <w:color w:val="231F20"/>
        </w:rPr>
        <w:t>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документации: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моделей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чертежей.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Правила техники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безопасност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компьютере.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Включение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системы.</w:t>
      </w:r>
      <w:r>
        <w:rPr>
          <w:color w:val="231F20"/>
          <w:spacing w:val="62"/>
          <w:w w:val="150"/>
        </w:rPr>
        <w:t xml:space="preserve"> </w:t>
      </w:r>
      <w:r>
        <w:rPr>
          <w:color w:val="231F20"/>
        </w:rPr>
        <w:t>Создание</w:t>
      </w:r>
      <w:r>
        <w:rPr>
          <w:color w:val="231F20"/>
          <w:spacing w:val="62"/>
          <w:w w:val="15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63"/>
          <w:w w:val="150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62"/>
          <w:w w:val="150"/>
        </w:rPr>
        <w:t xml:space="preserve"> </w:t>
      </w:r>
      <w:r>
        <w:rPr>
          <w:color w:val="231F20"/>
        </w:rPr>
        <w:t>документов,</w:t>
      </w:r>
      <w:r>
        <w:rPr>
          <w:color w:val="231F20"/>
          <w:spacing w:val="62"/>
          <w:w w:val="150"/>
        </w:rPr>
        <w:t xml:space="preserve"> </w:t>
      </w:r>
      <w:r>
        <w:rPr>
          <w:color w:val="231F20"/>
        </w:rPr>
        <w:t>интерфейс</w:t>
      </w:r>
      <w:r>
        <w:rPr>
          <w:color w:val="231F20"/>
          <w:spacing w:val="63"/>
          <w:w w:val="150"/>
        </w:rPr>
        <w:t xml:space="preserve"> </w:t>
      </w:r>
      <w:r>
        <w:rPr>
          <w:color w:val="231F20"/>
          <w:spacing w:val="-4"/>
        </w:rPr>
        <w:t>окна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«Чертёж»,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управления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окном.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Основная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надпись.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Ге</w:t>
      </w:r>
      <w:r>
        <w:rPr>
          <w:color w:val="231F20"/>
          <w:spacing w:val="-2"/>
        </w:rPr>
        <w:t>ометрические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примитивы.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Создание,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редактирование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транс</w:t>
      </w:r>
      <w:r>
        <w:rPr>
          <w:color w:val="231F20"/>
        </w:rPr>
        <w:t xml:space="preserve">формация графических объектов. Сложные 3D-модели и </w:t>
      </w:r>
      <w:r>
        <w:rPr>
          <w:color w:val="231F20"/>
        </w:rPr>
        <w:t>сборочные чертежи.</w:t>
      </w:r>
    </w:p>
    <w:p w:rsidR="008B02E1" w:rsidRDefault="006F27A5">
      <w:pPr>
        <w:pStyle w:val="a4"/>
        <w:spacing w:before="2" w:line="244" w:lineRule="auto"/>
        <w:ind w:left="117" w:right="116" w:firstLine="226"/>
        <w:jc w:val="both"/>
      </w:pPr>
      <w:r>
        <w:rPr>
          <w:color w:val="231F20"/>
        </w:rPr>
        <w:t>Изделия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модели.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Анализ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формы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объекта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синтез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модели. План создания 3D-модели.</w:t>
      </w:r>
    </w:p>
    <w:p w:rsidR="008B02E1" w:rsidRDefault="006F27A5">
      <w:pPr>
        <w:pStyle w:val="a4"/>
        <w:spacing w:before="1" w:line="244" w:lineRule="auto"/>
        <w:ind w:left="117" w:right="114" w:firstLine="226"/>
        <w:jc w:val="both"/>
      </w:pPr>
      <w:r>
        <w:rPr>
          <w:color w:val="231F20"/>
        </w:rPr>
        <w:t>Интерфейс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окна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«Деталь».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Дерево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модели.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3D-координат в окне «Деталь» и конструктивные плоскости. Формо</w:t>
      </w:r>
      <w:r>
        <w:rPr>
          <w:color w:val="231F20"/>
          <w:spacing w:val="-2"/>
        </w:rPr>
        <w:t>образование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детали.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Операция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«Эскиз».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Правила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требования, </w:t>
      </w:r>
      <w:r>
        <w:rPr>
          <w:color w:val="231F20"/>
          <w:w w:val="95"/>
        </w:rPr>
        <w:t xml:space="preserve">предъявляемые к эскизам. Способы редактирования операции </w:t>
      </w:r>
      <w:r>
        <w:rPr>
          <w:color w:val="231F20"/>
        </w:rPr>
        <w:t>формообразования и эскиза.</w:t>
      </w:r>
    </w:p>
    <w:p w:rsidR="008B02E1" w:rsidRDefault="006F27A5">
      <w:pPr>
        <w:pStyle w:val="a4"/>
        <w:spacing w:before="3" w:line="244" w:lineRule="auto"/>
        <w:ind w:left="117" w:right="115" w:firstLine="226"/>
        <w:jc w:val="both"/>
      </w:pPr>
      <w:r>
        <w:rPr>
          <w:color w:val="231F20"/>
        </w:rPr>
        <w:t>Создание моделей по различным заданиям: по чертежу; по описанию и размерам; по образцу, с натуры.</w:t>
      </w:r>
    </w:p>
    <w:p w:rsidR="008B02E1" w:rsidRDefault="008B02E1">
      <w:pPr>
        <w:pStyle w:val="a4"/>
        <w:spacing w:before="6"/>
      </w:pPr>
    </w:p>
    <w:p w:rsidR="008B02E1" w:rsidRDefault="006F27A5">
      <w:pPr>
        <w:pStyle w:val="4"/>
        <w:spacing w:line="240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4.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Разработка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проекта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инженерного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объекта.</w:t>
      </w:r>
    </w:p>
    <w:p w:rsidR="008B02E1" w:rsidRDefault="006F27A5">
      <w:pPr>
        <w:pStyle w:val="a4"/>
        <w:spacing w:line="244" w:lineRule="auto"/>
        <w:ind w:left="117" w:right="114" w:firstLine="226"/>
        <w:jc w:val="both"/>
      </w:pPr>
      <w:r>
        <w:rPr>
          <w:color w:val="231F20"/>
        </w:rPr>
        <w:t>Выбор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темы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обоснование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этого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выбора.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Сбор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информации по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теме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проекта.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Функциональные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качества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инженерного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объекта,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размеры.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Объем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документации: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пояснительная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записка, </w:t>
      </w:r>
      <w:r>
        <w:rPr>
          <w:color w:val="231F20"/>
          <w:w w:val="95"/>
        </w:rPr>
        <w:t xml:space="preserve">спецификация. Графические документы: технический рисунок </w:t>
      </w:r>
      <w:r>
        <w:rPr>
          <w:color w:val="231F20"/>
        </w:rPr>
        <w:t xml:space="preserve">объекта, чертёж общего вида, </w:t>
      </w:r>
      <w:r>
        <w:rPr>
          <w:color w:val="231F20"/>
        </w:rPr>
        <w:t>чертежи деталей. Условности и упрощения на чертеже. Создание презентации.</w:t>
      </w:r>
    </w:p>
    <w:p w:rsidR="008B02E1" w:rsidRDefault="006F27A5">
      <w:pPr>
        <w:pStyle w:val="3"/>
        <w:spacing w:before="165" w:line="338" w:lineRule="auto"/>
        <w:ind w:left="118" w:right="2315" w:hanging="2"/>
      </w:pPr>
      <w:r>
        <w:rPr>
          <w:color w:val="231F20"/>
          <w:w w:val="90"/>
        </w:rPr>
        <w:t xml:space="preserve">Модуль «Автоматизированные системы» </w:t>
      </w:r>
      <w:r>
        <w:rPr>
          <w:color w:val="231F20"/>
        </w:rPr>
        <w:t>89 КЛАССЫ</w:t>
      </w:r>
    </w:p>
    <w:p w:rsidR="008B02E1" w:rsidRDefault="006F27A5">
      <w:pPr>
        <w:pStyle w:val="4"/>
        <w:spacing w:line="198" w:lineRule="exact"/>
        <w:rPr>
          <w:rFonts w:ascii="Bookman Old Style" w:hAnsi="Bookman Old Style"/>
          <w:b w:val="0"/>
        </w:rPr>
      </w:pPr>
      <w:r>
        <w:rPr>
          <w:color w:val="231F20"/>
          <w:w w:val="105"/>
        </w:rPr>
        <w:t>Раздел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Управление.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Общие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представления</w:t>
      </w:r>
      <w:r>
        <w:rPr>
          <w:rFonts w:ascii="Bookman Old Style" w:hAnsi="Bookman Old Style"/>
          <w:b w:val="0"/>
          <w:color w:val="231F20"/>
          <w:spacing w:val="-2"/>
          <w:w w:val="105"/>
        </w:rPr>
        <w:t>.</w:t>
      </w:r>
    </w:p>
    <w:p w:rsidR="008B02E1" w:rsidRDefault="006F27A5">
      <w:pPr>
        <w:pStyle w:val="a4"/>
        <w:spacing w:line="244" w:lineRule="auto"/>
        <w:ind w:left="116" w:right="114" w:firstLine="226"/>
        <w:jc w:val="both"/>
      </w:pPr>
      <w:r>
        <w:rPr>
          <w:color w:val="231F20"/>
        </w:rPr>
        <w:t>Управляющие и управляемые системы. Понятие обратной связи. Модели управления. Классическая м</w:t>
      </w:r>
      <w:r>
        <w:rPr>
          <w:color w:val="231F20"/>
        </w:rPr>
        <w:t xml:space="preserve">одель управления. </w:t>
      </w:r>
      <w:r>
        <w:rPr>
          <w:color w:val="231F20"/>
          <w:spacing w:val="-2"/>
        </w:rPr>
        <w:t xml:space="preserve">Условия функционирования классической модели управления. </w:t>
      </w:r>
      <w:r>
        <w:rPr>
          <w:color w:val="231F20"/>
          <w:w w:val="95"/>
        </w:rPr>
        <w:t xml:space="preserve">Автоматизированные системы. Проблема устойчивости систем </w:t>
      </w:r>
      <w:r>
        <w:rPr>
          <w:color w:val="231F20"/>
        </w:rPr>
        <w:t>управления.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Отклик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малые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воздействия.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Синергетические эффекты.</w:t>
      </w:r>
    </w:p>
    <w:p w:rsidR="008B02E1" w:rsidRDefault="008B02E1">
      <w:pPr>
        <w:pStyle w:val="a4"/>
        <w:spacing w:before="8"/>
      </w:pPr>
    </w:p>
    <w:p w:rsidR="008B02E1" w:rsidRDefault="006F27A5">
      <w:pPr>
        <w:spacing w:line="242" w:lineRule="auto"/>
        <w:ind w:left="343" w:right="106"/>
      </w:pPr>
      <w:r>
        <w:rPr>
          <w:rFonts w:ascii="Book Antiqua" w:hAnsi="Book Antiqua"/>
          <w:b/>
          <w:color w:val="231F20"/>
          <w:sz w:val="20"/>
        </w:rPr>
        <w:t>Раздел 2. Управление техническими системами.</w:t>
      </w:r>
      <w:r>
        <w:rPr>
          <w:rFonts w:ascii="Book Antiqua" w:hAnsi="Book Antiqua"/>
          <w:b/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Механические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обратной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связи.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Регулятор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Уатта. Понятие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системы.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Замкнутые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открытые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системы.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pacing w:val="-2"/>
          <w:sz w:val="20"/>
        </w:rPr>
        <w:t>Систе</w:t>
      </w:r>
      <w:r>
        <w:rPr>
          <w:color w:val="231F20"/>
        </w:rPr>
        <w:t>мы с положительной и отрицательной обратной связью. При</w:t>
      </w:r>
      <w:r>
        <w:rPr>
          <w:color w:val="231F20"/>
          <w:spacing w:val="-2"/>
        </w:rPr>
        <w:t>меры.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Динамические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эффекты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открытых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систем: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точки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бифуркации, аттракторы.</w:t>
      </w:r>
    </w:p>
    <w:p w:rsidR="008B02E1" w:rsidRDefault="006F27A5">
      <w:pPr>
        <w:pStyle w:val="a4"/>
        <w:spacing w:before="1"/>
        <w:ind w:left="343"/>
      </w:pPr>
      <w:r>
        <w:rPr>
          <w:color w:val="231F20"/>
        </w:rPr>
        <w:t>Реализация</w:t>
      </w:r>
      <w:r>
        <w:rPr>
          <w:color w:val="231F20"/>
          <w:spacing w:val="60"/>
          <w:w w:val="150"/>
        </w:rPr>
        <w:t xml:space="preserve"> </w:t>
      </w:r>
      <w:r>
        <w:rPr>
          <w:color w:val="231F20"/>
        </w:rPr>
        <w:t>данных</w:t>
      </w:r>
      <w:r>
        <w:rPr>
          <w:color w:val="231F20"/>
          <w:spacing w:val="60"/>
          <w:w w:val="150"/>
        </w:rPr>
        <w:t xml:space="preserve"> </w:t>
      </w:r>
      <w:r>
        <w:rPr>
          <w:color w:val="231F20"/>
        </w:rPr>
        <w:t>эффектов</w:t>
      </w:r>
      <w:r>
        <w:rPr>
          <w:color w:val="231F20"/>
          <w:spacing w:val="60"/>
          <w:w w:val="15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0"/>
          <w:w w:val="150"/>
        </w:rPr>
        <w:t xml:space="preserve"> </w:t>
      </w:r>
      <w:r>
        <w:rPr>
          <w:color w:val="231F20"/>
        </w:rPr>
        <w:t>технических</w:t>
      </w:r>
      <w:r>
        <w:rPr>
          <w:color w:val="231F20"/>
          <w:spacing w:val="60"/>
          <w:w w:val="150"/>
        </w:rPr>
        <w:t xml:space="preserve"> </w:t>
      </w:r>
      <w:r>
        <w:rPr>
          <w:color w:val="231F20"/>
          <w:spacing w:val="-2"/>
        </w:rPr>
        <w:t>системах.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Управление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системами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нестабильности.</w:t>
      </w:r>
    </w:p>
    <w:p w:rsidR="008B02E1" w:rsidRDefault="006F27A5">
      <w:pPr>
        <w:pStyle w:val="a4"/>
        <w:spacing w:before="68" w:line="244" w:lineRule="auto"/>
        <w:ind w:right="114"/>
        <w:jc w:val="both"/>
      </w:pPr>
      <w:r>
        <w:rPr>
          <w:color w:val="231F20"/>
        </w:rPr>
        <w:t>Современное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производство.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роботов.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Робот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манипулятор — ключевой элемент современной системы производства. Сменные модули манипулятора. Производственные ли</w:t>
      </w:r>
      <w:r>
        <w:rPr>
          <w:color w:val="231F20"/>
          <w:w w:val="95"/>
        </w:rPr>
        <w:t>нии.</w:t>
      </w:r>
      <w:r>
        <w:rPr>
          <w:color w:val="231F20"/>
          <w:spacing w:val="37"/>
        </w:rPr>
        <w:t xml:space="preserve"> </w:t>
      </w:r>
      <w:r>
        <w:rPr>
          <w:color w:val="231F20"/>
          <w:w w:val="95"/>
        </w:rPr>
        <w:t>Информационное</w:t>
      </w:r>
      <w:r>
        <w:rPr>
          <w:color w:val="231F20"/>
          <w:spacing w:val="38"/>
        </w:rPr>
        <w:t xml:space="preserve"> </w:t>
      </w:r>
      <w:r>
        <w:rPr>
          <w:color w:val="231F20"/>
          <w:w w:val="95"/>
        </w:rPr>
        <w:t>взаимодействие</w:t>
      </w:r>
      <w:r>
        <w:rPr>
          <w:color w:val="231F20"/>
          <w:spacing w:val="38"/>
        </w:rPr>
        <w:t xml:space="preserve"> </w:t>
      </w:r>
      <w:r>
        <w:rPr>
          <w:color w:val="231F20"/>
          <w:w w:val="95"/>
        </w:rPr>
        <w:t>роботов.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  <w:w w:val="95"/>
        </w:rPr>
        <w:t>Производство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</w:rPr>
        <w:t>4.0.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Моделирование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технологических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линий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робото- </w:t>
      </w:r>
      <w:r>
        <w:rPr>
          <w:color w:val="231F20"/>
          <w:w w:val="95"/>
        </w:rPr>
        <w:t>технического конструирования. Моделирование действия учеб</w:t>
      </w:r>
      <w:r>
        <w:rPr>
          <w:color w:val="231F20"/>
        </w:rPr>
        <w:t>ного робота-манипулятора со сменными модулями для обучения работе с производственным обо</w:t>
      </w:r>
      <w:r>
        <w:rPr>
          <w:color w:val="231F20"/>
        </w:rPr>
        <w:t>рудованием.</w:t>
      </w:r>
    </w:p>
    <w:p w:rsidR="008B02E1" w:rsidRDefault="006F27A5">
      <w:pPr>
        <w:pStyle w:val="4"/>
        <w:spacing w:before="142" w:line="240" w:lineRule="exact"/>
        <w:ind w:left="346" w:right="439"/>
        <w:jc w:val="center"/>
      </w:pPr>
      <w:r>
        <w:rPr>
          <w:color w:val="231F20"/>
          <w:w w:val="105"/>
        </w:rPr>
        <w:t>Раздел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Элементная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база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автоматизированных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систем.</w:t>
      </w:r>
    </w:p>
    <w:p w:rsidR="008B02E1" w:rsidRDefault="006F27A5">
      <w:pPr>
        <w:pStyle w:val="a4"/>
        <w:spacing w:line="244" w:lineRule="auto"/>
        <w:ind w:left="116" w:right="114" w:firstLine="226"/>
        <w:jc w:val="both"/>
      </w:pPr>
      <w:r>
        <w:rPr>
          <w:color w:val="231F20"/>
          <w:spacing w:val="-2"/>
        </w:rPr>
        <w:t>Понятие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об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электрическом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токе.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Проводники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диэлектрики. </w:t>
      </w:r>
      <w:r>
        <w:rPr>
          <w:color w:val="231F20"/>
        </w:rPr>
        <w:t xml:space="preserve">Электрические приборы. Техника безопасности при работе с </w:t>
      </w:r>
      <w:r>
        <w:rPr>
          <w:color w:val="231F20"/>
          <w:w w:val="95"/>
        </w:rPr>
        <w:t>электрическими приборами. Макетная плата. Соединение про</w:t>
      </w:r>
      <w:r>
        <w:rPr>
          <w:color w:val="231F20"/>
        </w:rPr>
        <w:t xml:space="preserve">водников. </w:t>
      </w:r>
      <w:r>
        <w:rPr>
          <w:color w:val="231F20"/>
        </w:rPr>
        <w:t>Электрическая цепь и электрическая схема. Резистор и диод. Потенциометр.</w:t>
      </w:r>
    </w:p>
    <w:p w:rsidR="008B02E1" w:rsidRDefault="006F27A5">
      <w:pPr>
        <w:pStyle w:val="a4"/>
        <w:spacing w:before="2" w:line="244" w:lineRule="auto"/>
        <w:ind w:left="116" w:right="114" w:firstLine="226"/>
        <w:jc w:val="both"/>
      </w:pPr>
      <w:r>
        <w:rPr>
          <w:color w:val="231F20"/>
          <w:spacing w:val="-2"/>
        </w:rPr>
        <w:t>Электроэнергетика.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Способы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получения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хранения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электро</w:t>
      </w:r>
      <w:r>
        <w:rPr>
          <w:color w:val="231F20"/>
        </w:rPr>
        <w:t>энергии. Виды электростанций, виды полезных ископаемых. Энергетическая безопасность. Передача энергии на расстоя</w:t>
      </w:r>
      <w:r>
        <w:rPr>
          <w:color w:val="231F20"/>
          <w:spacing w:val="-4"/>
        </w:rPr>
        <w:t>нии.</w:t>
      </w:r>
    </w:p>
    <w:p w:rsidR="008B02E1" w:rsidRDefault="006F27A5">
      <w:pPr>
        <w:pStyle w:val="a4"/>
        <w:spacing w:before="2" w:line="244" w:lineRule="auto"/>
        <w:ind w:left="116" w:right="115" w:firstLine="226"/>
        <w:jc w:val="both"/>
      </w:pPr>
      <w:r>
        <w:rPr>
          <w:color w:val="231F20"/>
        </w:rPr>
        <w:t xml:space="preserve">Основные </w:t>
      </w:r>
      <w:r>
        <w:rPr>
          <w:color w:val="231F20"/>
        </w:rPr>
        <w:t>этапы развития электротехники. Датчик света. Аналоговая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цифровая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схемотехника.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микроконтроллера при сборке схем. Фоторезистор.</w:t>
      </w:r>
    </w:p>
    <w:p w:rsidR="008B02E1" w:rsidRDefault="006F27A5">
      <w:pPr>
        <w:pStyle w:val="4"/>
        <w:spacing w:before="2"/>
        <w:ind w:left="116" w:right="115" w:firstLine="226"/>
        <w:jc w:val="both"/>
      </w:pPr>
      <w:r>
        <w:rPr>
          <w:color w:val="231F20"/>
        </w:rPr>
        <w:t>Раздел 4. Управление социально-экономическими системами. Предпринимательство.</w:t>
      </w:r>
    </w:p>
    <w:p w:rsidR="008B02E1" w:rsidRDefault="006F27A5">
      <w:pPr>
        <w:pStyle w:val="a4"/>
        <w:spacing w:line="244" w:lineRule="auto"/>
        <w:ind w:left="116" w:right="114" w:firstLine="226"/>
        <w:jc w:val="both"/>
      </w:pPr>
      <w:r>
        <w:rPr>
          <w:color w:val="231F20"/>
        </w:rPr>
        <w:t>Сущность культуры предпринимательст</w:t>
      </w:r>
      <w:r>
        <w:rPr>
          <w:color w:val="231F20"/>
        </w:rPr>
        <w:t>ва. Корпоративная культура.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Предпринимательская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этика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lastRenderedPageBreak/>
        <w:t>этикет.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Анализ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видов предпринимательской деятельности и определение типологии коммерческой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организации.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Сфера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принятия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управленческих </w:t>
      </w:r>
      <w:r>
        <w:rPr>
          <w:color w:val="231F20"/>
          <w:spacing w:val="-2"/>
        </w:rPr>
        <w:t>решений.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Внутренняя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внешняя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среда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предпринимательства. </w:t>
      </w:r>
      <w:r>
        <w:rPr>
          <w:color w:val="231F20"/>
          <w:w w:val="95"/>
        </w:rPr>
        <w:t xml:space="preserve">Базовые составляющие внутренней среды. Формирование цены </w:t>
      </w:r>
      <w:r>
        <w:rPr>
          <w:color w:val="231F20"/>
          <w:spacing w:val="-2"/>
        </w:rPr>
        <w:t>товара.</w:t>
      </w:r>
    </w:p>
    <w:p w:rsidR="008B02E1" w:rsidRDefault="006F27A5">
      <w:pPr>
        <w:pStyle w:val="a4"/>
        <w:spacing w:before="1" w:line="244" w:lineRule="auto"/>
        <w:ind w:left="116" w:right="115" w:firstLine="226"/>
        <w:jc w:val="both"/>
      </w:pPr>
      <w:r>
        <w:rPr>
          <w:color w:val="231F20"/>
        </w:rPr>
        <w:t>Внешние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внутренние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угрозы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безопасности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фирмы.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Основные элементы механизма защиты предпринимательской тайны.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Защита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предпринимательской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тайны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обеспечение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безопасности фирмы.</w:t>
      </w:r>
    </w:p>
    <w:p w:rsidR="008B02E1" w:rsidRDefault="006F27A5">
      <w:pPr>
        <w:pStyle w:val="a4"/>
        <w:spacing w:before="3" w:line="244" w:lineRule="auto"/>
        <w:ind w:left="116" w:right="114" w:firstLine="226"/>
        <w:jc w:val="both"/>
      </w:pPr>
      <w:r>
        <w:rPr>
          <w:color w:val="231F20"/>
        </w:rPr>
        <w:t>Понятия, инстр</w:t>
      </w:r>
      <w:r>
        <w:rPr>
          <w:color w:val="231F20"/>
        </w:rPr>
        <w:t>ументы и технологии имитационного моделирования экономической деятельности. Проект «Школьная фирма» как имитационная модель реализации бизнесидеи. Этапы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разработки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бизнес-проекта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«Школьная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фирма»: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анализ выбранного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направления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экономической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создание логотипа фирмы, разработка бизнес-плана.</w:t>
      </w:r>
    </w:p>
    <w:p w:rsidR="008B02E1" w:rsidRDefault="006F27A5">
      <w:pPr>
        <w:pStyle w:val="a4"/>
        <w:spacing w:before="3" w:line="244" w:lineRule="auto"/>
        <w:ind w:left="116" w:right="115" w:firstLine="226"/>
        <w:jc w:val="both"/>
      </w:pPr>
      <w:r>
        <w:rPr>
          <w:color w:val="231F20"/>
          <w:spacing w:val="-2"/>
        </w:rPr>
        <w:t xml:space="preserve">Система показателей эффективности предпринимательской </w:t>
      </w:r>
      <w:r>
        <w:rPr>
          <w:color w:val="231F20"/>
        </w:rPr>
        <w:t>деятельности.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Принципы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методы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оценки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2"/>
          <w:w w:val="95"/>
        </w:rPr>
        <w:t>эффективности.</w:t>
      </w:r>
    </w:p>
    <w:p w:rsidR="008B02E1" w:rsidRDefault="006F27A5">
      <w:pPr>
        <w:pStyle w:val="a4"/>
        <w:spacing w:before="68" w:line="244" w:lineRule="auto"/>
        <w:ind w:left="117"/>
      </w:pPr>
      <w:r>
        <w:rPr>
          <w:color w:val="231F20"/>
        </w:rPr>
        <w:t>Пути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повышения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контроль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эффективности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предпринимательской деятельности.</w:t>
      </w:r>
    </w:p>
    <w:p w:rsidR="008B02E1" w:rsidRDefault="006F27A5">
      <w:pPr>
        <w:pStyle w:val="a4"/>
        <w:spacing w:before="2" w:line="244" w:lineRule="auto"/>
        <w:ind w:left="117" w:right="114" w:firstLine="226"/>
        <w:jc w:val="both"/>
      </w:pPr>
      <w:r>
        <w:rPr>
          <w:color w:val="231F20"/>
        </w:rPr>
        <w:t>Программная поддержка пр</w:t>
      </w:r>
      <w:r>
        <w:rPr>
          <w:color w:val="231F20"/>
        </w:rPr>
        <w:t>едпринимательской деятельности. Программы для управления проектами.</w:t>
      </w:r>
    </w:p>
    <w:p w:rsidR="008B02E1" w:rsidRDefault="006F27A5">
      <w:pPr>
        <w:pStyle w:val="3"/>
        <w:spacing w:before="163" w:line="338" w:lineRule="auto"/>
        <w:ind w:left="118" w:right="3537" w:hanging="2"/>
      </w:pPr>
      <w:r>
        <w:rPr>
          <w:color w:val="231F20"/>
          <w:spacing w:val="-2"/>
          <w:w w:val="95"/>
        </w:rPr>
        <w:t>Модуль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«Животноводство» </w:t>
      </w:r>
      <w:r>
        <w:rPr>
          <w:color w:val="231F20"/>
        </w:rPr>
        <w:t>78 КЛАССЫ</w:t>
      </w:r>
    </w:p>
    <w:p w:rsidR="008B02E1" w:rsidRDefault="006F27A5">
      <w:pPr>
        <w:pStyle w:val="4"/>
        <w:spacing w:line="199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Элементы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технологий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выращивания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2"/>
          <w:w w:val="105"/>
        </w:rPr>
        <w:t>сельскохо</w:t>
      </w:r>
      <w:r>
        <w:rPr>
          <w:color w:val="231F20"/>
        </w:rPr>
        <w:t>зяйственных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животных.</w:t>
      </w:r>
    </w:p>
    <w:p w:rsidR="008B02E1" w:rsidRDefault="006F27A5">
      <w:pPr>
        <w:pStyle w:val="a4"/>
        <w:spacing w:line="244" w:lineRule="auto"/>
        <w:ind w:left="117" w:right="114" w:firstLine="226"/>
        <w:jc w:val="both"/>
      </w:pPr>
      <w:r>
        <w:rPr>
          <w:color w:val="231F20"/>
        </w:rPr>
        <w:t xml:space="preserve">Домашние животные. Приручение животных как фактор развития человеческой цивилизации. Сельскохозяйственные </w:t>
      </w:r>
      <w:r>
        <w:rPr>
          <w:color w:val="231F20"/>
          <w:spacing w:val="-2"/>
        </w:rPr>
        <w:t>животные.</w:t>
      </w:r>
    </w:p>
    <w:p w:rsidR="008B02E1" w:rsidRDefault="006F27A5">
      <w:pPr>
        <w:pStyle w:val="a4"/>
        <w:spacing w:line="244" w:lineRule="auto"/>
        <w:ind w:left="117" w:right="114" w:firstLine="226"/>
        <w:jc w:val="both"/>
      </w:pPr>
      <w:r>
        <w:rPr>
          <w:color w:val="231F20"/>
        </w:rPr>
        <w:t>Содержание сельскохозяйственных животных: помещение, оборудование, уход.</w:t>
      </w:r>
    </w:p>
    <w:p w:rsidR="008B02E1" w:rsidRDefault="006F27A5">
      <w:pPr>
        <w:pStyle w:val="a4"/>
        <w:spacing w:before="1" w:line="244" w:lineRule="auto"/>
        <w:ind w:left="343" w:right="549"/>
        <w:jc w:val="both"/>
      </w:pPr>
      <w:r>
        <w:rPr>
          <w:color w:val="231F20"/>
        </w:rPr>
        <w:t>Разведение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животных.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Породы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животных,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создание. Лечение животных</w:t>
      </w:r>
      <w:r>
        <w:rPr>
          <w:color w:val="231F20"/>
        </w:rPr>
        <w:t>. Понятие о ветеринарии.</w:t>
      </w:r>
    </w:p>
    <w:p w:rsidR="008B02E1" w:rsidRDefault="006F27A5">
      <w:pPr>
        <w:pStyle w:val="a4"/>
        <w:spacing w:before="2" w:line="244" w:lineRule="auto"/>
        <w:ind w:left="117" w:firstLine="226"/>
      </w:pPr>
      <w:r>
        <w:rPr>
          <w:color w:val="231F20"/>
        </w:rPr>
        <w:t>Заготовка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кормов.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Кормление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животных.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Питательность корма. Рацион.</w:t>
      </w:r>
    </w:p>
    <w:p w:rsidR="008B02E1" w:rsidRDefault="006F27A5">
      <w:pPr>
        <w:pStyle w:val="a4"/>
        <w:spacing w:before="1" w:line="244" w:lineRule="auto"/>
        <w:ind w:left="117" w:firstLine="226"/>
      </w:pPr>
      <w:r>
        <w:rPr>
          <w:color w:val="231F20"/>
        </w:rPr>
        <w:t>Животные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дома.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Забота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домашних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бездомных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жи- </w:t>
      </w:r>
      <w:r>
        <w:rPr>
          <w:color w:val="231F20"/>
          <w:spacing w:val="-2"/>
        </w:rPr>
        <w:t>вотных.</w:t>
      </w:r>
    </w:p>
    <w:p w:rsidR="008B02E1" w:rsidRDefault="006F27A5">
      <w:pPr>
        <w:pStyle w:val="a4"/>
        <w:spacing w:before="1" w:line="244" w:lineRule="auto"/>
        <w:ind w:left="117" w:firstLine="226"/>
      </w:pPr>
      <w:r>
        <w:rPr>
          <w:color w:val="231F20"/>
        </w:rPr>
        <w:t>Проблема клонирования живых организмов. Социальные и этические проблемы.</w:t>
      </w:r>
    </w:p>
    <w:p w:rsidR="008B02E1" w:rsidRDefault="008B02E1">
      <w:pPr>
        <w:pStyle w:val="a4"/>
        <w:spacing w:before="6"/>
      </w:pPr>
    </w:p>
    <w:p w:rsidR="008B02E1" w:rsidRDefault="006F27A5">
      <w:pPr>
        <w:pStyle w:val="4"/>
        <w:spacing w:before="1" w:line="240" w:lineRule="exact"/>
        <w:jc w:val="both"/>
      </w:pPr>
      <w:r>
        <w:rPr>
          <w:color w:val="231F20"/>
        </w:rPr>
        <w:t>Раздел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Производство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животноводческих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продуктов.</w:t>
      </w:r>
    </w:p>
    <w:p w:rsidR="008B02E1" w:rsidRDefault="006F27A5">
      <w:pPr>
        <w:pStyle w:val="a4"/>
        <w:spacing w:line="244" w:lineRule="auto"/>
        <w:ind w:left="117" w:right="116" w:firstLine="226"/>
        <w:jc w:val="both"/>
      </w:pPr>
      <w:r>
        <w:rPr>
          <w:color w:val="231F20"/>
          <w:w w:val="95"/>
        </w:rPr>
        <w:t>Животноводческие предприятия. Оборудование и микрокли</w:t>
      </w:r>
      <w:r>
        <w:rPr>
          <w:color w:val="231F20"/>
          <w:spacing w:val="-2"/>
        </w:rPr>
        <w:t>мат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животноводческих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птицеводческих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предприятий.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Выра</w:t>
      </w:r>
      <w:r>
        <w:rPr>
          <w:color w:val="231F20"/>
          <w:w w:val="95"/>
        </w:rPr>
        <w:t>щивание животных. Использование и хранение животноводче</w:t>
      </w:r>
      <w:r>
        <w:rPr>
          <w:color w:val="231F20"/>
        </w:rPr>
        <w:t>ской продукции.</w:t>
      </w:r>
    </w:p>
    <w:p w:rsidR="008B02E1" w:rsidRDefault="006F27A5">
      <w:pPr>
        <w:pStyle w:val="a4"/>
        <w:spacing w:before="1" w:line="244" w:lineRule="auto"/>
        <w:ind w:left="343" w:right="480"/>
        <w:jc w:val="both"/>
      </w:pPr>
      <w:r>
        <w:rPr>
          <w:color w:val="231F20"/>
          <w:spacing w:val="-2"/>
        </w:rPr>
        <w:t>Использование цифровых технологий в животноводств</w:t>
      </w:r>
      <w:r>
        <w:rPr>
          <w:color w:val="231F20"/>
          <w:spacing w:val="-2"/>
        </w:rPr>
        <w:t xml:space="preserve">е. </w:t>
      </w:r>
      <w:r>
        <w:rPr>
          <w:color w:val="231F20"/>
        </w:rPr>
        <w:t>Цифровая ферма:</w:t>
      </w:r>
    </w:p>
    <w:p w:rsidR="008B02E1" w:rsidRDefault="006F27A5">
      <w:pPr>
        <w:pStyle w:val="a4"/>
        <w:spacing w:before="1"/>
        <w:ind w:left="20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6"/>
          <w:position w:val="1"/>
          <w:sz w:val="14"/>
        </w:rPr>
        <w:t xml:space="preserve"> </w:t>
      </w:r>
      <w:r>
        <w:rPr>
          <w:color w:val="231F20"/>
          <w:w w:val="95"/>
        </w:rPr>
        <w:t>автоматическое</w:t>
      </w:r>
      <w:r>
        <w:rPr>
          <w:color w:val="231F20"/>
          <w:spacing w:val="29"/>
        </w:rPr>
        <w:t xml:space="preserve"> </w:t>
      </w:r>
      <w:r>
        <w:rPr>
          <w:color w:val="231F20"/>
          <w:w w:val="95"/>
        </w:rPr>
        <w:t>кормление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  <w:w w:val="95"/>
        </w:rPr>
        <w:t>животных;</w:t>
      </w:r>
    </w:p>
    <w:p w:rsidR="008B02E1" w:rsidRDefault="006F27A5">
      <w:pPr>
        <w:pStyle w:val="a4"/>
        <w:spacing w:before="5"/>
        <w:ind w:left="20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position w:val="1"/>
          <w:sz w:val="14"/>
        </w:rPr>
        <w:t xml:space="preserve"> </w:t>
      </w:r>
      <w:r>
        <w:rPr>
          <w:color w:val="231F20"/>
          <w:w w:val="95"/>
        </w:rPr>
        <w:t>автоматическая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  <w:w w:val="95"/>
        </w:rPr>
        <w:t>дойка;</w:t>
      </w:r>
    </w:p>
    <w:p w:rsidR="008B02E1" w:rsidRDefault="006F27A5">
      <w:pPr>
        <w:pStyle w:val="a4"/>
        <w:spacing w:before="5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6"/>
          <w:position w:val="1"/>
          <w:sz w:val="14"/>
        </w:rPr>
        <w:t xml:space="preserve"> </w:t>
      </w:r>
      <w:r>
        <w:rPr>
          <w:color w:val="231F20"/>
        </w:rPr>
        <w:t>уборка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помещения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др.</w:t>
      </w:r>
    </w:p>
    <w:p w:rsidR="008B02E1" w:rsidRDefault="006F27A5">
      <w:pPr>
        <w:pStyle w:val="a4"/>
        <w:spacing w:before="6" w:line="244" w:lineRule="auto"/>
        <w:ind w:left="117" w:firstLine="226"/>
      </w:pPr>
      <w:r>
        <w:rPr>
          <w:color w:val="231F20"/>
        </w:rPr>
        <w:t>Цифровая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«умная»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ферма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перспективное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направление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роботизации в животноводстве.</w:t>
      </w:r>
    </w:p>
    <w:p w:rsidR="008B02E1" w:rsidRDefault="008B02E1">
      <w:pPr>
        <w:pStyle w:val="a4"/>
        <w:spacing w:before="6"/>
      </w:pPr>
    </w:p>
    <w:p w:rsidR="008B02E1" w:rsidRDefault="006F27A5">
      <w:pPr>
        <w:pStyle w:val="4"/>
        <w:ind w:left="117" w:firstLine="226"/>
      </w:pPr>
      <w:r>
        <w:rPr>
          <w:color w:val="231F20"/>
          <w:w w:val="105"/>
        </w:rPr>
        <w:t>Раздел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Профессии,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связанные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деятельностью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 xml:space="preserve">животно- </w:t>
      </w:r>
      <w:r>
        <w:rPr>
          <w:color w:val="231F20"/>
          <w:spacing w:val="-2"/>
          <w:w w:val="105"/>
        </w:rPr>
        <w:t>вода.</w:t>
      </w:r>
    </w:p>
    <w:p w:rsidR="008B02E1" w:rsidRDefault="006F27A5">
      <w:pPr>
        <w:pStyle w:val="a4"/>
        <w:spacing w:line="244" w:lineRule="auto"/>
        <w:ind w:left="117" w:right="114" w:firstLine="226"/>
        <w:jc w:val="both"/>
      </w:pPr>
      <w:r>
        <w:rPr>
          <w:color w:val="231F20"/>
          <w:w w:val="95"/>
        </w:rPr>
        <w:t>Зоотехник, зооинженер, ветеринар, оператор птицефабрики, оператор животноводческих ферм и др. Использование инфор</w:t>
      </w:r>
      <w:r>
        <w:rPr>
          <w:color w:val="231F20"/>
        </w:rPr>
        <w:t>мационных цифровых технологий в профессиональной дея</w:t>
      </w:r>
      <w:r>
        <w:rPr>
          <w:color w:val="231F20"/>
          <w:spacing w:val="-2"/>
        </w:rPr>
        <w:t>тельности.</w:t>
      </w:r>
    </w:p>
    <w:p w:rsidR="008B02E1" w:rsidRDefault="008B02E1">
      <w:pPr>
        <w:pStyle w:val="a4"/>
        <w:spacing w:before="10"/>
        <w:rPr>
          <w:sz w:val="16"/>
        </w:rPr>
      </w:pPr>
    </w:p>
    <w:p w:rsidR="008B02E1" w:rsidRDefault="006F27A5">
      <w:pPr>
        <w:pStyle w:val="3"/>
        <w:spacing w:before="67" w:line="326" w:lineRule="auto"/>
        <w:ind w:left="118" w:right="3537" w:hanging="2"/>
      </w:pPr>
      <w:r>
        <w:rPr>
          <w:color w:val="231F20"/>
          <w:w w:val="90"/>
        </w:rPr>
        <w:t xml:space="preserve">Модуль «Растениеводство» </w:t>
      </w:r>
      <w:r>
        <w:rPr>
          <w:color w:val="231F20"/>
        </w:rPr>
        <w:t>78 КЛАССЫ</w:t>
      </w:r>
    </w:p>
    <w:p w:rsidR="008B02E1" w:rsidRDefault="006F27A5">
      <w:pPr>
        <w:pStyle w:val="4"/>
        <w:spacing w:line="203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Элементы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технологий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выращивания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2"/>
          <w:w w:val="105"/>
        </w:rPr>
        <w:t>сельскохо</w:t>
      </w:r>
      <w:r>
        <w:rPr>
          <w:color w:val="231F20"/>
        </w:rPr>
        <w:t>зяйственных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культур.</w:t>
      </w:r>
    </w:p>
    <w:p w:rsidR="008B02E1" w:rsidRDefault="006F27A5">
      <w:pPr>
        <w:pStyle w:val="a4"/>
        <w:ind w:left="116" w:right="115" w:firstLine="226"/>
        <w:jc w:val="both"/>
      </w:pPr>
      <w:r>
        <w:rPr>
          <w:color w:val="231F20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  <w:r>
        <w:rPr>
          <w:color w:val="231F20"/>
        </w:rPr>
        <w:t xml:space="preserve"> </w:t>
      </w:r>
      <w:r>
        <w:rPr>
          <w:color w:val="231F20"/>
        </w:rPr>
        <w:t>Почвы,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почв.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Плодородие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почв.</w:t>
      </w:r>
    </w:p>
    <w:p w:rsidR="008B02E1" w:rsidRDefault="006F27A5">
      <w:pPr>
        <w:pStyle w:val="a4"/>
        <w:ind w:left="116" w:right="115" w:firstLine="226"/>
        <w:jc w:val="both"/>
      </w:pPr>
      <w:r>
        <w:rPr>
          <w:color w:val="231F20"/>
        </w:rPr>
        <w:t>Инструменты обработки почвы: ручные и механизированные. Сель</w:t>
      </w:r>
      <w:r>
        <w:rPr>
          <w:color w:val="231F20"/>
        </w:rPr>
        <w:t>скохозяйственная техника.</w:t>
      </w:r>
    </w:p>
    <w:p w:rsidR="008B02E1" w:rsidRDefault="006F27A5">
      <w:pPr>
        <w:pStyle w:val="a4"/>
        <w:spacing w:line="233" w:lineRule="exact"/>
        <w:ind w:left="343"/>
        <w:jc w:val="both"/>
      </w:pPr>
      <w:r>
        <w:rPr>
          <w:color w:val="231F20"/>
        </w:rPr>
        <w:t>Культурные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растения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классификация.</w:t>
      </w:r>
    </w:p>
    <w:p w:rsidR="008B02E1" w:rsidRDefault="006F27A5">
      <w:pPr>
        <w:pStyle w:val="a4"/>
        <w:ind w:left="343" w:right="114"/>
        <w:jc w:val="both"/>
      </w:pPr>
      <w:r>
        <w:rPr>
          <w:color w:val="231F20"/>
          <w:w w:val="95"/>
        </w:rPr>
        <w:t xml:space="preserve">Выращивание растений на школьном/приусадебном участке. </w:t>
      </w:r>
      <w:r>
        <w:rPr>
          <w:color w:val="231F20"/>
        </w:rPr>
        <w:t>Полезные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дикорастущие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растения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классификация.</w:t>
      </w:r>
    </w:p>
    <w:p w:rsidR="008B02E1" w:rsidRDefault="006F27A5">
      <w:pPr>
        <w:pStyle w:val="a4"/>
        <w:ind w:left="116" w:right="116" w:firstLine="226"/>
        <w:jc w:val="both"/>
      </w:pPr>
      <w:r>
        <w:rPr>
          <w:color w:val="231F20"/>
        </w:rPr>
        <w:t>Сбор, заготовка и хранение полезных для человека дикора</w:t>
      </w:r>
      <w:r>
        <w:rPr>
          <w:color w:val="231F20"/>
          <w:spacing w:val="-2"/>
        </w:rPr>
        <w:t>стущих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растений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плодов.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Сбор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заготовка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грибов.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Соблю</w:t>
      </w:r>
      <w:r>
        <w:rPr>
          <w:color w:val="231F20"/>
        </w:rPr>
        <w:t>дение правил безопасности.</w:t>
      </w:r>
    </w:p>
    <w:p w:rsidR="008B02E1" w:rsidRDefault="006F27A5">
      <w:pPr>
        <w:pStyle w:val="a4"/>
        <w:spacing w:line="232" w:lineRule="exact"/>
        <w:ind w:left="343"/>
        <w:jc w:val="both"/>
      </w:pPr>
      <w:r>
        <w:rPr>
          <w:color w:val="231F20"/>
          <w:w w:val="95"/>
        </w:rPr>
        <w:t>Сохранение</w:t>
      </w:r>
      <w:r>
        <w:rPr>
          <w:color w:val="231F20"/>
          <w:spacing w:val="22"/>
        </w:rPr>
        <w:t xml:space="preserve"> </w:t>
      </w:r>
      <w:r>
        <w:rPr>
          <w:color w:val="231F20"/>
          <w:w w:val="95"/>
        </w:rPr>
        <w:t>природной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  <w:w w:val="95"/>
        </w:rPr>
        <w:t>среды.</w:t>
      </w:r>
    </w:p>
    <w:p w:rsidR="008B02E1" w:rsidRDefault="006F27A5">
      <w:pPr>
        <w:pStyle w:val="4"/>
        <w:spacing w:before="115" w:line="237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Сельскохозяйственное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производство.</w:t>
      </w:r>
    </w:p>
    <w:p w:rsidR="008B02E1" w:rsidRDefault="006F27A5">
      <w:pPr>
        <w:pStyle w:val="a4"/>
        <w:ind w:left="116" w:right="114" w:firstLine="226"/>
        <w:jc w:val="both"/>
      </w:pPr>
      <w:r>
        <w:rPr>
          <w:color w:val="231F20"/>
        </w:rPr>
        <w:t>Особенности сельскохозяйственного производства: сезонность,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природно-климатические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условия,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слабая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прогнозируемос</w:t>
      </w:r>
      <w:r>
        <w:rPr>
          <w:color w:val="231F20"/>
        </w:rPr>
        <w:t>ть показателей. Агропромышленные комплексы. Компьютерное оснащение сельскохозяйственной техники.</w:t>
      </w:r>
    </w:p>
    <w:p w:rsidR="008B02E1" w:rsidRDefault="006F27A5">
      <w:pPr>
        <w:pStyle w:val="a4"/>
        <w:ind w:left="116" w:right="115" w:firstLine="226"/>
        <w:jc w:val="both"/>
      </w:pPr>
      <w:r>
        <w:rPr>
          <w:color w:val="231F20"/>
        </w:rPr>
        <w:t>Автоматизация и роботизация сельскохозяйственного про</w:t>
      </w:r>
      <w:r>
        <w:rPr>
          <w:color w:val="231F20"/>
          <w:spacing w:val="-2"/>
        </w:rPr>
        <w:t>изводства:</w:t>
      </w:r>
    </w:p>
    <w:p w:rsidR="008B02E1" w:rsidRDefault="006F27A5">
      <w:pPr>
        <w:pStyle w:val="a4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анализаторы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почвы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спутниковой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системы </w:t>
      </w:r>
      <w:r>
        <w:rPr>
          <w:color w:val="231F20"/>
          <w:spacing w:val="-2"/>
        </w:rPr>
        <w:t>навигации;</w:t>
      </w:r>
    </w:p>
    <w:p w:rsidR="008B02E1" w:rsidRDefault="006F27A5">
      <w:pPr>
        <w:pStyle w:val="a4"/>
        <w:spacing w:line="233" w:lineRule="exact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position w:val="1"/>
          <w:sz w:val="14"/>
        </w:rPr>
        <w:t xml:space="preserve"> </w:t>
      </w:r>
      <w:r>
        <w:rPr>
          <w:color w:val="231F20"/>
        </w:rPr>
        <w:t>автоматизация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тепличного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хозяйства;</w:t>
      </w:r>
    </w:p>
    <w:p w:rsidR="008B02E1" w:rsidRDefault="006F27A5">
      <w:pPr>
        <w:pStyle w:val="a4"/>
        <w:spacing w:line="234" w:lineRule="exact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8"/>
          <w:position w:val="1"/>
          <w:sz w:val="14"/>
        </w:rPr>
        <w:t xml:space="preserve"> </w:t>
      </w:r>
      <w:r>
        <w:rPr>
          <w:color w:val="231F20"/>
        </w:rPr>
        <w:t>применение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роботов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манипуляторов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уборки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урожая;</w:t>
      </w:r>
    </w:p>
    <w:p w:rsidR="008B02E1" w:rsidRDefault="006F27A5">
      <w:pPr>
        <w:pStyle w:val="a4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position w:val="1"/>
          <w:sz w:val="14"/>
        </w:rPr>
        <w:t xml:space="preserve"> </w:t>
      </w:r>
      <w:r>
        <w:rPr>
          <w:color w:val="231F20"/>
        </w:rPr>
        <w:t>внесение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удобрение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данных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азотно-спектральных датчиков;</w:t>
      </w:r>
    </w:p>
    <w:p w:rsidR="008B02E1" w:rsidRDefault="006F27A5">
      <w:pPr>
        <w:pStyle w:val="a4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position w:val="1"/>
          <w:sz w:val="14"/>
        </w:rPr>
        <w:t xml:space="preserve"> </w:t>
      </w:r>
      <w:r>
        <w:rPr>
          <w:color w:val="231F20"/>
        </w:rPr>
        <w:t>определение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критических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точек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полей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спутниковых снимков;</w:t>
      </w:r>
    </w:p>
    <w:p w:rsidR="008B02E1" w:rsidRDefault="006F27A5">
      <w:pPr>
        <w:pStyle w:val="a4"/>
        <w:spacing w:line="233" w:lineRule="exact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position w:val="1"/>
          <w:sz w:val="14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БПЛА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др.</w:t>
      </w:r>
    </w:p>
    <w:p w:rsidR="008B02E1" w:rsidRDefault="006F27A5">
      <w:pPr>
        <w:pStyle w:val="a4"/>
        <w:ind w:left="117" w:firstLine="226"/>
      </w:pPr>
      <w:r>
        <w:rPr>
          <w:color w:val="231F20"/>
          <w:w w:val="95"/>
        </w:rPr>
        <w:t xml:space="preserve">Генно-модифицированные </w:t>
      </w:r>
      <w:r>
        <w:rPr>
          <w:color w:val="231F20"/>
          <w:w w:val="95"/>
        </w:rPr>
        <w:t>растения: положительные и отри</w:t>
      </w:r>
      <w:r>
        <w:rPr>
          <w:color w:val="231F20"/>
        </w:rPr>
        <w:t>цательные аспекты.</w:t>
      </w:r>
    </w:p>
    <w:p w:rsidR="008B02E1" w:rsidRDefault="006F27A5">
      <w:pPr>
        <w:pStyle w:val="4"/>
        <w:spacing w:before="108" w:line="237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Сельскохозяйственные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профессии.</w:t>
      </w:r>
    </w:p>
    <w:p w:rsidR="008B02E1" w:rsidRDefault="006F27A5">
      <w:pPr>
        <w:pStyle w:val="a4"/>
        <w:ind w:left="116" w:right="114" w:firstLine="226"/>
        <w:jc w:val="both"/>
      </w:pPr>
      <w:r>
        <w:rPr>
          <w:color w:val="231F20"/>
        </w:rPr>
        <w:t>Профессии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сельском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хозяйстве: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агроном,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агрохимик,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агро</w:t>
      </w:r>
      <w:r>
        <w:rPr>
          <w:color w:val="231F20"/>
          <w:w w:val="95"/>
        </w:rPr>
        <w:t xml:space="preserve">инженер, тракторист-машинист </w:t>
      </w:r>
      <w:r>
        <w:rPr>
          <w:color w:val="231F20"/>
          <w:w w:val="95"/>
        </w:rPr>
        <w:lastRenderedPageBreak/>
        <w:t>сельскохозяйственного произ</w:t>
      </w:r>
      <w:r>
        <w:rPr>
          <w:color w:val="231F20"/>
        </w:rPr>
        <w:t xml:space="preserve">водства и др. Особенности профессиональной </w:t>
      </w:r>
      <w:r>
        <w:rPr>
          <w:color w:val="231F20"/>
        </w:rPr>
        <w:t>деятельности в сельском хозяйстве. Использование цифровых технологий в профессиональной деятельности.</w:t>
      </w:r>
    </w:p>
    <w:p w:rsidR="008B02E1" w:rsidRDefault="006F27A5">
      <w:pPr>
        <w:pStyle w:val="1"/>
        <w:spacing w:before="124" w:line="196" w:lineRule="auto"/>
        <w:ind w:right="1936"/>
      </w:pPr>
      <w:r>
        <w:rPr>
          <w:color w:val="231F20"/>
        </w:rPr>
        <w:t>ПЛАНИРУЕМЫЕ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ОСВОЕНИЯ УЧЕБНОГО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«ТЕХНОЛОГИЯ»</w:t>
      </w:r>
    </w:p>
    <w:p w:rsidR="008B02E1" w:rsidRDefault="006F27A5">
      <w:pPr>
        <w:spacing w:line="251" w:lineRule="exact"/>
        <w:ind w:left="118"/>
        <w:rPr>
          <w:rFonts w:ascii="Calibri" w:hAnsi="Calibri"/>
          <w:sz w:val="24"/>
        </w:rPr>
      </w:pPr>
      <w:r>
        <w:pict>
          <v:shape id="docshape12" o:spid="_x0000_s1038" style="position:absolute;left:0;text-align:left;margin-left:36.8pt;margin-top:14.55pt;width:317.5pt;height:.1pt;z-index:-251630080;mso-wrap-distance-top:0;mso-wrap-distance-bottom:0;mso-position-horizontal-relative:page;mso-width-relative:page;mso-height-relative:page" coordorigin="737,292" coordsize="6350,0" path="m737,292r6350,e" filled="f" strokecolor="#231f20" strokeweight=".5pt">
            <v:path arrowok="t"/>
            <w10:wrap type="topAndBottom" anchorx="page"/>
          </v:shape>
        </w:pict>
      </w:r>
      <w:r>
        <w:rPr>
          <w:rFonts w:ascii="Calibri" w:hAnsi="Calibri"/>
          <w:color w:val="231F20"/>
          <w:sz w:val="24"/>
        </w:rPr>
        <w:t>НА</w:t>
      </w:r>
      <w:r>
        <w:rPr>
          <w:rFonts w:ascii="Calibri" w:hAnsi="Calibri"/>
          <w:color w:val="231F20"/>
          <w:spacing w:val="18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УРОВНЕ</w:t>
      </w:r>
      <w:r>
        <w:rPr>
          <w:rFonts w:ascii="Calibri" w:hAnsi="Calibri"/>
          <w:color w:val="231F20"/>
          <w:spacing w:val="18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ОСНОВНОГО</w:t>
      </w:r>
      <w:r>
        <w:rPr>
          <w:rFonts w:ascii="Calibri" w:hAnsi="Calibri"/>
          <w:color w:val="231F20"/>
          <w:spacing w:val="18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ОБЩЕГО</w:t>
      </w:r>
      <w:r>
        <w:rPr>
          <w:rFonts w:ascii="Calibri" w:hAnsi="Calibri"/>
          <w:color w:val="231F20"/>
          <w:spacing w:val="18"/>
          <w:sz w:val="24"/>
        </w:rPr>
        <w:t xml:space="preserve"> </w:t>
      </w:r>
      <w:r>
        <w:rPr>
          <w:rFonts w:ascii="Calibri" w:hAnsi="Calibri"/>
          <w:color w:val="231F20"/>
          <w:spacing w:val="-2"/>
          <w:sz w:val="24"/>
        </w:rPr>
        <w:t>ОБРАЗОВАНИЯ</w:t>
      </w:r>
    </w:p>
    <w:p w:rsidR="008B02E1" w:rsidRDefault="006F27A5">
      <w:pPr>
        <w:pStyle w:val="a4"/>
        <w:spacing w:before="178" w:line="242" w:lineRule="auto"/>
        <w:ind w:left="117" w:right="118" w:firstLine="226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ФГОС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ходе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«Технология» </w:t>
      </w:r>
      <w:r>
        <w:rPr>
          <w:color w:val="231F20"/>
          <w:spacing w:val="-4"/>
        </w:rPr>
        <w:t>учащимися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предполагается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достижение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совокупности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основных </w:t>
      </w:r>
      <w:r>
        <w:rPr>
          <w:color w:val="231F20"/>
        </w:rPr>
        <w:t>личностных,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метапредметных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результатов.</w:t>
      </w:r>
    </w:p>
    <w:p w:rsidR="008B02E1" w:rsidRDefault="006F27A5">
      <w:pPr>
        <w:pStyle w:val="2"/>
        <w:spacing w:before="162"/>
      </w:pPr>
      <w:bookmarkStart w:id="7" w:name="_TOC_250003"/>
      <w:r>
        <w:rPr>
          <w:color w:val="231F20"/>
          <w:w w:val="90"/>
        </w:rPr>
        <w:t>ЛИЧНОСТНЫЕ</w:t>
      </w:r>
      <w:r>
        <w:rPr>
          <w:color w:val="231F20"/>
          <w:spacing w:val="27"/>
        </w:rPr>
        <w:t xml:space="preserve"> </w:t>
      </w:r>
      <w:bookmarkEnd w:id="7"/>
      <w:r>
        <w:rPr>
          <w:color w:val="231F20"/>
          <w:spacing w:val="-2"/>
        </w:rPr>
        <w:t>РЕЗУЛЬТАТЫ</w:t>
      </w:r>
    </w:p>
    <w:p w:rsidR="008B02E1" w:rsidRDefault="006F27A5">
      <w:pPr>
        <w:spacing w:before="59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30"/>
          <w:sz w:val="20"/>
        </w:rPr>
        <w:t>Патриотическое</w:t>
      </w:r>
      <w:r>
        <w:rPr>
          <w:rFonts w:ascii="Arial Narrow" w:hAnsi="Arial Narrow"/>
          <w:i/>
          <w:color w:val="231F20"/>
          <w:spacing w:val="7"/>
          <w:w w:val="130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0"/>
          <w:sz w:val="20"/>
        </w:rPr>
        <w:t>воспитание</w:t>
      </w:r>
      <w:r>
        <w:rPr>
          <w:color w:val="231F20"/>
          <w:spacing w:val="-2"/>
          <w:w w:val="130"/>
          <w:sz w:val="20"/>
        </w:rPr>
        <w:t>:</w:t>
      </w:r>
    </w:p>
    <w:p w:rsidR="008B02E1" w:rsidRDefault="006F27A5">
      <w:pPr>
        <w:pStyle w:val="a4"/>
        <w:spacing w:before="3" w:line="24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проявление интереса к истории и современному состоянию российской науки и </w:t>
      </w:r>
      <w:r>
        <w:rPr>
          <w:color w:val="231F20"/>
        </w:rPr>
        <w:t>технологии;</w:t>
      </w:r>
    </w:p>
    <w:p w:rsidR="008B02E1" w:rsidRDefault="006F27A5">
      <w:pPr>
        <w:pStyle w:val="a4"/>
        <w:spacing w:line="24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ценностное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достижениям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российских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инженеров и учёных.</w:t>
      </w:r>
    </w:p>
    <w:p w:rsidR="008B02E1" w:rsidRDefault="006F27A5">
      <w:pPr>
        <w:spacing w:line="235" w:lineRule="exact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30"/>
          <w:sz w:val="20"/>
        </w:rPr>
        <w:t>Гражданское</w:t>
      </w:r>
      <w:r>
        <w:rPr>
          <w:rFonts w:ascii="Arial Narrow" w:hAnsi="Arial Narrow"/>
          <w:i/>
          <w:color w:val="231F20"/>
          <w:spacing w:val="6"/>
          <w:w w:val="130"/>
          <w:sz w:val="20"/>
        </w:rPr>
        <w:t xml:space="preserve"> </w:t>
      </w:r>
      <w:r>
        <w:rPr>
          <w:rFonts w:ascii="Arial Narrow" w:hAnsi="Arial Narrow"/>
          <w:i/>
          <w:color w:val="231F20"/>
          <w:w w:val="130"/>
          <w:sz w:val="20"/>
        </w:rPr>
        <w:t>и</w:t>
      </w:r>
      <w:r>
        <w:rPr>
          <w:rFonts w:ascii="Arial Narrow" w:hAnsi="Arial Narrow"/>
          <w:i/>
          <w:color w:val="231F20"/>
          <w:spacing w:val="6"/>
          <w:w w:val="130"/>
          <w:sz w:val="20"/>
        </w:rPr>
        <w:t xml:space="preserve"> </w:t>
      </w:r>
      <w:r>
        <w:rPr>
          <w:rFonts w:ascii="Arial Narrow" w:hAnsi="Arial Narrow"/>
          <w:i/>
          <w:color w:val="231F20"/>
          <w:w w:val="130"/>
          <w:sz w:val="20"/>
        </w:rPr>
        <w:t>духовно-нравственное</w:t>
      </w:r>
      <w:r>
        <w:rPr>
          <w:rFonts w:ascii="Arial Narrow" w:hAnsi="Arial Narrow"/>
          <w:i/>
          <w:color w:val="231F20"/>
          <w:spacing w:val="6"/>
          <w:w w:val="130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0"/>
          <w:sz w:val="20"/>
        </w:rPr>
        <w:t>воспитание</w:t>
      </w:r>
      <w:r>
        <w:rPr>
          <w:color w:val="231F20"/>
          <w:spacing w:val="-2"/>
          <w:w w:val="130"/>
          <w:sz w:val="20"/>
        </w:rPr>
        <w:t>:</w:t>
      </w:r>
    </w:p>
    <w:p w:rsidR="008B02E1" w:rsidRDefault="006F27A5">
      <w:pPr>
        <w:pStyle w:val="a4"/>
        <w:spacing w:before="2" w:line="242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6"/>
          <w:position w:val="1"/>
          <w:sz w:val="14"/>
        </w:rPr>
        <w:t xml:space="preserve"> </w:t>
      </w:r>
      <w:r>
        <w:rPr>
          <w:color w:val="231F20"/>
        </w:rPr>
        <w:t>готовность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активному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участию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обсуждении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общественно значимых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этических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проблем,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связанных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современными технологиями, в </w:t>
      </w:r>
      <w:r>
        <w:rPr>
          <w:color w:val="231F20"/>
        </w:rPr>
        <w:t>особенности технологиями четвёртой промышленной революции;</w:t>
      </w:r>
    </w:p>
    <w:p w:rsidR="008B02E1" w:rsidRDefault="006F27A5">
      <w:pPr>
        <w:pStyle w:val="a4"/>
        <w:spacing w:line="24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осознание важности морально-этических принципов в деятельности, связанной с реализацией технологий;</w:t>
      </w:r>
    </w:p>
    <w:p w:rsidR="008B02E1" w:rsidRDefault="006F27A5">
      <w:pPr>
        <w:pStyle w:val="a4"/>
        <w:spacing w:line="24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position w:val="1"/>
          <w:sz w:val="14"/>
        </w:rPr>
        <w:t xml:space="preserve"> </w:t>
      </w:r>
      <w:r>
        <w:rPr>
          <w:color w:val="231F20"/>
        </w:rPr>
        <w:t>освоение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социальных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норм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поведения,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роли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формы социальной жизни в группах и сообще</w:t>
      </w:r>
      <w:r>
        <w:rPr>
          <w:color w:val="231F20"/>
        </w:rPr>
        <w:t>ствах, включая взрослые и социальные сообщества.</w:t>
      </w:r>
    </w:p>
    <w:p w:rsidR="008B02E1" w:rsidRDefault="006F27A5">
      <w:pPr>
        <w:spacing w:line="234" w:lineRule="exact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Эстетическое</w:t>
      </w:r>
      <w:r>
        <w:rPr>
          <w:rFonts w:ascii="Arial Narrow" w:hAnsi="Arial Narrow"/>
          <w:i/>
          <w:color w:val="231F20"/>
          <w:spacing w:val="12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воспитание</w:t>
      </w:r>
      <w:r>
        <w:rPr>
          <w:color w:val="231F20"/>
          <w:spacing w:val="-2"/>
          <w:w w:val="125"/>
          <w:sz w:val="20"/>
        </w:rPr>
        <w:t>:</w:t>
      </w:r>
    </w:p>
    <w:p w:rsidR="008B02E1" w:rsidRDefault="006F27A5">
      <w:pPr>
        <w:pStyle w:val="a4"/>
        <w:spacing w:before="1"/>
        <w:ind w:left="20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position w:val="1"/>
          <w:sz w:val="14"/>
        </w:rPr>
        <w:t xml:space="preserve"> </w:t>
      </w:r>
      <w:r>
        <w:rPr>
          <w:color w:val="231F20"/>
          <w:w w:val="95"/>
        </w:rPr>
        <w:t>восприятие</w:t>
      </w:r>
      <w:r>
        <w:rPr>
          <w:color w:val="231F20"/>
          <w:spacing w:val="22"/>
        </w:rPr>
        <w:t xml:space="preserve"> </w:t>
      </w:r>
      <w:r>
        <w:rPr>
          <w:color w:val="231F20"/>
          <w:w w:val="95"/>
        </w:rPr>
        <w:t>эстетических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качеств</w:t>
      </w:r>
      <w:r>
        <w:rPr>
          <w:color w:val="231F20"/>
          <w:spacing w:val="22"/>
        </w:rPr>
        <w:t xml:space="preserve"> </w:t>
      </w:r>
      <w:r>
        <w:rPr>
          <w:color w:val="231F20"/>
          <w:w w:val="95"/>
        </w:rPr>
        <w:t>предметов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  <w:w w:val="95"/>
        </w:rPr>
        <w:t>труда;</w:t>
      </w:r>
    </w:p>
    <w:p w:rsidR="008B02E1" w:rsidRDefault="006F27A5">
      <w:pPr>
        <w:pStyle w:val="a4"/>
        <w:spacing w:before="2" w:line="242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умение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создавать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эстетически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значимые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изделия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различных материалов.</w:t>
      </w:r>
    </w:p>
    <w:p w:rsidR="008B02E1" w:rsidRDefault="006F27A5">
      <w:pPr>
        <w:spacing w:line="235" w:lineRule="exact"/>
        <w:ind w:left="343"/>
        <w:rPr>
          <w:sz w:val="20"/>
        </w:rPr>
      </w:pPr>
      <w:r>
        <w:rPr>
          <w:rFonts w:ascii="Arial Narrow" w:hAnsi="Arial Narrow"/>
          <w:i/>
          <w:color w:val="231F20"/>
          <w:spacing w:val="-2"/>
          <w:w w:val="130"/>
          <w:sz w:val="20"/>
        </w:rPr>
        <w:t>Ценности</w:t>
      </w:r>
      <w:r>
        <w:rPr>
          <w:rFonts w:ascii="Arial Narrow" w:hAnsi="Arial Narrow"/>
          <w:i/>
          <w:color w:val="231F20"/>
          <w:spacing w:val="-8"/>
          <w:w w:val="130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0"/>
          <w:sz w:val="20"/>
        </w:rPr>
        <w:t>научного</w:t>
      </w:r>
      <w:r>
        <w:rPr>
          <w:rFonts w:ascii="Arial Narrow" w:hAnsi="Arial Narrow"/>
          <w:i/>
          <w:color w:val="231F20"/>
          <w:spacing w:val="-7"/>
          <w:w w:val="130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0"/>
          <w:sz w:val="20"/>
        </w:rPr>
        <w:t>познания</w:t>
      </w:r>
      <w:r>
        <w:rPr>
          <w:rFonts w:ascii="Arial Narrow" w:hAnsi="Arial Narrow"/>
          <w:i/>
          <w:color w:val="231F20"/>
          <w:spacing w:val="-8"/>
          <w:w w:val="130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0"/>
          <w:sz w:val="20"/>
        </w:rPr>
        <w:t>и</w:t>
      </w:r>
      <w:r>
        <w:rPr>
          <w:rFonts w:ascii="Arial Narrow" w:hAnsi="Arial Narrow"/>
          <w:i/>
          <w:color w:val="231F20"/>
          <w:spacing w:val="-7"/>
          <w:w w:val="130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0"/>
          <w:sz w:val="20"/>
        </w:rPr>
        <w:t>практической</w:t>
      </w:r>
      <w:r>
        <w:rPr>
          <w:rFonts w:ascii="Arial Narrow" w:hAnsi="Arial Narrow"/>
          <w:i/>
          <w:color w:val="231F20"/>
          <w:spacing w:val="-8"/>
          <w:w w:val="130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0"/>
          <w:sz w:val="20"/>
        </w:rPr>
        <w:t>деятельности</w:t>
      </w:r>
      <w:r>
        <w:rPr>
          <w:color w:val="231F20"/>
          <w:spacing w:val="-2"/>
          <w:w w:val="130"/>
          <w:sz w:val="20"/>
        </w:rPr>
        <w:t>:</w:t>
      </w:r>
    </w:p>
    <w:p w:rsidR="008B02E1" w:rsidRDefault="006F27A5">
      <w:pPr>
        <w:pStyle w:val="a4"/>
        <w:spacing w:before="3"/>
        <w:ind w:left="20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7"/>
          <w:position w:val="1"/>
          <w:sz w:val="14"/>
        </w:rPr>
        <w:t xml:space="preserve"> </w:t>
      </w:r>
      <w:r>
        <w:rPr>
          <w:color w:val="231F20"/>
          <w:w w:val="95"/>
        </w:rPr>
        <w:t>осознание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ценности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науки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фундамента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95"/>
        </w:rPr>
        <w:t>технологий;</w:t>
      </w:r>
    </w:p>
    <w:p w:rsidR="008B02E1" w:rsidRDefault="006F27A5">
      <w:pPr>
        <w:pStyle w:val="a4"/>
        <w:spacing w:before="2" w:line="242" w:lineRule="auto"/>
        <w:ind w:left="343" w:right="114" w:hanging="142"/>
        <w:jc w:val="both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position w:val="1"/>
          <w:sz w:val="14"/>
        </w:rPr>
        <w:t xml:space="preserve"> </w:t>
      </w:r>
      <w:r>
        <w:rPr>
          <w:color w:val="231F20"/>
          <w:spacing w:val="-2"/>
        </w:rPr>
        <w:t>развитие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интереса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исследовательской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деятельности,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реали</w:t>
      </w:r>
      <w:r>
        <w:rPr>
          <w:color w:val="231F20"/>
        </w:rPr>
        <w:t>зации на практике достижений науки.</w:t>
      </w:r>
    </w:p>
    <w:p w:rsidR="008B02E1" w:rsidRDefault="006F27A5">
      <w:pPr>
        <w:spacing w:before="1" w:line="247" w:lineRule="auto"/>
        <w:ind w:left="117" w:right="115" w:firstLine="226"/>
        <w:jc w:val="both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 xml:space="preserve">Формирование культуры здоровья и эмоционального благо-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получия</w:t>
      </w:r>
      <w:r>
        <w:rPr>
          <w:color w:val="231F20"/>
          <w:spacing w:val="-2"/>
          <w:w w:val="125"/>
          <w:sz w:val="20"/>
        </w:rPr>
        <w:t>:</w:t>
      </w:r>
    </w:p>
    <w:p w:rsidR="008B02E1" w:rsidRDefault="006F27A5">
      <w:pPr>
        <w:pStyle w:val="a4"/>
        <w:spacing w:line="24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осознание ценности безопасного образа жизни в современном </w:t>
      </w:r>
      <w:r>
        <w:rPr>
          <w:color w:val="231F20"/>
        </w:rPr>
        <w:t>технологическом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важности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работы с инструментами;</w:t>
      </w:r>
    </w:p>
    <w:p w:rsidR="008B02E1" w:rsidRDefault="006F27A5">
      <w:pPr>
        <w:pStyle w:val="a4"/>
        <w:spacing w:line="242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умение распознавать информационные угрозы и осуществлять защиту личности от этих угроз.</w:t>
      </w:r>
    </w:p>
    <w:p w:rsidR="008B02E1" w:rsidRDefault="006F27A5">
      <w:pPr>
        <w:spacing w:line="235" w:lineRule="exact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Трудовое</w:t>
      </w:r>
      <w:r>
        <w:rPr>
          <w:rFonts w:ascii="Arial Narrow" w:hAnsi="Arial Narrow"/>
          <w:i/>
          <w:color w:val="231F20"/>
          <w:spacing w:val="14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воспитание</w:t>
      </w:r>
      <w:r>
        <w:rPr>
          <w:color w:val="231F20"/>
          <w:spacing w:val="-2"/>
          <w:w w:val="125"/>
          <w:sz w:val="20"/>
        </w:rPr>
        <w:t>:</w:t>
      </w:r>
    </w:p>
    <w:p w:rsidR="008B02E1" w:rsidRDefault="006F27A5">
      <w:pPr>
        <w:pStyle w:val="a4"/>
        <w:spacing w:line="24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активное уча</w:t>
      </w:r>
      <w:r>
        <w:rPr>
          <w:color w:val="231F20"/>
          <w:w w:val="95"/>
        </w:rPr>
        <w:t>стие в решении возникающих практических за</w:t>
      </w:r>
      <w:r>
        <w:rPr>
          <w:color w:val="231F20"/>
        </w:rPr>
        <w:t>дач из различных областей;</w:t>
      </w:r>
    </w:p>
    <w:p w:rsidR="008B02E1" w:rsidRDefault="006F27A5">
      <w:pPr>
        <w:pStyle w:val="a4"/>
        <w:ind w:left="202"/>
        <w:rPr>
          <w:color w:val="231F20"/>
          <w:spacing w:val="-2"/>
          <w:w w:val="95"/>
        </w:rPr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position w:val="1"/>
          <w:sz w:val="14"/>
        </w:rPr>
        <w:t xml:space="preserve"> </w:t>
      </w:r>
      <w:r>
        <w:rPr>
          <w:color w:val="231F20"/>
          <w:w w:val="95"/>
        </w:rPr>
        <w:t>умение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ориентироваться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мире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современных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  <w:w w:val="95"/>
        </w:rPr>
        <w:t>профессий.</w:t>
      </w:r>
    </w:p>
    <w:p w:rsidR="008B02E1" w:rsidRDefault="006F27A5">
      <w:pPr>
        <w:pStyle w:val="a4"/>
        <w:ind w:left="202"/>
      </w:pPr>
      <w:r>
        <w:rPr>
          <w:rFonts w:ascii="Arial Narrow" w:hAnsi="Arial Narrow"/>
          <w:i/>
          <w:color w:val="231F20"/>
          <w:w w:val="125"/>
        </w:rPr>
        <w:t>Экологическое</w:t>
      </w:r>
      <w:r>
        <w:rPr>
          <w:rFonts w:ascii="Arial Narrow" w:hAnsi="Arial Narrow"/>
          <w:i/>
          <w:color w:val="231F20"/>
          <w:spacing w:val="6"/>
          <w:w w:val="125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</w:rPr>
        <w:t>воспитание</w:t>
      </w:r>
      <w:r>
        <w:rPr>
          <w:color w:val="231F20"/>
          <w:spacing w:val="-2"/>
          <w:w w:val="125"/>
        </w:rPr>
        <w:t>:</w:t>
      </w:r>
    </w:p>
    <w:p w:rsidR="008B02E1" w:rsidRDefault="006F27A5">
      <w:pPr>
        <w:pStyle w:val="a4"/>
        <w:spacing w:before="3" w:line="24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воспитание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бережного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окружающей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среде,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понимание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необходимости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соблюдения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баланса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природой и техносферой;</w:t>
      </w:r>
    </w:p>
    <w:p w:rsidR="008B02E1" w:rsidRDefault="006F27A5">
      <w:pPr>
        <w:pStyle w:val="a4"/>
        <w:spacing w:line="24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осознание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пределов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преобразовательной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чело</w:t>
      </w:r>
      <w:r>
        <w:rPr>
          <w:color w:val="231F20"/>
          <w:spacing w:val="-2"/>
        </w:rPr>
        <w:t>века.</w:t>
      </w:r>
    </w:p>
    <w:p w:rsidR="008B02E1" w:rsidRDefault="006F27A5">
      <w:pPr>
        <w:pStyle w:val="2"/>
      </w:pPr>
      <w:bookmarkStart w:id="8" w:name="_TOC_250002"/>
      <w:r>
        <w:rPr>
          <w:color w:val="231F20"/>
          <w:w w:val="85"/>
        </w:rPr>
        <w:t>МЕТАПРЕДМЕТНЫЕ</w:t>
      </w:r>
      <w:r>
        <w:rPr>
          <w:color w:val="231F20"/>
          <w:spacing w:val="69"/>
          <w:w w:val="150"/>
        </w:rPr>
        <w:t xml:space="preserve"> </w:t>
      </w:r>
      <w:bookmarkEnd w:id="8"/>
      <w:r>
        <w:rPr>
          <w:color w:val="231F20"/>
          <w:spacing w:val="-2"/>
        </w:rPr>
        <w:t>РЕЗУЛЬТАТЫ</w:t>
      </w:r>
    </w:p>
    <w:p w:rsidR="008B02E1" w:rsidRDefault="006F27A5">
      <w:pPr>
        <w:pStyle w:val="a4"/>
        <w:spacing w:before="60" w:line="242" w:lineRule="auto"/>
        <w:ind w:left="117" w:right="114" w:firstLine="226"/>
        <w:jc w:val="both"/>
      </w:pPr>
      <w:r>
        <w:rPr>
          <w:color w:val="231F20"/>
        </w:rPr>
        <w:t xml:space="preserve">Освоение содержания предмета «Технология» в основной </w:t>
      </w:r>
      <w:r>
        <w:rPr>
          <w:color w:val="231F20"/>
          <w:w w:val="95"/>
        </w:rPr>
        <w:t>школе способствует достижению метапредметных результатов,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 том числе:</w:t>
      </w:r>
    </w:p>
    <w:p w:rsidR="008B02E1" w:rsidRDefault="006F27A5">
      <w:pPr>
        <w:pStyle w:val="3"/>
        <w:spacing w:before="158"/>
        <w:rPr>
          <w:rFonts w:ascii="Calibri" w:hAnsi="Calibri"/>
        </w:rPr>
      </w:pPr>
      <w:r>
        <w:rPr>
          <w:rFonts w:ascii="Calibri" w:hAnsi="Calibri"/>
          <w:color w:val="231F20"/>
        </w:rPr>
        <w:t>Овладение</w:t>
      </w:r>
      <w:r>
        <w:rPr>
          <w:rFonts w:ascii="Calibri" w:hAnsi="Calibri"/>
          <w:color w:val="231F20"/>
          <w:spacing w:val="38"/>
        </w:rPr>
        <w:t xml:space="preserve"> </w:t>
      </w:r>
      <w:r>
        <w:rPr>
          <w:rFonts w:ascii="Calibri" w:hAnsi="Calibri"/>
          <w:color w:val="231F20"/>
        </w:rPr>
        <w:t>универсальными</w:t>
      </w:r>
      <w:r>
        <w:rPr>
          <w:rFonts w:ascii="Calibri" w:hAnsi="Calibri"/>
          <w:color w:val="231F20"/>
          <w:spacing w:val="39"/>
        </w:rPr>
        <w:t xml:space="preserve"> </w:t>
      </w:r>
      <w:r>
        <w:rPr>
          <w:rFonts w:ascii="Calibri" w:hAnsi="Calibri"/>
          <w:color w:val="231F20"/>
        </w:rPr>
        <w:t>познавательными</w:t>
      </w:r>
      <w:r>
        <w:rPr>
          <w:rFonts w:ascii="Calibri" w:hAnsi="Calibri"/>
          <w:color w:val="231F20"/>
          <w:spacing w:val="39"/>
        </w:rPr>
        <w:t xml:space="preserve"> </w:t>
      </w:r>
      <w:r>
        <w:rPr>
          <w:rFonts w:ascii="Calibri" w:hAnsi="Calibri"/>
          <w:color w:val="231F20"/>
          <w:spacing w:val="-2"/>
        </w:rPr>
        <w:t>действиями</w:t>
      </w:r>
    </w:p>
    <w:p w:rsidR="008B02E1" w:rsidRDefault="006F27A5">
      <w:pPr>
        <w:spacing w:before="50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Базовые</w:t>
      </w:r>
      <w:r>
        <w:rPr>
          <w:rFonts w:ascii="Arial Narrow" w:hAnsi="Arial Narrow"/>
          <w:i/>
          <w:color w:val="231F20"/>
          <w:spacing w:val="22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логические</w:t>
      </w:r>
      <w:r>
        <w:rPr>
          <w:rFonts w:ascii="Arial Narrow" w:hAnsi="Arial Narrow"/>
          <w:i/>
          <w:color w:val="231F20"/>
          <w:spacing w:val="22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действия</w:t>
      </w:r>
      <w:r>
        <w:rPr>
          <w:color w:val="231F20"/>
          <w:spacing w:val="-2"/>
          <w:w w:val="125"/>
          <w:sz w:val="20"/>
        </w:rPr>
        <w:t>:</w:t>
      </w:r>
    </w:p>
    <w:p w:rsidR="008B02E1" w:rsidRDefault="006F27A5">
      <w:pPr>
        <w:pStyle w:val="a4"/>
        <w:spacing w:before="2" w:line="242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выявлять и характеризовать существенные признаки природных и рукотворных объектов;</w:t>
      </w:r>
    </w:p>
    <w:p w:rsidR="008B02E1" w:rsidRDefault="006F27A5">
      <w:pPr>
        <w:pStyle w:val="a4"/>
        <w:spacing w:line="24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устанавливать существенный признак классификации, осно</w:t>
      </w:r>
      <w:r>
        <w:rPr>
          <w:color w:val="231F20"/>
        </w:rPr>
        <w:t>вание для обобщения и сравнения;</w:t>
      </w:r>
    </w:p>
    <w:p w:rsidR="008B02E1" w:rsidRDefault="006F27A5">
      <w:pPr>
        <w:pStyle w:val="a4"/>
        <w:spacing w:line="242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выявлять </w:t>
      </w:r>
      <w:r>
        <w:rPr>
          <w:color w:val="231F20"/>
        </w:rPr>
        <w:t>закономерности и противоречия в рассматриваемых фактах, данных и наблюдениях, относящихся к внешнему миру;</w:t>
      </w:r>
    </w:p>
    <w:p w:rsidR="008B02E1" w:rsidRDefault="006F27A5">
      <w:pPr>
        <w:pStyle w:val="a4"/>
        <w:spacing w:line="24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выявлять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причинно-следственные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изучении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</w:t>
      </w:r>
      <w:r>
        <w:rPr>
          <w:color w:val="231F20"/>
          <w:w w:val="95"/>
        </w:rPr>
        <w:t>родных явлений и процессов, а также процессов, происходя</w:t>
      </w:r>
      <w:r>
        <w:rPr>
          <w:color w:val="231F20"/>
        </w:rPr>
        <w:t>щих в техносфере;</w:t>
      </w:r>
    </w:p>
    <w:p w:rsidR="008B02E1" w:rsidRDefault="006F27A5">
      <w:pPr>
        <w:pStyle w:val="a4"/>
        <w:spacing w:line="242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самостоятельно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выб</w:t>
      </w:r>
      <w:r>
        <w:rPr>
          <w:color w:val="231F20"/>
        </w:rPr>
        <w:t>ирать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способ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поставленной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задачи,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используя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этого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необходимые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материалы,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инструменты и технологии.</w:t>
      </w:r>
    </w:p>
    <w:p w:rsidR="008B02E1" w:rsidRDefault="006F27A5">
      <w:pPr>
        <w:spacing w:line="234" w:lineRule="exact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Базовые</w:t>
      </w:r>
      <w:r>
        <w:rPr>
          <w:rFonts w:ascii="Arial Narrow" w:hAnsi="Arial Narrow"/>
          <w:i/>
          <w:color w:val="231F20"/>
          <w:spacing w:val="17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исследовательские</w:t>
      </w:r>
      <w:r>
        <w:rPr>
          <w:rFonts w:ascii="Arial Narrow" w:hAnsi="Arial Narrow"/>
          <w:i/>
          <w:color w:val="231F20"/>
          <w:spacing w:val="18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действия</w:t>
      </w:r>
      <w:r>
        <w:rPr>
          <w:color w:val="231F20"/>
          <w:spacing w:val="-2"/>
          <w:w w:val="125"/>
          <w:sz w:val="20"/>
        </w:rPr>
        <w:t>:</w:t>
      </w:r>
    </w:p>
    <w:p w:rsidR="008B02E1" w:rsidRDefault="006F27A5">
      <w:pPr>
        <w:pStyle w:val="a4"/>
        <w:spacing w:before="1" w:line="242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3"/>
          <w:position w:val="1"/>
          <w:sz w:val="14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исследовательский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инструмент </w:t>
      </w:r>
      <w:r>
        <w:rPr>
          <w:color w:val="231F20"/>
          <w:spacing w:val="-2"/>
        </w:rPr>
        <w:t>познания;</w:t>
      </w:r>
    </w:p>
    <w:p w:rsidR="008B02E1" w:rsidRDefault="006F27A5">
      <w:pPr>
        <w:pStyle w:val="a4"/>
        <w:spacing w:line="242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position w:val="1"/>
          <w:sz w:val="14"/>
        </w:rPr>
        <w:t xml:space="preserve"> </w:t>
      </w:r>
      <w:r>
        <w:rPr>
          <w:color w:val="231F20"/>
        </w:rPr>
        <w:t>формировать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запросы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информационной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системе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целью получения необходимой информации;</w:t>
      </w:r>
    </w:p>
    <w:p w:rsidR="008B02E1" w:rsidRDefault="006F27A5">
      <w:pPr>
        <w:pStyle w:val="a4"/>
        <w:spacing w:line="242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1"/>
          <w:position w:val="1"/>
          <w:sz w:val="14"/>
        </w:rPr>
        <w:t xml:space="preserve"> </w:t>
      </w:r>
      <w:r>
        <w:rPr>
          <w:color w:val="231F20"/>
        </w:rPr>
        <w:t>оценивать полноту, достоверность и актуальность полученной информации;</w:t>
      </w:r>
    </w:p>
    <w:p w:rsidR="008B02E1" w:rsidRDefault="006F27A5">
      <w:pPr>
        <w:pStyle w:val="a4"/>
        <w:spacing w:line="235" w:lineRule="exact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опытным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путём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изучать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свойства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материалов;</w:t>
      </w:r>
    </w:p>
    <w:p w:rsidR="008B02E1" w:rsidRDefault="006F27A5">
      <w:pPr>
        <w:pStyle w:val="a4"/>
        <w:spacing w:before="2" w:line="24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овладевать навыками измерения величин с помощью измерительных инструментов, </w:t>
      </w:r>
      <w:r>
        <w:rPr>
          <w:color w:val="231F20"/>
        </w:rPr>
        <w:t>оценивать погрешность измерения, уметь осуществлять арифметические действия с приближёнными величинами;</w:t>
      </w:r>
    </w:p>
    <w:p w:rsidR="008B02E1" w:rsidRDefault="006F27A5">
      <w:pPr>
        <w:pStyle w:val="a4"/>
        <w:spacing w:line="242" w:lineRule="auto"/>
        <w:ind w:left="196" w:right="114"/>
        <w:jc w:val="both"/>
        <w:rPr>
          <w:color w:val="231F20"/>
        </w:rPr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строить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модели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объектов,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явлений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процессов;</w:t>
      </w:r>
    </w:p>
    <w:p w:rsidR="008B02E1" w:rsidRDefault="006F27A5">
      <w:pPr>
        <w:pStyle w:val="a4"/>
        <w:spacing w:line="242" w:lineRule="auto"/>
        <w:ind w:left="196" w:right="114"/>
        <w:jc w:val="both"/>
      </w:pPr>
      <w:r>
        <w:rPr>
          <w:color w:val="231F20"/>
        </w:rPr>
        <w:t xml:space="preserve"> </w:t>
      </w: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16"/>
          <w:position w:val="1"/>
          <w:sz w:val="14"/>
        </w:rPr>
        <w:t xml:space="preserve"> </w:t>
      </w:r>
      <w:r>
        <w:rPr>
          <w:color w:val="231F20"/>
          <w:spacing w:val="-2"/>
        </w:rPr>
        <w:t>уметь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создавать,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применять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преобразовывать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знаки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сим</w:t>
      </w:r>
      <w:r>
        <w:rPr>
          <w:color w:val="231F20"/>
        </w:rPr>
        <w:t xml:space="preserve">волы, модели и схемы для решения </w:t>
      </w:r>
      <w:r>
        <w:rPr>
          <w:color w:val="231F20"/>
        </w:rPr>
        <w:t>учебных и познавательных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задач;</w:t>
      </w:r>
    </w:p>
    <w:p w:rsidR="008B02E1" w:rsidRDefault="008B02E1">
      <w:pPr>
        <w:rPr>
          <w:rFonts w:ascii="Trebuchet MS" w:hAnsi="Trebuchet MS"/>
          <w:sz w:val="18"/>
        </w:rPr>
        <w:sectPr w:rsidR="008B02E1">
          <w:pgSz w:w="11906" w:h="16838"/>
          <w:pgMar w:top="620" w:right="620" w:bottom="280" w:left="620" w:header="720" w:footer="720" w:gutter="0"/>
          <w:cols w:space="720"/>
        </w:sectPr>
      </w:pPr>
    </w:p>
    <w:p w:rsidR="008B02E1" w:rsidRDefault="006F27A5">
      <w:pPr>
        <w:pStyle w:val="a4"/>
        <w:spacing w:before="68" w:line="249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7"/>
          <w:position w:val="1"/>
          <w:sz w:val="14"/>
        </w:rPr>
        <w:t xml:space="preserve"> </w:t>
      </w:r>
      <w:r>
        <w:rPr>
          <w:color w:val="231F20"/>
        </w:rPr>
        <w:t>уметь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правильность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задачи, собственные возможности её решения;</w:t>
      </w:r>
    </w:p>
    <w:p w:rsidR="008B02E1" w:rsidRDefault="006F27A5">
      <w:pPr>
        <w:pStyle w:val="a4"/>
        <w:spacing w:line="249" w:lineRule="auto"/>
        <w:ind w:left="343" w:right="150" w:hanging="14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прогнозировать поведение технической системы, в том числе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 учётом синергетических эффектов.</w:t>
      </w:r>
    </w:p>
    <w:p w:rsidR="008B02E1" w:rsidRDefault="006F27A5">
      <w:pPr>
        <w:spacing w:line="234" w:lineRule="exact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Работа</w:t>
      </w:r>
      <w:r>
        <w:rPr>
          <w:rFonts w:ascii="Arial Narrow" w:hAnsi="Arial Narrow"/>
          <w:i/>
          <w:color w:val="231F20"/>
          <w:spacing w:val="16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с</w:t>
      </w:r>
      <w:r>
        <w:rPr>
          <w:rFonts w:ascii="Arial Narrow" w:hAnsi="Arial Narrow"/>
          <w:i/>
          <w:color w:val="231F20"/>
          <w:spacing w:val="16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информацией</w:t>
      </w:r>
      <w:r>
        <w:rPr>
          <w:color w:val="231F20"/>
          <w:spacing w:val="-2"/>
          <w:w w:val="125"/>
          <w:sz w:val="20"/>
        </w:rPr>
        <w:t>:</w:t>
      </w:r>
    </w:p>
    <w:p w:rsidR="008B02E1" w:rsidRDefault="006F27A5">
      <w:pPr>
        <w:pStyle w:val="a4"/>
        <w:spacing w:before="8" w:line="249" w:lineRule="auto"/>
        <w:ind w:left="343" w:right="150" w:hanging="14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выбирать форму представления информации в зависимости </w:t>
      </w:r>
      <w:r>
        <w:rPr>
          <w:color w:val="231F20"/>
        </w:rPr>
        <w:t>от поставленной задачи;</w:t>
      </w:r>
    </w:p>
    <w:p w:rsidR="008B02E1" w:rsidRDefault="006F27A5">
      <w:pPr>
        <w:pStyle w:val="a4"/>
        <w:spacing w:line="249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position w:val="1"/>
          <w:sz w:val="14"/>
        </w:rPr>
        <w:t xml:space="preserve"> </w:t>
      </w:r>
      <w:r>
        <w:rPr>
          <w:color w:val="231F20"/>
        </w:rPr>
        <w:t>понимать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различие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данными,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информацией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знани</w:t>
      </w:r>
      <w:r>
        <w:rPr>
          <w:color w:val="231F20"/>
          <w:spacing w:val="-4"/>
        </w:rPr>
        <w:t>ями;</w:t>
      </w:r>
    </w:p>
    <w:p w:rsidR="008B02E1" w:rsidRDefault="006F27A5">
      <w:pPr>
        <w:pStyle w:val="a4"/>
        <w:spacing w:line="249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3"/>
          <w:position w:val="1"/>
          <w:sz w:val="14"/>
        </w:rPr>
        <w:t xml:space="preserve"> </w:t>
      </w:r>
      <w:r>
        <w:rPr>
          <w:color w:val="231F20"/>
        </w:rPr>
        <w:t>владеть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начальными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навыками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«большими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данны</w:t>
      </w:r>
      <w:r>
        <w:rPr>
          <w:color w:val="231F20"/>
          <w:spacing w:val="-4"/>
        </w:rPr>
        <w:t>ми»;</w:t>
      </w:r>
    </w:p>
    <w:p w:rsidR="008B02E1" w:rsidRDefault="006F27A5">
      <w:pPr>
        <w:pStyle w:val="a4"/>
        <w:spacing w:line="249" w:lineRule="auto"/>
        <w:ind w:left="343" w:right="113" w:hanging="14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владеть технологией трансформации данных в информацию, </w:t>
      </w:r>
      <w:r>
        <w:rPr>
          <w:color w:val="231F20"/>
        </w:rPr>
        <w:t>информации в знания.</w:t>
      </w:r>
    </w:p>
    <w:p w:rsidR="008B02E1" w:rsidRDefault="006F27A5">
      <w:pPr>
        <w:pStyle w:val="3"/>
        <w:spacing w:before="174" w:line="218" w:lineRule="auto"/>
        <w:ind w:right="1033"/>
        <w:jc w:val="both"/>
        <w:rPr>
          <w:rFonts w:ascii="Calibri" w:hAnsi="Calibri"/>
        </w:rPr>
      </w:pPr>
      <w:r>
        <w:rPr>
          <w:rFonts w:ascii="Calibri" w:hAnsi="Calibri"/>
          <w:color w:val="231F20"/>
        </w:rPr>
        <w:t xml:space="preserve">Овладение универсальными учебными регулятивными </w:t>
      </w:r>
      <w:r>
        <w:rPr>
          <w:rFonts w:ascii="Calibri" w:hAnsi="Calibri"/>
          <w:color w:val="231F20"/>
          <w:spacing w:val="-2"/>
        </w:rPr>
        <w:t>действиями</w:t>
      </w:r>
    </w:p>
    <w:p w:rsidR="008B02E1" w:rsidRDefault="006F27A5">
      <w:pPr>
        <w:spacing w:before="60"/>
        <w:ind w:left="343"/>
        <w:rPr>
          <w:sz w:val="20"/>
        </w:rPr>
      </w:pPr>
      <w:r>
        <w:rPr>
          <w:rFonts w:ascii="Arial Narrow" w:hAnsi="Arial Narrow"/>
          <w:i/>
          <w:color w:val="231F20"/>
          <w:spacing w:val="-2"/>
          <w:w w:val="125"/>
          <w:sz w:val="20"/>
        </w:rPr>
        <w:t>Самоорганизация</w:t>
      </w:r>
      <w:r>
        <w:rPr>
          <w:color w:val="231F20"/>
          <w:spacing w:val="-2"/>
          <w:w w:val="125"/>
          <w:sz w:val="20"/>
        </w:rPr>
        <w:t>:</w:t>
      </w:r>
    </w:p>
    <w:p w:rsidR="008B02E1" w:rsidRDefault="006F27A5">
      <w:pPr>
        <w:pStyle w:val="a4"/>
        <w:spacing w:before="9" w:line="249" w:lineRule="auto"/>
        <w:ind w:left="343" w:right="116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</w:t>
      </w:r>
      <w:r>
        <w:rPr>
          <w:color w:val="231F20"/>
        </w:rPr>
        <w:t>тельных задач;</w:t>
      </w:r>
    </w:p>
    <w:p w:rsidR="008B02E1" w:rsidRDefault="006F27A5">
      <w:pPr>
        <w:pStyle w:val="a4"/>
        <w:spacing w:line="249" w:lineRule="auto"/>
        <w:ind w:left="343" w:right="112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</w:t>
      </w:r>
      <w:r>
        <w:rPr>
          <w:color w:val="231F20"/>
        </w:rPr>
        <w:t>оответствии с изменяющейся ситуа</w:t>
      </w:r>
      <w:r>
        <w:rPr>
          <w:color w:val="231F20"/>
          <w:spacing w:val="-2"/>
        </w:rPr>
        <w:t>цией;</w:t>
      </w:r>
    </w:p>
    <w:p w:rsidR="008B02E1" w:rsidRDefault="006F27A5">
      <w:pPr>
        <w:pStyle w:val="a4"/>
        <w:spacing w:line="231" w:lineRule="exact"/>
        <w:ind w:left="20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7"/>
          <w:position w:val="1"/>
          <w:sz w:val="14"/>
        </w:rPr>
        <w:t xml:space="preserve"> </w:t>
      </w:r>
      <w:r>
        <w:rPr>
          <w:color w:val="231F20"/>
        </w:rPr>
        <w:t>делать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выбор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брать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ответственность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решение.</w:t>
      </w:r>
    </w:p>
    <w:p w:rsidR="008B02E1" w:rsidRDefault="006F27A5">
      <w:pPr>
        <w:spacing w:before="7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Самоконтроль</w:t>
      </w:r>
      <w:r>
        <w:rPr>
          <w:rFonts w:ascii="Arial Narrow" w:hAnsi="Arial Narrow"/>
          <w:i/>
          <w:color w:val="231F20"/>
          <w:spacing w:val="39"/>
          <w:w w:val="125"/>
          <w:sz w:val="20"/>
        </w:rPr>
        <w:t xml:space="preserve"> </w:t>
      </w:r>
      <w:r>
        <w:rPr>
          <w:color w:val="231F20"/>
          <w:spacing w:val="-2"/>
          <w:w w:val="125"/>
          <w:sz w:val="20"/>
        </w:rPr>
        <w:t>(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рефлексия</w:t>
      </w:r>
      <w:r>
        <w:rPr>
          <w:color w:val="231F20"/>
          <w:spacing w:val="-2"/>
          <w:w w:val="125"/>
          <w:sz w:val="20"/>
        </w:rPr>
        <w:t>):</w:t>
      </w:r>
    </w:p>
    <w:p w:rsidR="008B02E1" w:rsidRDefault="006F27A5">
      <w:pPr>
        <w:pStyle w:val="a4"/>
        <w:spacing w:before="8"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давать адекватную оценку ситуации и предлагать план её </w:t>
      </w:r>
      <w:r>
        <w:rPr>
          <w:color w:val="231F20"/>
          <w:spacing w:val="-2"/>
        </w:rPr>
        <w:t>изменения;</w:t>
      </w:r>
    </w:p>
    <w:p w:rsidR="008B02E1" w:rsidRDefault="006F27A5">
      <w:pPr>
        <w:pStyle w:val="a4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объяснять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причины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достижения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(недостижения)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результатов </w:t>
      </w:r>
      <w:r>
        <w:rPr>
          <w:color w:val="231F20"/>
        </w:rPr>
        <w:t>преобразовательной деятельности;</w:t>
      </w:r>
    </w:p>
    <w:p w:rsidR="008B02E1" w:rsidRDefault="006F27A5">
      <w:pPr>
        <w:pStyle w:val="a4"/>
        <w:spacing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вносить необходимые коррективы в деятельность по решению задачи или по осуществлению проекта;</w:t>
      </w:r>
    </w:p>
    <w:p w:rsidR="008B02E1" w:rsidRDefault="006F27A5">
      <w:pPr>
        <w:pStyle w:val="a4"/>
        <w:spacing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оценивать соответствие результата цели и условиям и при необходимости корректировать цель и процесс её достиже</w:t>
      </w:r>
      <w:r>
        <w:rPr>
          <w:color w:val="231F20"/>
          <w:spacing w:val="-4"/>
        </w:rPr>
        <w:t>ния.</w:t>
      </w:r>
    </w:p>
    <w:p w:rsidR="008B02E1" w:rsidRDefault="006F27A5">
      <w:pPr>
        <w:spacing w:line="233" w:lineRule="exact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30"/>
          <w:sz w:val="20"/>
        </w:rPr>
        <w:t>Принятие</w:t>
      </w:r>
      <w:r>
        <w:rPr>
          <w:rFonts w:ascii="Arial Narrow" w:hAnsi="Arial Narrow"/>
          <w:i/>
          <w:color w:val="231F20"/>
          <w:spacing w:val="13"/>
          <w:w w:val="130"/>
          <w:sz w:val="20"/>
        </w:rPr>
        <w:t xml:space="preserve"> </w:t>
      </w:r>
      <w:r>
        <w:rPr>
          <w:rFonts w:ascii="Arial Narrow" w:hAnsi="Arial Narrow"/>
          <w:i/>
          <w:color w:val="231F20"/>
          <w:w w:val="130"/>
          <w:sz w:val="20"/>
        </w:rPr>
        <w:t>себя</w:t>
      </w:r>
      <w:r>
        <w:rPr>
          <w:rFonts w:ascii="Arial Narrow" w:hAnsi="Arial Narrow"/>
          <w:i/>
          <w:color w:val="231F20"/>
          <w:spacing w:val="14"/>
          <w:w w:val="130"/>
          <w:sz w:val="20"/>
        </w:rPr>
        <w:t xml:space="preserve"> </w:t>
      </w:r>
      <w:r>
        <w:rPr>
          <w:rFonts w:ascii="Arial Narrow" w:hAnsi="Arial Narrow"/>
          <w:i/>
          <w:color w:val="231F20"/>
          <w:w w:val="130"/>
          <w:sz w:val="20"/>
        </w:rPr>
        <w:t>и</w:t>
      </w:r>
      <w:r>
        <w:rPr>
          <w:rFonts w:ascii="Arial Narrow" w:hAnsi="Arial Narrow"/>
          <w:i/>
          <w:color w:val="231F20"/>
          <w:spacing w:val="13"/>
          <w:w w:val="130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0"/>
          <w:sz w:val="20"/>
        </w:rPr>
        <w:t>других</w:t>
      </w:r>
      <w:r>
        <w:rPr>
          <w:color w:val="231F20"/>
          <w:spacing w:val="-2"/>
          <w:w w:val="130"/>
          <w:sz w:val="20"/>
        </w:rPr>
        <w:t>:</w:t>
      </w:r>
    </w:p>
    <w:p w:rsidR="008B02E1" w:rsidRDefault="006F27A5">
      <w:pPr>
        <w:pStyle w:val="a4"/>
        <w:spacing w:before="6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признавать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своё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право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ошибку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решении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задач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 xml:space="preserve">при </w:t>
      </w:r>
      <w:r>
        <w:rPr>
          <w:color w:val="231F20"/>
        </w:rPr>
        <w:t xml:space="preserve">реализации проекта, такое же право другого на подобные </w:t>
      </w:r>
      <w:r>
        <w:rPr>
          <w:color w:val="231F20"/>
          <w:spacing w:val="-2"/>
        </w:rPr>
        <w:t>ошибки.</w:t>
      </w:r>
    </w:p>
    <w:p w:rsidR="008B02E1" w:rsidRDefault="006F27A5">
      <w:pPr>
        <w:pStyle w:val="3"/>
        <w:spacing w:before="84"/>
        <w:jc w:val="both"/>
        <w:rPr>
          <w:rFonts w:ascii="Calibri" w:hAnsi="Calibri"/>
        </w:rPr>
      </w:pPr>
      <w:r>
        <w:rPr>
          <w:rFonts w:ascii="Calibri" w:hAnsi="Calibri"/>
          <w:color w:val="231F20"/>
        </w:rPr>
        <w:t>Овладение</w:t>
      </w:r>
      <w:r>
        <w:rPr>
          <w:rFonts w:ascii="Calibri" w:hAnsi="Calibri"/>
          <w:color w:val="231F20"/>
          <w:spacing w:val="42"/>
        </w:rPr>
        <w:t xml:space="preserve"> </w:t>
      </w:r>
      <w:r>
        <w:rPr>
          <w:rFonts w:ascii="Calibri" w:hAnsi="Calibri"/>
          <w:color w:val="231F20"/>
        </w:rPr>
        <w:t>универсальными</w:t>
      </w:r>
      <w:r>
        <w:rPr>
          <w:rFonts w:ascii="Calibri" w:hAnsi="Calibri"/>
          <w:color w:val="231F20"/>
          <w:spacing w:val="43"/>
        </w:rPr>
        <w:t xml:space="preserve"> </w:t>
      </w:r>
      <w:r>
        <w:rPr>
          <w:rFonts w:ascii="Calibri" w:hAnsi="Calibri"/>
          <w:color w:val="231F20"/>
        </w:rPr>
        <w:t>коммуникативными</w:t>
      </w:r>
      <w:r>
        <w:rPr>
          <w:rFonts w:ascii="Calibri" w:hAnsi="Calibri"/>
          <w:color w:val="231F20"/>
          <w:spacing w:val="43"/>
        </w:rPr>
        <w:t xml:space="preserve"> </w:t>
      </w:r>
      <w:r>
        <w:rPr>
          <w:rFonts w:ascii="Calibri" w:hAnsi="Calibri"/>
          <w:color w:val="231F20"/>
          <w:spacing w:val="-2"/>
        </w:rPr>
        <w:t>действиями.</w:t>
      </w:r>
    </w:p>
    <w:p w:rsidR="008B02E1" w:rsidRDefault="006F27A5">
      <w:pPr>
        <w:spacing w:before="52"/>
        <w:ind w:left="343"/>
        <w:rPr>
          <w:sz w:val="20"/>
        </w:rPr>
      </w:pPr>
      <w:r>
        <w:rPr>
          <w:rFonts w:ascii="Arial Narrow" w:hAnsi="Arial Narrow"/>
          <w:i/>
          <w:color w:val="231F20"/>
          <w:spacing w:val="-2"/>
          <w:w w:val="120"/>
          <w:sz w:val="20"/>
        </w:rPr>
        <w:t>Общение</w:t>
      </w:r>
      <w:r>
        <w:rPr>
          <w:color w:val="231F20"/>
          <w:spacing w:val="-2"/>
          <w:w w:val="120"/>
          <w:sz w:val="20"/>
        </w:rPr>
        <w:t>:</w:t>
      </w:r>
    </w:p>
    <w:p w:rsidR="008B02E1" w:rsidRDefault="006F27A5">
      <w:pPr>
        <w:pStyle w:val="a4"/>
        <w:spacing w:before="4" w:line="244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ходе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обсуждения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материала,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планирования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осуществления учебного проекта;</w:t>
      </w:r>
    </w:p>
    <w:p w:rsidR="008B02E1" w:rsidRDefault="006F27A5">
      <w:pPr>
        <w:pStyle w:val="a4"/>
        <w:spacing w:line="244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публичного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представления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проектной </w:t>
      </w:r>
      <w:r>
        <w:rPr>
          <w:color w:val="231F20"/>
          <w:spacing w:val="-2"/>
        </w:rPr>
        <w:t>деятельности;</w:t>
      </w:r>
    </w:p>
    <w:p w:rsidR="008B02E1" w:rsidRDefault="006F27A5">
      <w:pPr>
        <w:pStyle w:val="a4"/>
        <w:spacing w:line="244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ходе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совместного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облачных сервисов;</w:t>
      </w:r>
    </w:p>
    <w:p w:rsidR="008B02E1" w:rsidRDefault="006F27A5">
      <w:pPr>
        <w:pStyle w:val="a4"/>
        <w:spacing w:line="244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7"/>
          <w:position w:val="1"/>
          <w:sz w:val="14"/>
        </w:rPr>
        <w:t xml:space="preserve"> </w:t>
      </w:r>
      <w:r>
        <w:rPr>
          <w:color w:val="231F20"/>
        </w:rPr>
        <w:t xml:space="preserve">в ходе общения с представителями других культур, в частности в социальных </w:t>
      </w:r>
      <w:r>
        <w:rPr>
          <w:color w:val="231F20"/>
        </w:rPr>
        <w:t>сетях.</w:t>
      </w:r>
    </w:p>
    <w:p w:rsidR="008B02E1" w:rsidRDefault="006F27A5">
      <w:pPr>
        <w:spacing w:line="234" w:lineRule="exact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Совместная</w:t>
      </w:r>
      <w:r>
        <w:rPr>
          <w:rFonts w:ascii="Arial Narrow" w:hAnsi="Arial Narrow"/>
          <w:i/>
          <w:color w:val="231F20"/>
          <w:spacing w:val="34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деятельность</w:t>
      </w:r>
      <w:r>
        <w:rPr>
          <w:color w:val="231F20"/>
          <w:spacing w:val="-2"/>
          <w:w w:val="125"/>
          <w:sz w:val="20"/>
        </w:rPr>
        <w:t>:</w:t>
      </w:r>
    </w:p>
    <w:p w:rsidR="008B02E1" w:rsidRDefault="006F27A5">
      <w:pPr>
        <w:pStyle w:val="a4"/>
        <w:spacing w:before="1" w:line="244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понимать и использовать преимущества командной работы при реализации учебного проекта;</w:t>
      </w:r>
    </w:p>
    <w:p w:rsidR="008B02E1" w:rsidRDefault="006F27A5">
      <w:pPr>
        <w:pStyle w:val="a4"/>
        <w:spacing w:line="244" w:lineRule="auto"/>
        <w:ind w:left="343" w:right="116" w:hanging="142"/>
        <w:jc w:val="both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14"/>
          <w:position w:val="1"/>
          <w:sz w:val="14"/>
        </w:rPr>
        <w:t xml:space="preserve"> </w:t>
      </w:r>
      <w:r>
        <w:rPr>
          <w:color w:val="231F20"/>
          <w:spacing w:val="-2"/>
        </w:rPr>
        <w:t>понимать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необходимость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выработки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знаково-символических средств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необходимого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условия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успешной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проектной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деятельности;</w:t>
      </w:r>
    </w:p>
    <w:p w:rsidR="008B02E1" w:rsidRDefault="006F27A5">
      <w:pPr>
        <w:pStyle w:val="a4"/>
        <w:spacing w:line="24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уметь </w:t>
      </w:r>
      <w:r>
        <w:rPr>
          <w:color w:val="231F20"/>
          <w:w w:val="95"/>
        </w:rPr>
        <w:t>адекватно интерпретировать высказывания собеседни</w:t>
      </w:r>
      <w:r>
        <w:rPr>
          <w:color w:val="231F20"/>
        </w:rPr>
        <w:t>ка — участника совместной деятельности;</w:t>
      </w:r>
    </w:p>
    <w:p w:rsidR="008B02E1" w:rsidRDefault="006F27A5">
      <w:pPr>
        <w:pStyle w:val="a4"/>
        <w:spacing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position w:val="1"/>
          <w:sz w:val="14"/>
        </w:rPr>
        <w:t xml:space="preserve"> </w:t>
      </w:r>
      <w:r>
        <w:rPr>
          <w:color w:val="231F20"/>
        </w:rPr>
        <w:t>владеть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навыками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отстаивания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точки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зрения,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используя при этом законы логики;</w:t>
      </w:r>
    </w:p>
    <w:p w:rsidR="008B02E1" w:rsidRDefault="006F27A5">
      <w:pPr>
        <w:pStyle w:val="a4"/>
        <w:spacing w:line="234" w:lineRule="exact"/>
        <w:ind w:left="20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2"/>
          <w:position w:val="1"/>
          <w:sz w:val="14"/>
        </w:rPr>
        <w:t xml:space="preserve"> </w:t>
      </w:r>
      <w:r>
        <w:rPr>
          <w:color w:val="231F20"/>
          <w:w w:val="95"/>
        </w:rPr>
        <w:t>уметь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распознавать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некорректную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  <w:w w:val="95"/>
        </w:rPr>
        <w:t>аргументацию.</w:t>
      </w:r>
    </w:p>
    <w:p w:rsidR="008B02E1" w:rsidRDefault="006F27A5">
      <w:pPr>
        <w:pStyle w:val="2"/>
        <w:spacing w:before="163"/>
        <w:jc w:val="both"/>
      </w:pPr>
      <w:bookmarkStart w:id="9" w:name="_TOC_250001"/>
      <w:r>
        <w:rPr>
          <w:color w:val="231F20"/>
          <w:w w:val="90"/>
        </w:rPr>
        <w:t>ПРЕДМЕТНЫЕ</w:t>
      </w:r>
      <w:r>
        <w:rPr>
          <w:color w:val="231F20"/>
          <w:spacing w:val="31"/>
        </w:rPr>
        <w:t xml:space="preserve"> </w:t>
      </w:r>
      <w:bookmarkEnd w:id="9"/>
      <w:r>
        <w:rPr>
          <w:color w:val="231F20"/>
          <w:spacing w:val="-2"/>
        </w:rPr>
        <w:t>РЕЗУЛЬТАТЫ</w:t>
      </w:r>
    </w:p>
    <w:p w:rsidR="008B02E1" w:rsidRDefault="006F27A5">
      <w:pPr>
        <w:pStyle w:val="a4"/>
        <w:spacing w:before="62" w:line="244" w:lineRule="auto"/>
        <w:ind w:left="117" w:right="114" w:firstLine="226"/>
        <w:jc w:val="both"/>
      </w:pPr>
      <w:r>
        <w:rPr>
          <w:color w:val="231F20"/>
          <w:w w:val="95"/>
        </w:rPr>
        <w:t xml:space="preserve">По </w:t>
      </w:r>
      <w:r>
        <w:rPr>
          <w:color w:val="231F20"/>
          <w:w w:val="95"/>
        </w:rPr>
        <w:t>завершении обучения учащийся должен иметь сформиро</w:t>
      </w:r>
      <w:r>
        <w:rPr>
          <w:color w:val="231F20"/>
        </w:rPr>
        <w:t>ванные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образовательные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результаты,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соотнесённые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каждым из модулей.</w:t>
      </w:r>
    </w:p>
    <w:p w:rsidR="008B02E1" w:rsidRDefault="006F27A5">
      <w:pPr>
        <w:pStyle w:val="3"/>
        <w:spacing w:before="161" w:line="338" w:lineRule="auto"/>
        <w:ind w:left="118" w:right="2821" w:hanging="2"/>
      </w:pPr>
      <w:r>
        <w:rPr>
          <w:color w:val="231F20"/>
          <w:w w:val="95"/>
        </w:rPr>
        <w:t>Модуль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«Производство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технология» </w:t>
      </w:r>
      <w:r>
        <w:rPr>
          <w:color w:val="231F20"/>
        </w:rPr>
        <w:t>56 КЛАССЫ:</w:t>
      </w:r>
    </w:p>
    <w:p w:rsidR="008B02E1" w:rsidRDefault="006F27A5">
      <w:pPr>
        <w:pStyle w:val="a4"/>
        <w:spacing w:line="190" w:lineRule="exact"/>
        <w:ind w:left="20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position w:val="1"/>
          <w:sz w:val="14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техники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технологий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прогрессив</w:t>
      </w:r>
      <w:r>
        <w:rPr>
          <w:color w:val="231F20"/>
        </w:rPr>
        <w:t>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развития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общества;</w:t>
      </w:r>
    </w:p>
    <w:p w:rsidR="008B02E1" w:rsidRDefault="006F27A5">
      <w:pPr>
        <w:pStyle w:val="a4"/>
        <w:spacing w:before="4"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1"/>
          <w:position w:val="1"/>
          <w:sz w:val="14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техники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технологий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цифровом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2"/>
        </w:rPr>
        <w:t>циуме;</w:t>
      </w:r>
    </w:p>
    <w:p w:rsidR="008B02E1" w:rsidRDefault="006F27A5">
      <w:pPr>
        <w:pStyle w:val="a4"/>
        <w:spacing w:line="244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выявлять причины и последствия развития техники и тех</w:t>
      </w:r>
      <w:r>
        <w:rPr>
          <w:color w:val="231F20"/>
          <w:spacing w:val="-2"/>
        </w:rPr>
        <w:t>нологий;</w:t>
      </w:r>
    </w:p>
    <w:p w:rsidR="008B02E1" w:rsidRDefault="006F27A5">
      <w:pPr>
        <w:pStyle w:val="a4"/>
        <w:spacing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характеризовать виды современных технологий и опреде- лять перспективы их развития;</w:t>
      </w:r>
    </w:p>
    <w:p w:rsidR="008B02E1" w:rsidRDefault="006F27A5">
      <w:pPr>
        <w:pStyle w:val="a4"/>
        <w:spacing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position w:val="1"/>
          <w:sz w:val="14"/>
        </w:rPr>
        <w:t xml:space="preserve"> </w:t>
      </w:r>
      <w:r>
        <w:rPr>
          <w:color w:val="231F20"/>
        </w:rPr>
        <w:t>уметь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строить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учебную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практическую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деятельность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соответствии со структурой технологии: этапами, операциями, </w:t>
      </w:r>
      <w:r>
        <w:rPr>
          <w:color w:val="231F20"/>
          <w:spacing w:val="-2"/>
        </w:rPr>
        <w:t>действиями;</w:t>
      </w:r>
    </w:p>
    <w:p w:rsidR="008B02E1" w:rsidRDefault="006F27A5">
      <w:pPr>
        <w:pStyle w:val="a4"/>
        <w:spacing w:line="244" w:lineRule="auto"/>
        <w:ind w:left="343" w:right="115" w:hanging="142"/>
        <w:jc w:val="both"/>
        <w:rPr>
          <w:color w:val="231F20"/>
        </w:rPr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научиться конструировать, оценивать и использовать модели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 познавательной и практической деятельности;</w:t>
      </w:r>
    </w:p>
    <w:p w:rsidR="008B02E1" w:rsidRDefault="006F27A5">
      <w:pPr>
        <w:pStyle w:val="a4"/>
        <w:spacing w:line="24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position w:val="1"/>
          <w:sz w:val="14"/>
        </w:rPr>
        <w:t xml:space="preserve"> </w:t>
      </w:r>
      <w:r>
        <w:rPr>
          <w:color w:val="231F20"/>
          <w:w w:val="95"/>
        </w:rPr>
        <w:t>организовывать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рабочее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место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 xml:space="preserve">требованиями </w:t>
      </w:r>
      <w:r>
        <w:rPr>
          <w:color w:val="231F20"/>
          <w:spacing w:val="-2"/>
        </w:rPr>
        <w:t>безопасности;</w:t>
      </w:r>
    </w:p>
    <w:p w:rsidR="008B02E1" w:rsidRDefault="006F27A5">
      <w:pPr>
        <w:pStyle w:val="a4"/>
        <w:spacing w:before="4"/>
        <w:ind w:left="20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безопасности;</w:t>
      </w:r>
    </w:p>
    <w:p w:rsidR="008B02E1" w:rsidRDefault="006F27A5">
      <w:pPr>
        <w:pStyle w:val="a4"/>
        <w:spacing w:before="9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использовать различные материалы (древесина, металлы и сплавы,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полимеры,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текстиль,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сельскохозяйственная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продук</w:t>
      </w:r>
      <w:r>
        <w:rPr>
          <w:color w:val="231F20"/>
          <w:spacing w:val="-2"/>
        </w:rPr>
        <w:t>ция);</w:t>
      </w:r>
    </w:p>
    <w:p w:rsidR="008B02E1" w:rsidRDefault="006F27A5">
      <w:pPr>
        <w:pStyle w:val="a4"/>
        <w:spacing w:line="249" w:lineRule="auto"/>
        <w:ind w:left="343" w:right="116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уметь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создавать,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применять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преобразовывать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символы, модели и схемы для решения</w:t>
      </w:r>
      <w:r>
        <w:rPr>
          <w:color w:val="231F20"/>
        </w:rPr>
        <w:t xml:space="preserve"> учебных и производственных задач;</w:t>
      </w:r>
    </w:p>
    <w:p w:rsidR="008B02E1" w:rsidRDefault="006F27A5">
      <w:pPr>
        <w:pStyle w:val="a4"/>
        <w:spacing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получить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научиться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коллективно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решать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задачи с использованием облачных сервисов;</w:t>
      </w:r>
    </w:p>
    <w:p w:rsidR="008B02E1" w:rsidRDefault="006F27A5">
      <w:pPr>
        <w:pStyle w:val="a4"/>
        <w:ind w:left="20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51"/>
          <w:position w:val="1"/>
          <w:sz w:val="14"/>
        </w:rPr>
        <w:t xml:space="preserve"> </w:t>
      </w:r>
      <w:r>
        <w:rPr>
          <w:color w:val="231F20"/>
          <w:w w:val="95"/>
        </w:rPr>
        <w:t>оперировать</w:t>
      </w:r>
      <w:r>
        <w:rPr>
          <w:color w:val="231F20"/>
          <w:spacing w:val="35"/>
        </w:rPr>
        <w:t xml:space="preserve"> </w:t>
      </w:r>
      <w:r>
        <w:rPr>
          <w:color w:val="231F20"/>
          <w:w w:val="95"/>
        </w:rPr>
        <w:t>понятием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  <w:w w:val="95"/>
        </w:rPr>
        <w:t>«биотехнология»;</w:t>
      </w:r>
    </w:p>
    <w:p w:rsidR="008B02E1" w:rsidRDefault="006F27A5">
      <w:pPr>
        <w:pStyle w:val="a4"/>
        <w:spacing w:before="7" w:line="249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классифицировать методы очистки воды, использовать филь</w:t>
      </w:r>
      <w:r>
        <w:rPr>
          <w:color w:val="231F20"/>
        </w:rPr>
        <w:t>трование воды;</w:t>
      </w:r>
    </w:p>
    <w:p w:rsidR="008B02E1" w:rsidRDefault="006F27A5">
      <w:pPr>
        <w:pStyle w:val="a4"/>
        <w:spacing w:line="249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-5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 xml:space="preserve">оперировать </w:t>
      </w:r>
      <w:r>
        <w:rPr>
          <w:color w:val="231F20"/>
          <w:w w:val="105"/>
        </w:rPr>
        <w:t>понятиями «биоэнергетика», «биометаноге</w:t>
      </w:r>
      <w:r>
        <w:rPr>
          <w:color w:val="231F20"/>
          <w:spacing w:val="-2"/>
          <w:w w:val="105"/>
        </w:rPr>
        <w:t>нез».</w:t>
      </w:r>
    </w:p>
    <w:p w:rsidR="008B02E1" w:rsidRDefault="006F27A5">
      <w:pPr>
        <w:pStyle w:val="2"/>
        <w:spacing w:before="156"/>
        <w:jc w:val="both"/>
      </w:pPr>
      <w:r>
        <w:rPr>
          <w:color w:val="231F20"/>
          <w:w w:val="105"/>
        </w:rPr>
        <w:t>79</w:t>
      </w:r>
      <w:r>
        <w:rPr>
          <w:color w:val="231F20"/>
          <w:spacing w:val="74"/>
          <w:w w:val="105"/>
        </w:rPr>
        <w:t xml:space="preserve"> </w:t>
      </w:r>
      <w:r>
        <w:rPr>
          <w:color w:val="231F20"/>
          <w:spacing w:val="-2"/>
          <w:w w:val="105"/>
        </w:rPr>
        <w:t>КЛАССЫ:</w:t>
      </w:r>
    </w:p>
    <w:p w:rsidR="008B02E1" w:rsidRDefault="006F27A5">
      <w:pPr>
        <w:pStyle w:val="a4"/>
        <w:spacing w:before="66"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перечислять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современных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техноло</w:t>
      </w:r>
      <w:r>
        <w:rPr>
          <w:color w:val="231F20"/>
          <w:spacing w:val="-4"/>
        </w:rPr>
        <w:t>гий;</w:t>
      </w:r>
    </w:p>
    <w:p w:rsidR="008B02E1" w:rsidRDefault="006F27A5">
      <w:pPr>
        <w:pStyle w:val="a4"/>
        <w:spacing w:line="234" w:lineRule="exact"/>
        <w:ind w:left="20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9"/>
          <w:position w:val="1"/>
          <w:sz w:val="14"/>
        </w:rPr>
        <w:t xml:space="preserve"> </w:t>
      </w:r>
      <w:r>
        <w:rPr>
          <w:color w:val="231F20"/>
        </w:rPr>
        <w:t>применять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возникающих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задач;</w:t>
      </w:r>
    </w:p>
    <w:p w:rsidR="008B02E1" w:rsidRDefault="006F27A5">
      <w:pPr>
        <w:pStyle w:val="a4"/>
        <w:spacing w:before="9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position w:val="1"/>
          <w:sz w:val="14"/>
        </w:rPr>
        <w:t xml:space="preserve"> </w:t>
      </w:r>
      <w:r>
        <w:rPr>
          <w:color w:val="231F20"/>
        </w:rPr>
        <w:t>овладеть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методами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учебной,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исследовательской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проектной деятельности,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творческих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задач,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проектирования, моделирования,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конструирования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эстетического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оформления изделий;</w:t>
      </w:r>
    </w:p>
    <w:p w:rsidR="008B02E1" w:rsidRDefault="006F27A5">
      <w:pPr>
        <w:pStyle w:val="a4"/>
        <w:spacing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приводить примеры не только функциональных, но и эстетичных промышленных изделий;</w:t>
      </w:r>
    </w:p>
    <w:p w:rsidR="008B02E1" w:rsidRDefault="006F27A5">
      <w:pPr>
        <w:pStyle w:val="a4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овладеть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информационно-когнитивными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технологиями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</w:t>
      </w:r>
      <w:r>
        <w:rPr>
          <w:color w:val="231F20"/>
          <w:w w:val="95"/>
        </w:rPr>
        <w:t>образования</w:t>
      </w:r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данных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информацию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информации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  <w:w w:val="95"/>
        </w:rPr>
        <w:t>знание;</w:t>
      </w:r>
    </w:p>
    <w:p w:rsidR="008B02E1" w:rsidRDefault="006F27A5">
      <w:pPr>
        <w:pStyle w:val="a4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position w:val="1"/>
          <w:sz w:val="14"/>
        </w:rPr>
        <w:t xml:space="preserve"> </w:t>
      </w:r>
      <w:r>
        <w:rPr>
          <w:color w:val="231F20"/>
          <w:spacing w:val="-2"/>
        </w:rPr>
        <w:t>перечислять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инструменты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оборудование,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используемое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при </w:t>
      </w:r>
      <w:r>
        <w:rPr>
          <w:color w:val="231F20"/>
        </w:rPr>
        <w:t>обработке различных материалов (древесины, металлов и сплавов, полимеров, текстиля, сельскохозяйственной продукции, продуктов питания);</w:t>
      </w:r>
    </w:p>
    <w:p w:rsidR="008B02E1" w:rsidRDefault="006F27A5">
      <w:pPr>
        <w:pStyle w:val="a4"/>
        <w:spacing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оценивать област</w:t>
      </w:r>
      <w:r>
        <w:rPr>
          <w:color w:val="231F20"/>
          <w:w w:val="95"/>
        </w:rPr>
        <w:t>и применения технологий, понимать их воз</w:t>
      </w:r>
      <w:r>
        <w:rPr>
          <w:color w:val="231F20"/>
        </w:rPr>
        <w:t>можности и ограничения;</w:t>
      </w:r>
    </w:p>
    <w:p w:rsidR="008B02E1" w:rsidRDefault="006F27A5">
      <w:pPr>
        <w:pStyle w:val="a4"/>
        <w:spacing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условия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применимости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позиций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экологической защищённости;</w:t>
      </w:r>
    </w:p>
    <w:p w:rsidR="008B02E1" w:rsidRDefault="006F27A5">
      <w:pPr>
        <w:pStyle w:val="a4"/>
        <w:spacing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получить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научиться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модернизировать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создавать технологии обработки известных материалов;</w:t>
      </w:r>
    </w:p>
    <w:p w:rsidR="008B02E1" w:rsidRDefault="006F27A5">
      <w:pPr>
        <w:pStyle w:val="a4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анализировать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значимые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конкретного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потреб</w:t>
      </w:r>
      <w:r>
        <w:rPr>
          <w:color w:val="231F20"/>
          <w:spacing w:val="-2"/>
        </w:rPr>
        <w:t>ности;</w:t>
      </w:r>
    </w:p>
    <w:p w:rsidR="008B02E1" w:rsidRDefault="006F27A5">
      <w:pPr>
        <w:pStyle w:val="a4"/>
        <w:spacing w:line="234" w:lineRule="exact"/>
        <w:ind w:left="202"/>
        <w:jc w:val="both"/>
        <w:rPr>
          <w:color w:val="231F20"/>
          <w:spacing w:val="-2"/>
        </w:rPr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1"/>
          <w:position w:val="1"/>
          <w:sz w:val="14"/>
        </w:rPr>
        <w:t xml:space="preserve"> </w:t>
      </w:r>
      <w:r>
        <w:rPr>
          <w:color w:val="231F20"/>
        </w:rPr>
        <w:t>перечислять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продукты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питания;</w:t>
      </w:r>
    </w:p>
    <w:p w:rsidR="008B02E1" w:rsidRDefault="006F27A5">
      <w:pPr>
        <w:pStyle w:val="a4"/>
        <w:spacing w:line="234" w:lineRule="exact"/>
        <w:ind w:left="20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9"/>
          <w:position w:val="1"/>
          <w:sz w:val="14"/>
        </w:rPr>
        <w:t xml:space="preserve"> </w:t>
      </w:r>
      <w:r>
        <w:rPr>
          <w:color w:val="231F20"/>
          <w:w w:val="95"/>
        </w:rPr>
        <w:t>перечислять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виды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названия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народных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промыслов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ремёсел;</w:t>
      </w:r>
    </w:p>
    <w:p w:rsidR="008B02E1" w:rsidRDefault="006F27A5">
      <w:pPr>
        <w:pStyle w:val="a4"/>
        <w:spacing w:before="9" w:line="249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 xml:space="preserve">анализировать использование нанотехнологий в различных </w:t>
      </w:r>
      <w:r>
        <w:rPr>
          <w:color w:val="231F20"/>
          <w:spacing w:val="-2"/>
        </w:rPr>
        <w:t>областях;</w:t>
      </w:r>
    </w:p>
    <w:p w:rsidR="008B02E1" w:rsidRDefault="006F27A5">
      <w:pPr>
        <w:pStyle w:val="a4"/>
        <w:spacing w:line="249" w:lineRule="auto"/>
        <w:ind w:left="202" w:right="2616"/>
        <w:rPr>
          <w:color w:val="231F20"/>
        </w:rPr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7"/>
          <w:position w:val="1"/>
          <w:sz w:val="14"/>
        </w:rPr>
        <w:t xml:space="preserve"> </w:t>
      </w:r>
      <w:r>
        <w:rPr>
          <w:color w:val="231F20"/>
        </w:rPr>
        <w:t>выявлять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экологические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проблемы;</w:t>
      </w:r>
    </w:p>
    <w:p w:rsidR="008B02E1" w:rsidRDefault="006F27A5">
      <w:pPr>
        <w:pStyle w:val="a4"/>
        <w:spacing w:line="249" w:lineRule="auto"/>
        <w:ind w:left="202" w:right="2616"/>
        <w:rPr>
          <w:color w:val="231F20"/>
        </w:rPr>
      </w:pPr>
      <w:r>
        <w:rPr>
          <w:color w:val="231F20"/>
        </w:rPr>
        <w:t xml:space="preserve"> </w:t>
      </w: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5"/>
          <w:position w:val="1"/>
          <w:sz w:val="14"/>
        </w:rPr>
        <w:t xml:space="preserve"> </w:t>
      </w:r>
      <w:r>
        <w:rPr>
          <w:color w:val="231F20"/>
        </w:rPr>
        <w:t>применять генеалогический метод;</w:t>
      </w:r>
    </w:p>
    <w:p w:rsidR="008B02E1" w:rsidRDefault="006F27A5">
      <w:pPr>
        <w:pStyle w:val="a4"/>
        <w:spacing w:line="249" w:lineRule="auto"/>
        <w:ind w:left="202" w:right="2616"/>
      </w:pPr>
      <w:r>
        <w:rPr>
          <w:color w:val="231F20"/>
        </w:rPr>
        <w:t xml:space="preserve"> </w:t>
      </w: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</w:rPr>
        <w:t>анализировать роль прививок;</w:t>
      </w:r>
    </w:p>
    <w:p w:rsidR="008B02E1" w:rsidRDefault="006F27A5">
      <w:pPr>
        <w:pStyle w:val="a4"/>
        <w:spacing w:line="233" w:lineRule="exact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анализировать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работу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биодатчиков;</w:t>
      </w:r>
    </w:p>
    <w:p w:rsidR="008B02E1" w:rsidRDefault="006F27A5">
      <w:pPr>
        <w:pStyle w:val="a4"/>
        <w:spacing w:before="8" w:line="249" w:lineRule="auto"/>
        <w:ind w:left="343" w:right="113" w:hanging="142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position w:val="1"/>
          <w:sz w:val="14"/>
        </w:rPr>
        <w:t xml:space="preserve"> </w:t>
      </w:r>
      <w:r>
        <w:rPr>
          <w:color w:val="231F20"/>
          <w:spacing w:val="-2"/>
        </w:rPr>
        <w:t>анализировать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микробиологические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технологии,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методы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ген</w:t>
      </w:r>
      <w:r>
        <w:rPr>
          <w:color w:val="231F20"/>
        </w:rPr>
        <w:t>ной инженерии.</w:t>
      </w:r>
    </w:p>
    <w:p w:rsidR="008B02E1" w:rsidRDefault="006F27A5">
      <w:pPr>
        <w:spacing w:before="170" w:line="225" w:lineRule="auto"/>
        <w:ind w:left="117" w:right="2315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 xml:space="preserve">Модуль «Технология обработки материалов </w:t>
      </w:r>
      <w:r>
        <w:rPr>
          <w:rFonts w:ascii="Trebuchet MS" w:hAnsi="Trebuchet MS"/>
          <w:color w:val="231F20"/>
        </w:rPr>
        <w:t xml:space="preserve">и пищевых </w:t>
      </w:r>
      <w:r>
        <w:rPr>
          <w:rFonts w:ascii="Trebuchet MS" w:hAnsi="Trebuchet MS"/>
          <w:color w:val="231F20"/>
        </w:rPr>
        <w:t>продуктов»</w:t>
      </w:r>
    </w:p>
    <w:p w:rsidR="008B02E1" w:rsidRDefault="006F27A5">
      <w:pPr>
        <w:pStyle w:val="2"/>
        <w:spacing w:before="107"/>
      </w:pPr>
      <w:r>
        <w:rPr>
          <w:color w:val="231F20"/>
          <w:w w:val="105"/>
        </w:rPr>
        <w:t>56</w:t>
      </w:r>
      <w:r>
        <w:rPr>
          <w:color w:val="231F20"/>
          <w:spacing w:val="74"/>
          <w:w w:val="105"/>
        </w:rPr>
        <w:t xml:space="preserve"> </w:t>
      </w:r>
      <w:r>
        <w:rPr>
          <w:color w:val="231F20"/>
          <w:spacing w:val="-2"/>
          <w:w w:val="105"/>
        </w:rPr>
        <w:t>КЛАССЫ:</w:t>
      </w:r>
    </w:p>
    <w:p w:rsidR="008B02E1" w:rsidRDefault="006F27A5">
      <w:pPr>
        <w:pStyle w:val="a4"/>
        <w:spacing w:before="63"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характеризовать познавательную и преобразовательную дея</w:t>
      </w:r>
      <w:r>
        <w:rPr>
          <w:color w:val="231F20"/>
        </w:rPr>
        <w:t>тельность человека;</w:t>
      </w:r>
    </w:p>
    <w:p w:rsidR="008B02E1" w:rsidRDefault="006F27A5">
      <w:pPr>
        <w:pStyle w:val="a4"/>
        <w:spacing w:before="1"/>
        <w:ind w:left="20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безопасности;</w:t>
      </w:r>
    </w:p>
    <w:p w:rsidR="008B02E1" w:rsidRDefault="006F27A5">
      <w:pPr>
        <w:pStyle w:val="a4"/>
        <w:spacing w:before="5"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position w:val="1"/>
          <w:sz w:val="14"/>
        </w:rPr>
        <w:t xml:space="preserve"> </w:t>
      </w:r>
      <w:r>
        <w:rPr>
          <w:color w:val="231F20"/>
          <w:w w:val="95"/>
        </w:rPr>
        <w:t>организовывать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рабочее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место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 xml:space="preserve">требованиями </w:t>
      </w:r>
      <w:r>
        <w:rPr>
          <w:color w:val="231F20"/>
          <w:spacing w:val="-2"/>
        </w:rPr>
        <w:t>безопасности;</w:t>
      </w:r>
    </w:p>
    <w:p w:rsidR="008B02E1" w:rsidRDefault="006F27A5">
      <w:pPr>
        <w:pStyle w:val="a4"/>
        <w:spacing w:before="1"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классифицировать и характеризовать </w:t>
      </w:r>
      <w:r>
        <w:rPr>
          <w:color w:val="231F20"/>
          <w:w w:val="95"/>
        </w:rPr>
        <w:t>инструменты, приспо</w:t>
      </w:r>
      <w:r>
        <w:rPr>
          <w:color w:val="231F20"/>
        </w:rPr>
        <w:t>собления и технологическое оборудование;</w:t>
      </w:r>
    </w:p>
    <w:p w:rsidR="008B02E1" w:rsidRDefault="006F27A5">
      <w:pPr>
        <w:pStyle w:val="a4"/>
        <w:spacing w:before="1"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активно использовать знания, полученные при изучении других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предметов,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сформированные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универсальные учебные действия;</w:t>
      </w:r>
    </w:p>
    <w:p w:rsidR="008B02E1" w:rsidRDefault="006F27A5">
      <w:pPr>
        <w:pStyle w:val="a4"/>
        <w:spacing w:before="2" w:line="244" w:lineRule="auto"/>
        <w:ind w:left="343" w:right="116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использовать инструменты, приспособления и технологическое </w:t>
      </w:r>
      <w:r>
        <w:rPr>
          <w:color w:val="231F20"/>
        </w:rPr>
        <w:t>оборудование;</w:t>
      </w:r>
    </w:p>
    <w:p w:rsidR="008B02E1" w:rsidRDefault="006F27A5">
      <w:pPr>
        <w:pStyle w:val="a4"/>
        <w:spacing w:before="1" w:line="244" w:lineRule="auto"/>
        <w:ind w:left="343" w:right="115" w:hanging="142"/>
        <w:jc w:val="both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position w:val="1"/>
          <w:sz w:val="14"/>
        </w:rPr>
        <w:t xml:space="preserve"> </w:t>
      </w:r>
      <w:r>
        <w:rPr>
          <w:color w:val="231F20"/>
          <w:spacing w:val="-2"/>
        </w:rPr>
        <w:t>выполнять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технологические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операции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использованием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руч</w:t>
      </w:r>
      <w:r>
        <w:rPr>
          <w:color w:val="231F20"/>
        </w:rPr>
        <w:t>ных инструментов, приспособлений, технологического обо</w:t>
      </w:r>
      <w:r>
        <w:rPr>
          <w:color w:val="231F20"/>
          <w:spacing w:val="-2"/>
        </w:rPr>
        <w:t>рудования;</w:t>
      </w:r>
    </w:p>
    <w:p w:rsidR="008B02E1" w:rsidRDefault="006F27A5">
      <w:pPr>
        <w:pStyle w:val="a4"/>
        <w:spacing w:before="1"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получить возможность научиться использовать цифровые </w:t>
      </w:r>
      <w:r>
        <w:rPr>
          <w:color w:val="231F20"/>
          <w:spacing w:val="-2"/>
        </w:rPr>
        <w:t>инструменты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изготовлении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предметов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различных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материалов;</w:t>
      </w:r>
    </w:p>
    <w:p w:rsidR="008B02E1" w:rsidRDefault="006F27A5">
      <w:pPr>
        <w:pStyle w:val="a4"/>
        <w:spacing w:before="2"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17"/>
          <w:position w:val="1"/>
          <w:sz w:val="14"/>
        </w:rPr>
        <w:t xml:space="preserve"> </w:t>
      </w:r>
      <w:r>
        <w:rPr>
          <w:color w:val="231F20"/>
          <w:spacing w:val="-2"/>
        </w:rPr>
        <w:t>характеризовать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технологические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операции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ручной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обработ</w:t>
      </w:r>
      <w:r>
        <w:rPr>
          <w:color w:val="231F20"/>
        </w:rPr>
        <w:t>ки конструкционных материалов;</w:t>
      </w:r>
    </w:p>
    <w:p w:rsidR="008B02E1" w:rsidRDefault="006F27A5">
      <w:pPr>
        <w:pStyle w:val="a4"/>
        <w:spacing w:before="1" w:line="244" w:lineRule="auto"/>
        <w:ind w:left="343" w:right="116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применять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ручные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обработки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конструкционных </w:t>
      </w:r>
      <w:r>
        <w:rPr>
          <w:color w:val="231F20"/>
          <w:spacing w:val="-2"/>
        </w:rPr>
        <w:t>материалов;</w:t>
      </w:r>
    </w:p>
    <w:p w:rsidR="008B02E1" w:rsidRDefault="006F27A5">
      <w:pPr>
        <w:pStyle w:val="a4"/>
        <w:spacing w:before="1"/>
        <w:ind w:left="20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1"/>
          <w:position w:val="1"/>
          <w:sz w:val="14"/>
        </w:rPr>
        <w:t xml:space="preserve"> </w:t>
      </w:r>
      <w:r>
        <w:rPr>
          <w:color w:val="231F20"/>
        </w:rPr>
        <w:t>правильно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хранить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пищевые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продукты;</w:t>
      </w:r>
    </w:p>
    <w:p w:rsidR="008B02E1" w:rsidRDefault="006F27A5">
      <w:pPr>
        <w:pStyle w:val="a4"/>
        <w:spacing w:before="5" w:line="244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осуществлять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механическую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тепловую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обработку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пищевых </w:t>
      </w:r>
      <w:r>
        <w:rPr>
          <w:color w:val="231F20"/>
        </w:rPr>
        <w:t>продуктов, сохраняя их пищевую ценность;</w:t>
      </w:r>
    </w:p>
    <w:p w:rsidR="008B02E1" w:rsidRDefault="006F27A5">
      <w:pPr>
        <w:pStyle w:val="a4"/>
        <w:spacing w:before="1" w:line="244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8"/>
          <w:position w:val="1"/>
          <w:sz w:val="14"/>
        </w:rPr>
        <w:t xml:space="preserve"> </w:t>
      </w:r>
      <w:r>
        <w:rPr>
          <w:color w:val="231F20"/>
        </w:rPr>
        <w:t>выбирать продукты, инструменты и оборудование для приготовления блюда;</w:t>
      </w:r>
    </w:p>
    <w:p w:rsidR="008B02E1" w:rsidRDefault="006F27A5">
      <w:pPr>
        <w:pStyle w:val="a4"/>
        <w:spacing w:before="2" w:line="244" w:lineRule="auto"/>
        <w:ind w:left="343" w:right="113" w:hanging="142"/>
        <w:rPr>
          <w:color w:val="231F20"/>
          <w:spacing w:val="-2"/>
        </w:rPr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осуществлять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доступными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средствами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контроль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качества </w:t>
      </w:r>
      <w:r>
        <w:rPr>
          <w:color w:val="231F20"/>
          <w:spacing w:val="-2"/>
        </w:rPr>
        <w:t>блюда;</w:t>
      </w:r>
    </w:p>
    <w:p w:rsidR="008B02E1" w:rsidRDefault="006F27A5">
      <w:pPr>
        <w:pStyle w:val="a4"/>
        <w:spacing w:before="2" w:line="244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position w:val="1"/>
          <w:sz w:val="14"/>
        </w:rPr>
        <w:t xml:space="preserve"> </w:t>
      </w:r>
      <w:r>
        <w:rPr>
          <w:color w:val="231F20"/>
        </w:rPr>
        <w:t>проектировать интерьер помещения с использованием программных сервисов;</w:t>
      </w:r>
    </w:p>
    <w:p w:rsidR="008B02E1" w:rsidRDefault="006F27A5">
      <w:pPr>
        <w:pStyle w:val="a4"/>
        <w:spacing w:line="249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7"/>
          <w:position w:val="1"/>
          <w:sz w:val="14"/>
        </w:rPr>
        <w:t xml:space="preserve"> </w:t>
      </w:r>
      <w:r>
        <w:rPr>
          <w:color w:val="231F20"/>
        </w:rPr>
        <w:t>составлять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последовательность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технологических операций для изготовления швейных изделий;</w:t>
      </w:r>
    </w:p>
    <w:p w:rsidR="008B02E1" w:rsidRDefault="006F27A5">
      <w:pPr>
        <w:pStyle w:val="a4"/>
        <w:spacing w:line="234" w:lineRule="exact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строить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чертежи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простых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швейных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изделий;</w:t>
      </w:r>
    </w:p>
    <w:p w:rsidR="008B02E1" w:rsidRDefault="006F27A5">
      <w:pPr>
        <w:pStyle w:val="a4"/>
        <w:spacing w:before="8" w:line="249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7"/>
          <w:position w:val="1"/>
          <w:sz w:val="14"/>
        </w:rPr>
        <w:t xml:space="preserve"> </w:t>
      </w:r>
      <w:r>
        <w:rPr>
          <w:color w:val="231F20"/>
        </w:rPr>
        <w:t>выбирать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материалы,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инструменты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оборудование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выполнения швейных работ;</w:t>
      </w:r>
    </w:p>
    <w:p w:rsidR="008B02E1" w:rsidRDefault="006F27A5">
      <w:pPr>
        <w:pStyle w:val="a4"/>
        <w:spacing w:line="234" w:lineRule="exact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position w:val="1"/>
          <w:sz w:val="14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художественное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оформление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швейных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изделий;</w:t>
      </w:r>
    </w:p>
    <w:p w:rsidR="008B02E1" w:rsidRDefault="006F27A5">
      <w:pPr>
        <w:pStyle w:val="a4"/>
        <w:spacing w:before="9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выделять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свойства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наноструктур;</w:t>
      </w:r>
    </w:p>
    <w:p w:rsidR="008B02E1" w:rsidRDefault="006F27A5">
      <w:pPr>
        <w:pStyle w:val="a4"/>
        <w:spacing w:before="9"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приводить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примеры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наноструктур,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использования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тех</w:t>
      </w:r>
      <w:r>
        <w:rPr>
          <w:color w:val="231F20"/>
          <w:spacing w:val="-2"/>
        </w:rPr>
        <w:t>нологиях;</w:t>
      </w:r>
    </w:p>
    <w:p w:rsidR="008B02E1" w:rsidRDefault="006F27A5">
      <w:pPr>
        <w:pStyle w:val="a4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получить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познакомиться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физическимами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нанотехнологий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конструирования новых материа</w:t>
      </w:r>
      <w:r>
        <w:rPr>
          <w:color w:val="231F20"/>
        </w:rPr>
        <w:t>лов.</w:t>
      </w:r>
    </w:p>
    <w:p w:rsidR="008B02E1" w:rsidRDefault="006F27A5">
      <w:pPr>
        <w:pStyle w:val="2"/>
        <w:spacing w:before="159"/>
      </w:pPr>
      <w:r>
        <w:rPr>
          <w:color w:val="231F20"/>
          <w:w w:val="105"/>
        </w:rPr>
        <w:t>79</w:t>
      </w:r>
      <w:r>
        <w:rPr>
          <w:color w:val="231F20"/>
          <w:spacing w:val="74"/>
          <w:w w:val="105"/>
        </w:rPr>
        <w:t xml:space="preserve"> </w:t>
      </w:r>
      <w:r>
        <w:rPr>
          <w:color w:val="231F20"/>
          <w:spacing w:val="-2"/>
          <w:w w:val="105"/>
        </w:rPr>
        <w:t>КЛАССЫ:</w:t>
      </w:r>
    </w:p>
    <w:p w:rsidR="008B02E1" w:rsidRDefault="006F27A5">
      <w:pPr>
        <w:pStyle w:val="a4"/>
        <w:spacing w:before="66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освоить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этапы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создания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проектов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идеи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презентации и использования полученных результатов;</w:t>
      </w:r>
    </w:p>
    <w:p w:rsidR="008B02E1" w:rsidRDefault="006F27A5">
      <w:pPr>
        <w:pStyle w:val="a4"/>
        <w:spacing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17"/>
          <w:position w:val="1"/>
          <w:sz w:val="14"/>
        </w:rPr>
        <w:t xml:space="preserve"> </w:t>
      </w:r>
      <w:r>
        <w:rPr>
          <w:color w:val="231F20"/>
          <w:spacing w:val="-2"/>
        </w:rPr>
        <w:t>научиться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использовать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программные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сервисы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поддерж</w:t>
      </w:r>
      <w:r>
        <w:rPr>
          <w:color w:val="231F20"/>
        </w:rPr>
        <w:t>ки проектной деятельности;</w:t>
      </w:r>
    </w:p>
    <w:p w:rsidR="008B02E1" w:rsidRDefault="006F27A5">
      <w:pPr>
        <w:pStyle w:val="a4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9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проводить необходимые опыты по исследованию </w:t>
      </w:r>
      <w:r>
        <w:rPr>
          <w:color w:val="231F20"/>
          <w:w w:val="95"/>
        </w:rPr>
        <w:t>свойств ма</w:t>
      </w:r>
      <w:r>
        <w:rPr>
          <w:color w:val="231F20"/>
          <w:spacing w:val="-2"/>
        </w:rPr>
        <w:t>териалов;</w:t>
      </w:r>
    </w:p>
    <w:p w:rsidR="008B02E1" w:rsidRDefault="006F27A5">
      <w:pPr>
        <w:pStyle w:val="a4"/>
        <w:spacing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выбирать инструменты и оборудование, необходимые для из</w:t>
      </w:r>
      <w:r>
        <w:rPr>
          <w:color w:val="231F20"/>
        </w:rPr>
        <w:t xml:space="preserve">готовления выбранного изделия по </w:t>
      </w:r>
      <w:r>
        <w:rPr>
          <w:color w:val="231F20"/>
        </w:rPr>
        <w:lastRenderedPageBreak/>
        <w:t>данной технологии;</w:t>
      </w:r>
    </w:p>
    <w:p w:rsidR="008B02E1" w:rsidRDefault="006F27A5">
      <w:pPr>
        <w:pStyle w:val="a4"/>
        <w:spacing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position w:val="1"/>
          <w:sz w:val="14"/>
        </w:rPr>
        <w:t xml:space="preserve"> </w:t>
      </w:r>
      <w:r>
        <w:rPr>
          <w:color w:val="231F20"/>
          <w:spacing w:val="-2"/>
        </w:rPr>
        <w:t>применять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технологии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механической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обработки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конструкци</w:t>
      </w:r>
      <w:r>
        <w:rPr>
          <w:color w:val="231F20"/>
        </w:rPr>
        <w:t>онных материалов;</w:t>
      </w:r>
    </w:p>
    <w:p w:rsidR="008B02E1" w:rsidRDefault="006F27A5">
      <w:pPr>
        <w:pStyle w:val="a4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осуществлять доступными средствами контроль </w:t>
      </w:r>
      <w:r>
        <w:rPr>
          <w:color w:val="231F20"/>
          <w:w w:val="95"/>
        </w:rPr>
        <w:t>качества из</w:t>
      </w:r>
      <w:r>
        <w:rPr>
          <w:color w:val="231F20"/>
        </w:rPr>
        <w:t>готавливаемого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изделия,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находить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устранять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допущенные </w:t>
      </w:r>
      <w:r>
        <w:rPr>
          <w:color w:val="231F20"/>
          <w:spacing w:val="-2"/>
        </w:rPr>
        <w:t>дефекты;</w:t>
      </w:r>
    </w:p>
    <w:p w:rsidR="008B02E1" w:rsidRDefault="006F27A5">
      <w:pPr>
        <w:pStyle w:val="a4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классифицировать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назначение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методов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получения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 преобразования конструкционных и текстильных материа</w:t>
      </w:r>
      <w:r>
        <w:rPr>
          <w:color w:val="231F20"/>
          <w:spacing w:val="-4"/>
        </w:rPr>
        <w:t>лов;</w:t>
      </w:r>
    </w:p>
    <w:p w:rsidR="008B02E1" w:rsidRDefault="006F27A5">
      <w:pPr>
        <w:pStyle w:val="a4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получить возможность научиться конструировать модели различных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практической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дея</w:t>
      </w:r>
      <w:r>
        <w:rPr>
          <w:color w:val="231F20"/>
          <w:spacing w:val="-2"/>
        </w:rPr>
        <w:t>тельности;</w:t>
      </w:r>
    </w:p>
    <w:p w:rsidR="008B02E1" w:rsidRDefault="006F27A5">
      <w:pPr>
        <w:pStyle w:val="a4"/>
        <w:spacing w:line="233" w:lineRule="exact"/>
        <w:ind w:left="20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position w:val="1"/>
          <w:sz w:val="14"/>
        </w:rPr>
        <w:t xml:space="preserve"> </w:t>
      </w:r>
      <w:r>
        <w:rPr>
          <w:color w:val="231F20"/>
        </w:rPr>
        <w:t>конструировать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модели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машин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механизмов;</w:t>
      </w:r>
    </w:p>
    <w:p w:rsidR="008B02E1" w:rsidRDefault="006F27A5">
      <w:pPr>
        <w:pStyle w:val="a4"/>
        <w:spacing w:line="249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position w:val="1"/>
          <w:sz w:val="14"/>
        </w:rPr>
        <w:t xml:space="preserve"> </w:t>
      </w:r>
      <w:r>
        <w:rPr>
          <w:color w:val="231F20"/>
        </w:rPr>
        <w:t>изготавливать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изделие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конструкционных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поделочных </w:t>
      </w:r>
      <w:r>
        <w:rPr>
          <w:color w:val="231F20"/>
          <w:spacing w:val="-2"/>
        </w:rPr>
        <w:t>материалов;</w:t>
      </w:r>
    </w:p>
    <w:p w:rsidR="008B02E1" w:rsidRDefault="006F27A5">
      <w:pPr>
        <w:pStyle w:val="a4"/>
        <w:spacing w:line="249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готовить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кулинарные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блюда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известными </w:t>
      </w:r>
      <w:r>
        <w:rPr>
          <w:color w:val="231F20"/>
          <w:spacing w:val="-2"/>
        </w:rPr>
        <w:t>технологиями;</w:t>
      </w:r>
    </w:p>
    <w:p w:rsidR="008B02E1" w:rsidRDefault="006F27A5">
      <w:pPr>
        <w:pStyle w:val="a4"/>
        <w:spacing w:line="234" w:lineRule="exact"/>
        <w:ind w:left="20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54"/>
          <w:position w:val="1"/>
          <w:sz w:val="14"/>
        </w:rPr>
        <w:t xml:space="preserve"> </w:t>
      </w:r>
      <w:r>
        <w:rPr>
          <w:color w:val="231F20"/>
          <w:w w:val="95"/>
        </w:rPr>
        <w:t>выполнять</w:t>
      </w:r>
      <w:r>
        <w:rPr>
          <w:color w:val="231F20"/>
          <w:spacing w:val="38"/>
        </w:rPr>
        <w:t xml:space="preserve"> </w:t>
      </w:r>
      <w:r>
        <w:rPr>
          <w:color w:val="231F20"/>
          <w:w w:val="95"/>
        </w:rPr>
        <w:t>декоративно-прикладную</w:t>
      </w:r>
      <w:r>
        <w:rPr>
          <w:color w:val="231F20"/>
          <w:spacing w:val="38"/>
        </w:rPr>
        <w:t xml:space="preserve"> </w:t>
      </w:r>
      <w:r>
        <w:rPr>
          <w:color w:val="231F20"/>
          <w:w w:val="95"/>
        </w:rPr>
        <w:t>обработку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  <w:w w:val="95"/>
        </w:rPr>
        <w:t>материалов;</w:t>
      </w:r>
    </w:p>
    <w:p w:rsidR="008B02E1" w:rsidRDefault="006F27A5">
      <w:pPr>
        <w:pStyle w:val="a4"/>
        <w:spacing w:before="8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position w:val="1"/>
          <w:sz w:val="14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художественное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оформление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изделий;</w:t>
      </w:r>
    </w:p>
    <w:p w:rsidR="008B02E1" w:rsidRDefault="006F27A5">
      <w:pPr>
        <w:pStyle w:val="a4"/>
        <w:spacing w:before="68" w:line="247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7"/>
          <w:position w:val="1"/>
          <w:sz w:val="14"/>
        </w:rPr>
        <w:t xml:space="preserve"> </w:t>
      </w:r>
      <w:r>
        <w:rPr>
          <w:color w:val="231F20"/>
        </w:rPr>
        <w:t>создавать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художественный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образ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воплощать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продук</w:t>
      </w:r>
      <w:r>
        <w:rPr>
          <w:color w:val="231F20"/>
          <w:spacing w:val="-4"/>
        </w:rPr>
        <w:t>те;</w:t>
      </w:r>
    </w:p>
    <w:p w:rsidR="008B02E1" w:rsidRDefault="006F27A5">
      <w:pPr>
        <w:pStyle w:val="a4"/>
        <w:spacing w:before="1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строить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чертежи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швейных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изделий;</w:t>
      </w:r>
    </w:p>
    <w:p w:rsidR="008B02E1" w:rsidRDefault="006F27A5">
      <w:pPr>
        <w:pStyle w:val="a4"/>
        <w:spacing w:before="7" w:line="247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7"/>
          <w:position w:val="1"/>
          <w:sz w:val="14"/>
        </w:rPr>
        <w:t xml:space="preserve"> </w:t>
      </w:r>
      <w:r>
        <w:rPr>
          <w:color w:val="231F20"/>
        </w:rPr>
        <w:t>выбирать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материалы,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инструменты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оборудование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выполнения </w:t>
      </w:r>
      <w:r>
        <w:rPr>
          <w:color w:val="231F20"/>
        </w:rPr>
        <w:t>швейных работ;</w:t>
      </w:r>
    </w:p>
    <w:p w:rsidR="008B02E1" w:rsidRDefault="006F27A5">
      <w:pPr>
        <w:pStyle w:val="a4"/>
        <w:spacing w:line="247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8"/>
          <w:position w:val="1"/>
          <w:sz w:val="14"/>
        </w:rPr>
        <w:t xml:space="preserve"> </w:t>
      </w:r>
      <w:r>
        <w:rPr>
          <w:color w:val="231F20"/>
        </w:rPr>
        <w:t>применять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приёмы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навыки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изобретательских задач;</w:t>
      </w:r>
    </w:p>
    <w:p w:rsidR="008B02E1" w:rsidRDefault="006F27A5">
      <w:pPr>
        <w:pStyle w:val="a4"/>
        <w:spacing w:line="244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8"/>
          <w:position w:val="1"/>
          <w:sz w:val="14"/>
        </w:rPr>
        <w:t xml:space="preserve"> </w:t>
      </w:r>
      <w:r>
        <w:rPr>
          <w:color w:val="231F20"/>
        </w:rPr>
        <w:t>получить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научиться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применять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принципы ТРИЗ для решения технических задач;</w:t>
      </w:r>
    </w:p>
    <w:p w:rsidR="008B02E1" w:rsidRDefault="006F27A5">
      <w:pPr>
        <w:pStyle w:val="a4"/>
        <w:spacing w:before="2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8"/>
          <w:position w:val="1"/>
          <w:sz w:val="14"/>
        </w:rPr>
        <w:t xml:space="preserve"> </w:t>
      </w:r>
      <w:r>
        <w:rPr>
          <w:color w:val="231F20"/>
        </w:rPr>
        <w:t>презентовать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изделие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(продукт);</w:t>
      </w:r>
    </w:p>
    <w:p w:rsidR="008B02E1" w:rsidRDefault="006F27A5">
      <w:pPr>
        <w:pStyle w:val="a4"/>
        <w:spacing w:before="7"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"/>
          <w:position w:val="1"/>
          <w:sz w:val="14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современные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перспективные технологии производства и обработки материалов;</w:t>
      </w:r>
    </w:p>
    <w:p w:rsidR="008B02E1" w:rsidRDefault="006F27A5">
      <w:pPr>
        <w:pStyle w:val="a4"/>
        <w:spacing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position w:val="1"/>
          <w:sz w:val="14"/>
        </w:rPr>
        <w:t xml:space="preserve"> </w:t>
      </w:r>
      <w:r>
        <w:rPr>
          <w:color w:val="231F20"/>
        </w:rPr>
        <w:t>получить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узнать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современных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цифровых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технологиях, их возможностях и ограничениях;</w:t>
      </w:r>
    </w:p>
    <w:p w:rsidR="008B02E1" w:rsidRDefault="006F27A5">
      <w:pPr>
        <w:pStyle w:val="a4"/>
        <w:spacing w:before="2"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выявлять потребности современной техники в умных мате</w:t>
      </w:r>
      <w:r>
        <w:rPr>
          <w:color w:val="231F20"/>
          <w:spacing w:val="-2"/>
        </w:rPr>
        <w:t>риалах;</w:t>
      </w:r>
    </w:p>
    <w:p w:rsidR="008B02E1" w:rsidRDefault="006F27A5">
      <w:pPr>
        <w:pStyle w:val="a4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оперировать понятиями «композиты», «нанокомпозиты», </w:t>
      </w:r>
      <w:r>
        <w:rPr>
          <w:color w:val="231F20"/>
          <w:w w:val="95"/>
        </w:rPr>
        <w:t>приводить примеры использования нанокомпозитов в техно</w:t>
      </w:r>
      <w:r>
        <w:rPr>
          <w:color w:val="231F20"/>
        </w:rPr>
        <w:t>логиях, анализировать механические свойства композитов;</w:t>
      </w:r>
    </w:p>
    <w:p w:rsidR="008B02E1" w:rsidRDefault="006F27A5">
      <w:pPr>
        <w:pStyle w:val="a4"/>
        <w:spacing w:before="1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различать аллотропные соединения углерода, приводить примеры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использования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аллотропных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соеди</w:t>
      </w:r>
      <w:r>
        <w:rPr>
          <w:color w:val="231F20"/>
        </w:rPr>
        <w:t>нений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углерода;</w:t>
      </w:r>
    </w:p>
    <w:p w:rsidR="008B02E1" w:rsidRDefault="006F27A5">
      <w:pPr>
        <w:pStyle w:val="a4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характеризовать мир профессий, связанных с изучаемыми технологиями, их востребованность на рынке труда;</w:t>
      </w:r>
    </w:p>
    <w:p w:rsidR="008B02E1" w:rsidRDefault="006F27A5">
      <w:pPr>
        <w:pStyle w:val="a4"/>
        <w:spacing w:line="24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осуществлять изготовление субъективно нового продукта, опираясь на общую технологическую схему;</w:t>
      </w:r>
    </w:p>
    <w:p w:rsidR="008B02E1" w:rsidRDefault="006F27A5">
      <w:pPr>
        <w:pStyle w:val="a4"/>
        <w:spacing w:line="242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position w:val="1"/>
          <w:sz w:val="14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пределы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применимости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данной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технологии,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том числе с экономических и экологических позиций.</w:t>
      </w:r>
    </w:p>
    <w:p w:rsidR="008B02E1" w:rsidRDefault="006F27A5">
      <w:pPr>
        <w:pStyle w:val="3"/>
        <w:spacing w:before="157" w:line="336" w:lineRule="auto"/>
        <w:ind w:left="118" w:right="4080" w:hanging="2"/>
      </w:pPr>
      <w:r>
        <w:rPr>
          <w:color w:val="231F20"/>
          <w:spacing w:val="-2"/>
          <w:w w:val="95"/>
        </w:rPr>
        <w:t>Модуль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«Робототехника» </w:t>
      </w:r>
      <w:r>
        <w:rPr>
          <w:color w:val="231F20"/>
        </w:rPr>
        <w:t>56 КЛАССЫ:</w:t>
      </w:r>
    </w:p>
    <w:p w:rsidR="008B02E1" w:rsidRDefault="006F27A5">
      <w:pPr>
        <w:pStyle w:val="a4"/>
        <w:spacing w:line="192" w:lineRule="exact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безопасности;</w:t>
      </w:r>
    </w:p>
    <w:p w:rsidR="008B02E1" w:rsidRDefault="006F27A5">
      <w:pPr>
        <w:pStyle w:val="a4"/>
        <w:spacing w:before="2" w:line="242" w:lineRule="auto"/>
        <w:ind w:left="343" w:right="113" w:hanging="14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position w:val="1"/>
          <w:sz w:val="14"/>
        </w:rPr>
        <w:t xml:space="preserve"> </w:t>
      </w:r>
      <w:r>
        <w:rPr>
          <w:color w:val="231F20"/>
          <w:w w:val="95"/>
        </w:rPr>
        <w:t>организовывать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рабочее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место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 xml:space="preserve">требованиями </w:t>
      </w:r>
      <w:r>
        <w:rPr>
          <w:color w:val="231F20"/>
          <w:spacing w:val="-2"/>
        </w:rPr>
        <w:t>безопасности;</w:t>
      </w:r>
    </w:p>
    <w:p w:rsidR="008B02E1" w:rsidRDefault="006F27A5">
      <w:pPr>
        <w:pStyle w:val="a4"/>
        <w:spacing w:line="242" w:lineRule="auto"/>
        <w:ind w:left="343" w:right="113" w:hanging="14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классифицировать и характеризовать </w:t>
      </w:r>
      <w:r>
        <w:rPr>
          <w:color w:val="231F20"/>
          <w:w w:val="95"/>
        </w:rPr>
        <w:t>роботов по видам и на</w:t>
      </w:r>
      <w:r>
        <w:rPr>
          <w:color w:val="231F20"/>
          <w:spacing w:val="-2"/>
        </w:rPr>
        <w:t>значению;</w:t>
      </w:r>
    </w:p>
    <w:p w:rsidR="008B02E1" w:rsidRDefault="006F27A5">
      <w:pPr>
        <w:pStyle w:val="a4"/>
        <w:spacing w:line="235" w:lineRule="exact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1"/>
          <w:position w:val="1"/>
          <w:sz w:val="14"/>
        </w:rPr>
        <w:t xml:space="preserve"> </w:t>
      </w:r>
      <w:r>
        <w:rPr>
          <w:color w:val="231F20"/>
        </w:rPr>
        <w:t>знать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уметь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применять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законы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робототехники;</w:t>
      </w:r>
    </w:p>
    <w:p w:rsidR="008B02E1" w:rsidRDefault="006F27A5">
      <w:pPr>
        <w:pStyle w:val="a4"/>
        <w:spacing w:before="2"/>
        <w:ind w:left="20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7"/>
          <w:position w:val="1"/>
          <w:sz w:val="14"/>
        </w:rPr>
        <w:t xml:space="preserve"> </w:t>
      </w:r>
      <w:r>
        <w:rPr>
          <w:color w:val="231F20"/>
          <w:w w:val="95"/>
        </w:rPr>
        <w:t>конструировать</w:t>
      </w:r>
      <w:r>
        <w:rPr>
          <w:color w:val="231F20"/>
          <w:spacing w:val="30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30"/>
        </w:rPr>
        <w:t xml:space="preserve"> </w:t>
      </w:r>
      <w:r>
        <w:rPr>
          <w:color w:val="231F20"/>
          <w:w w:val="95"/>
        </w:rPr>
        <w:t>программировать</w:t>
      </w:r>
      <w:r>
        <w:rPr>
          <w:color w:val="231F20"/>
          <w:spacing w:val="30"/>
        </w:rPr>
        <w:t xml:space="preserve"> </w:t>
      </w:r>
      <w:r>
        <w:rPr>
          <w:color w:val="231F20"/>
          <w:w w:val="95"/>
        </w:rPr>
        <w:t>движущиеся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  <w:w w:val="95"/>
        </w:rPr>
        <w:t>модели;</w:t>
      </w:r>
    </w:p>
    <w:p w:rsidR="008B02E1" w:rsidRDefault="006F27A5">
      <w:pPr>
        <w:pStyle w:val="a4"/>
        <w:spacing w:before="5"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получить возможность сформировать навыки моделирования машин и механизмов с помощью робототехнического </w:t>
      </w:r>
      <w:r>
        <w:rPr>
          <w:color w:val="231F20"/>
          <w:spacing w:val="-2"/>
        </w:rPr>
        <w:t>конструктора;</w:t>
      </w:r>
    </w:p>
    <w:p w:rsidR="008B02E1" w:rsidRDefault="006F27A5">
      <w:pPr>
        <w:pStyle w:val="a4"/>
        <w:spacing w:line="242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владеть навыками моделирования машин и механизмов с по</w:t>
      </w:r>
      <w:r>
        <w:rPr>
          <w:color w:val="231F20"/>
        </w:rPr>
        <w:t>мощью робототехнического конструктора;</w:t>
      </w:r>
    </w:p>
    <w:p w:rsidR="008B02E1" w:rsidRDefault="006F27A5">
      <w:pPr>
        <w:pStyle w:val="a4"/>
        <w:spacing w:before="68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"/>
          <w:position w:val="1"/>
          <w:sz w:val="14"/>
        </w:rPr>
        <w:t xml:space="preserve"> </w:t>
      </w:r>
      <w:r>
        <w:rPr>
          <w:color w:val="231F20"/>
        </w:rPr>
        <w:t>владеть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навыками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индивидуальной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коллективной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деятельности, направленной на создание робототехнического про</w:t>
      </w:r>
      <w:r>
        <w:rPr>
          <w:color w:val="231F20"/>
          <w:spacing w:val="-2"/>
        </w:rPr>
        <w:t>дукта.</w:t>
      </w:r>
    </w:p>
    <w:p w:rsidR="008B02E1" w:rsidRDefault="006F27A5">
      <w:pPr>
        <w:pStyle w:val="2"/>
      </w:pPr>
      <w:r>
        <w:rPr>
          <w:color w:val="231F20"/>
          <w:w w:val="105"/>
        </w:rPr>
        <w:t>78</w:t>
      </w:r>
      <w:r>
        <w:rPr>
          <w:color w:val="231F20"/>
          <w:spacing w:val="74"/>
          <w:w w:val="105"/>
        </w:rPr>
        <w:t xml:space="preserve"> </w:t>
      </w:r>
      <w:r>
        <w:rPr>
          <w:color w:val="231F20"/>
          <w:spacing w:val="-2"/>
          <w:w w:val="105"/>
        </w:rPr>
        <w:t>КЛАССЫ:</w:t>
      </w:r>
    </w:p>
    <w:p w:rsidR="008B02E1" w:rsidRDefault="006F27A5">
      <w:pPr>
        <w:pStyle w:val="a4"/>
        <w:spacing w:before="68"/>
        <w:ind w:left="20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54"/>
          <w:position w:val="1"/>
          <w:sz w:val="14"/>
        </w:rPr>
        <w:t xml:space="preserve"> </w:t>
      </w:r>
      <w:r>
        <w:rPr>
          <w:color w:val="231F20"/>
          <w:w w:val="95"/>
        </w:rPr>
        <w:t>конструировать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моделировать</w:t>
      </w:r>
      <w:r>
        <w:rPr>
          <w:color w:val="231F20"/>
          <w:spacing w:val="14"/>
        </w:rPr>
        <w:t xml:space="preserve"> </w:t>
      </w:r>
      <w:r>
        <w:rPr>
          <w:color w:val="231F20"/>
          <w:w w:val="95"/>
        </w:rPr>
        <w:t>робототехнические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95"/>
        </w:rPr>
        <w:t>системы;</w:t>
      </w:r>
    </w:p>
    <w:p w:rsidR="008B02E1" w:rsidRDefault="006F27A5">
      <w:pPr>
        <w:pStyle w:val="a4"/>
        <w:spacing w:before="12" w:line="252" w:lineRule="auto"/>
        <w:ind w:left="343" w:right="113" w:hanging="142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position w:val="1"/>
          <w:sz w:val="14"/>
        </w:rPr>
        <w:t xml:space="preserve"> </w:t>
      </w:r>
      <w:r>
        <w:rPr>
          <w:color w:val="231F20"/>
          <w:spacing w:val="-2"/>
        </w:rPr>
        <w:t>уметь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использовать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визуальный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язык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программирования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роботов;</w:t>
      </w:r>
    </w:p>
    <w:p w:rsidR="008B02E1" w:rsidRDefault="006F27A5">
      <w:pPr>
        <w:pStyle w:val="a4"/>
        <w:spacing w:line="234" w:lineRule="exact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5"/>
          <w:position w:val="1"/>
          <w:sz w:val="14"/>
        </w:rPr>
        <w:t xml:space="preserve"> </w:t>
      </w:r>
      <w:r>
        <w:rPr>
          <w:color w:val="231F20"/>
        </w:rPr>
        <w:t>реализовывать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полный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цикл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создания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робота;</w:t>
      </w:r>
    </w:p>
    <w:p w:rsidR="008B02E1" w:rsidRDefault="006F27A5">
      <w:pPr>
        <w:pStyle w:val="a4"/>
        <w:spacing w:before="11" w:line="252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программировать действие учебного роботаманипулятора со </w:t>
      </w:r>
      <w:r>
        <w:rPr>
          <w:color w:val="231F20"/>
        </w:rPr>
        <w:t xml:space="preserve">сменными модулями для обучения работе с </w:t>
      </w:r>
      <w:r>
        <w:rPr>
          <w:color w:val="231F20"/>
        </w:rPr>
        <w:t>производственным оборудованием;</w:t>
      </w:r>
    </w:p>
    <w:p w:rsidR="008B02E1" w:rsidRDefault="006F27A5">
      <w:pPr>
        <w:pStyle w:val="a4"/>
        <w:spacing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программировать работу модели роботизированной производственной линии;</w:t>
      </w:r>
    </w:p>
    <w:p w:rsidR="008B02E1" w:rsidRDefault="006F27A5">
      <w:pPr>
        <w:pStyle w:val="a4"/>
        <w:spacing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управлять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движущимися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моделями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компьютерноуправляемых средах;</w:t>
      </w:r>
    </w:p>
    <w:p w:rsidR="008B02E1" w:rsidRDefault="006F27A5">
      <w:pPr>
        <w:pStyle w:val="a4"/>
        <w:spacing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получить возможность научиться управлять системой учебных роботов-манипуляторов;</w:t>
      </w:r>
    </w:p>
    <w:p w:rsidR="008B02E1" w:rsidRDefault="006F27A5">
      <w:pPr>
        <w:pStyle w:val="a4"/>
        <w:spacing w:line="234" w:lineRule="exact"/>
        <w:ind w:left="20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1"/>
          <w:position w:val="1"/>
          <w:sz w:val="14"/>
        </w:rPr>
        <w:t xml:space="preserve"> </w:t>
      </w:r>
      <w:r>
        <w:rPr>
          <w:color w:val="231F20"/>
        </w:rPr>
        <w:t>уметь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осуществлять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робототехнические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проекты;</w:t>
      </w:r>
    </w:p>
    <w:p w:rsidR="008B02E1" w:rsidRDefault="006F27A5">
      <w:pPr>
        <w:pStyle w:val="a4"/>
        <w:spacing w:before="8"/>
        <w:ind w:left="20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position w:val="1"/>
          <w:sz w:val="14"/>
        </w:rPr>
        <w:t xml:space="preserve"> </w:t>
      </w:r>
      <w:r>
        <w:rPr>
          <w:color w:val="231F20"/>
          <w:w w:val="95"/>
        </w:rPr>
        <w:t>презентовать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95"/>
        </w:rPr>
        <w:t>изделие;</w:t>
      </w:r>
    </w:p>
    <w:p w:rsidR="008B02E1" w:rsidRDefault="006F27A5">
      <w:pPr>
        <w:pStyle w:val="a4"/>
        <w:spacing w:before="11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характеризовать мир профессий, связанных с изучаемыми технологиями, их востребованность на рынке труда.</w:t>
      </w:r>
    </w:p>
    <w:p w:rsidR="008B02E1" w:rsidRDefault="006F27A5">
      <w:pPr>
        <w:spacing w:before="169" w:line="230" w:lineRule="auto"/>
        <w:ind w:left="117" w:right="1936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Модуль «ЗD-моделирование, прототипирование</w:t>
      </w:r>
      <w:r>
        <w:rPr>
          <w:rFonts w:ascii="Trebuchet MS" w:hAnsi="Trebuchet MS"/>
          <w:color w:val="231F20"/>
          <w:spacing w:val="40"/>
        </w:rPr>
        <w:t xml:space="preserve"> </w:t>
      </w:r>
      <w:r>
        <w:rPr>
          <w:rFonts w:ascii="Trebuchet MS" w:hAnsi="Trebuchet MS"/>
          <w:color w:val="231F20"/>
        </w:rPr>
        <w:t>и макетирование»</w:t>
      </w:r>
    </w:p>
    <w:p w:rsidR="008B02E1" w:rsidRDefault="006F27A5">
      <w:pPr>
        <w:pStyle w:val="2"/>
        <w:spacing w:before="113"/>
      </w:pPr>
      <w:r>
        <w:rPr>
          <w:color w:val="231F20"/>
          <w:w w:val="105"/>
        </w:rPr>
        <w:t>79</w:t>
      </w:r>
      <w:r>
        <w:rPr>
          <w:color w:val="231F20"/>
          <w:spacing w:val="74"/>
          <w:w w:val="105"/>
        </w:rPr>
        <w:t xml:space="preserve"> </w:t>
      </w:r>
      <w:r>
        <w:rPr>
          <w:color w:val="231F20"/>
          <w:spacing w:val="-2"/>
          <w:w w:val="105"/>
        </w:rPr>
        <w:t>КЛАССЫ:</w:t>
      </w:r>
    </w:p>
    <w:p w:rsidR="008B02E1" w:rsidRDefault="006F27A5">
      <w:pPr>
        <w:pStyle w:val="a4"/>
        <w:spacing w:before="69"/>
        <w:ind w:left="20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безопасности;</w:t>
      </w:r>
    </w:p>
    <w:p w:rsidR="008B02E1" w:rsidRDefault="006F27A5">
      <w:pPr>
        <w:pStyle w:val="a4"/>
        <w:spacing w:before="11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38"/>
          <w:position w:val="1"/>
          <w:sz w:val="14"/>
        </w:rPr>
        <w:t xml:space="preserve"> </w:t>
      </w:r>
      <w:r>
        <w:rPr>
          <w:color w:val="231F20"/>
          <w:w w:val="95"/>
        </w:rPr>
        <w:t>организовывать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рабочее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место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 xml:space="preserve">требованиями </w:t>
      </w:r>
      <w:r>
        <w:rPr>
          <w:color w:val="231F20"/>
          <w:spacing w:val="-2"/>
        </w:rPr>
        <w:t>безопасности;</w:t>
      </w:r>
    </w:p>
    <w:p w:rsidR="008B02E1" w:rsidRDefault="006F27A5">
      <w:pPr>
        <w:pStyle w:val="a4"/>
        <w:spacing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разрабатывать оригинальные конструкции с использованием </w:t>
      </w:r>
      <w:r>
        <w:rPr>
          <w:color w:val="231F20"/>
        </w:rPr>
        <w:t xml:space="preserve">3D-моделей, проводить их испытание, анализ, способы модернизации в зависимости от </w:t>
      </w:r>
      <w:r>
        <w:rPr>
          <w:color w:val="231F20"/>
        </w:rPr>
        <w:t>результатов испытания;</w:t>
      </w:r>
    </w:p>
    <w:p w:rsidR="008B02E1" w:rsidRDefault="006F27A5">
      <w:pPr>
        <w:pStyle w:val="a4"/>
        <w:spacing w:line="233" w:lineRule="exact"/>
        <w:ind w:left="20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position w:val="1"/>
          <w:sz w:val="14"/>
        </w:rPr>
        <w:t xml:space="preserve"> </w:t>
      </w:r>
      <w:r>
        <w:rPr>
          <w:color w:val="231F20"/>
        </w:rPr>
        <w:t>создавать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3D-модели,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используя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программное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обеспечение;</w:t>
      </w:r>
    </w:p>
    <w:p w:rsidR="008B02E1" w:rsidRDefault="006F27A5">
      <w:pPr>
        <w:pStyle w:val="a4"/>
        <w:spacing w:before="10" w:line="252" w:lineRule="auto"/>
        <w:ind w:left="343" w:right="113" w:hanging="14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устанавливать адекватность модели объекту и целям модели</w:t>
      </w:r>
      <w:r>
        <w:rPr>
          <w:color w:val="231F20"/>
          <w:spacing w:val="-2"/>
        </w:rPr>
        <w:t>рования;</w:t>
      </w:r>
    </w:p>
    <w:p w:rsidR="008B02E1" w:rsidRDefault="006F27A5">
      <w:pPr>
        <w:pStyle w:val="a4"/>
        <w:spacing w:line="234" w:lineRule="exact"/>
        <w:ind w:left="20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проводить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анализ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модернизацию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компьютерной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  <w:w w:val="95"/>
        </w:rPr>
        <w:t>модели;</w:t>
      </w:r>
    </w:p>
    <w:p w:rsidR="008B02E1" w:rsidRDefault="006F27A5">
      <w:pPr>
        <w:pStyle w:val="a4"/>
        <w:spacing w:before="12"/>
        <w:ind w:left="20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6"/>
          <w:position w:val="1"/>
          <w:sz w:val="14"/>
        </w:rPr>
        <w:t xml:space="preserve"> </w:t>
      </w:r>
      <w:r>
        <w:rPr>
          <w:color w:val="231F20"/>
          <w:w w:val="95"/>
        </w:rPr>
        <w:t>изготавливать</w:t>
      </w:r>
      <w:r>
        <w:rPr>
          <w:color w:val="231F20"/>
          <w:spacing w:val="30"/>
        </w:rPr>
        <w:t xml:space="preserve"> </w:t>
      </w:r>
      <w:r>
        <w:rPr>
          <w:color w:val="231F20"/>
          <w:w w:val="95"/>
        </w:rPr>
        <w:t>прототипы</w:t>
      </w:r>
      <w:r>
        <w:rPr>
          <w:color w:val="231F20"/>
          <w:spacing w:val="30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30"/>
        </w:rPr>
        <w:t xml:space="preserve"> </w:t>
      </w:r>
      <w:r>
        <w:rPr>
          <w:color w:val="231F20"/>
          <w:w w:val="95"/>
        </w:rPr>
        <w:t>использованием</w:t>
      </w:r>
      <w:r>
        <w:rPr>
          <w:color w:val="231F20"/>
          <w:spacing w:val="30"/>
        </w:rPr>
        <w:t xml:space="preserve"> </w:t>
      </w:r>
      <w:r>
        <w:rPr>
          <w:color w:val="231F20"/>
          <w:w w:val="95"/>
        </w:rPr>
        <w:t>ЗD-</w:t>
      </w:r>
      <w:r>
        <w:rPr>
          <w:color w:val="231F20"/>
          <w:spacing w:val="-2"/>
          <w:w w:val="95"/>
        </w:rPr>
        <w:t>принтера;</w:t>
      </w:r>
    </w:p>
    <w:p w:rsidR="008B02E1" w:rsidRDefault="006F27A5">
      <w:pPr>
        <w:pStyle w:val="a4"/>
        <w:spacing w:before="11" w:line="252" w:lineRule="auto"/>
        <w:ind w:left="343" w:right="109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получить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изготавливать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изделия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лазерного гравера;</w:t>
      </w:r>
    </w:p>
    <w:p w:rsidR="008B02E1" w:rsidRDefault="006F27A5">
      <w:pPr>
        <w:pStyle w:val="a4"/>
        <w:spacing w:line="252" w:lineRule="auto"/>
        <w:ind w:left="343" w:right="113" w:hanging="142"/>
        <w:rPr>
          <w:color w:val="231F20"/>
          <w:spacing w:val="-2"/>
        </w:rPr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9"/>
          <w:position w:val="1"/>
          <w:sz w:val="14"/>
        </w:rPr>
        <w:t xml:space="preserve"> </w:t>
      </w:r>
      <w:r>
        <w:rPr>
          <w:color w:val="231F20"/>
          <w:w w:val="95"/>
        </w:rPr>
        <w:t>модернизировать прототип в соответствии с поставленной за</w:t>
      </w:r>
      <w:r>
        <w:rPr>
          <w:color w:val="231F20"/>
          <w:spacing w:val="-2"/>
        </w:rPr>
        <w:t>дачей;</w:t>
      </w:r>
    </w:p>
    <w:p w:rsidR="008B02E1" w:rsidRDefault="006F27A5">
      <w:pPr>
        <w:pStyle w:val="a4"/>
        <w:spacing w:line="252" w:lineRule="auto"/>
        <w:ind w:left="343" w:right="113" w:hanging="14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position w:val="1"/>
          <w:sz w:val="14"/>
        </w:rPr>
        <w:t xml:space="preserve"> </w:t>
      </w:r>
      <w:r>
        <w:rPr>
          <w:color w:val="231F20"/>
          <w:w w:val="95"/>
        </w:rPr>
        <w:t>презентовать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95"/>
        </w:rPr>
        <w:t>изделие;</w:t>
      </w:r>
    </w:p>
    <w:p w:rsidR="008B02E1" w:rsidRDefault="006F27A5">
      <w:pPr>
        <w:pStyle w:val="a4"/>
        <w:spacing w:before="12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3"/>
          <w:position w:val="1"/>
          <w:sz w:val="14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макетов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назначение;</w:t>
      </w:r>
    </w:p>
    <w:p w:rsidR="008B02E1" w:rsidRDefault="006F27A5">
      <w:pPr>
        <w:pStyle w:val="a4"/>
        <w:spacing w:before="11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создавать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макеты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видов;</w:t>
      </w:r>
    </w:p>
    <w:p w:rsidR="008B02E1" w:rsidRDefault="006F27A5">
      <w:pPr>
        <w:pStyle w:val="a4"/>
        <w:spacing w:before="11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position w:val="1"/>
          <w:sz w:val="14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развёртку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соединять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фрагменты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макета;</w:t>
      </w:r>
    </w:p>
    <w:p w:rsidR="008B02E1" w:rsidRDefault="006F27A5">
      <w:pPr>
        <w:pStyle w:val="a4"/>
        <w:spacing w:before="11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6"/>
          <w:position w:val="1"/>
          <w:sz w:val="14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сборку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деталей</w:t>
      </w:r>
      <w:r>
        <w:rPr>
          <w:color w:val="231F20"/>
          <w:spacing w:val="-2"/>
        </w:rPr>
        <w:t xml:space="preserve"> макета;</w:t>
      </w:r>
    </w:p>
    <w:p w:rsidR="008B02E1" w:rsidRDefault="006F27A5">
      <w:pPr>
        <w:pStyle w:val="a4"/>
        <w:spacing w:before="12" w:line="252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получить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освоить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программные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сервисы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создания макетов;</w:t>
      </w:r>
    </w:p>
    <w:p w:rsidR="008B02E1" w:rsidRDefault="006F27A5">
      <w:pPr>
        <w:pStyle w:val="a4"/>
        <w:spacing w:line="234" w:lineRule="exact"/>
        <w:ind w:left="20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position w:val="1"/>
          <w:sz w:val="14"/>
        </w:rPr>
        <w:t xml:space="preserve"> </w:t>
      </w:r>
      <w:r>
        <w:rPr>
          <w:color w:val="231F20"/>
          <w:w w:val="95"/>
        </w:rPr>
        <w:t>разрабатывать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графическую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95"/>
        </w:rPr>
        <w:t>документацию;</w:t>
      </w:r>
    </w:p>
    <w:p w:rsidR="008B02E1" w:rsidRDefault="006F27A5">
      <w:pPr>
        <w:pStyle w:val="a4"/>
        <w:spacing w:before="11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position w:val="1"/>
          <w:sz w:val="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анализа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испытания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прототипа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осуществлять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модификацию механизмов для получения заданного резуль</w:t>
      </w:r>
      <w:r>
        <w:rPr>
          <w:color w:val="231F20"/>
          <w:spacing w:val="-2"/>
        </w:rPr>
        <w:t>тата;</w:t>
      </w:r>
    </w:p>
    <w:p w:rsidR="008B02E1" w:rsidRDefault="006F27A5">
      <w:pPr>
        <w:pStyle w:val="a4"/>
        <w:spacing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характеризовать мир профессий, связанных с изучаемыми технологиями, их востребованность на рынке труда.</w:t>
      </w:r>
    </w:p>
    <w:p w:rsidR="008B02E1" w:rsidRDefault="006F27A5">
      <w:pPr>
        <w:pStyle w:val="3"/>
        <w:spacing w:before="159" w:line="343" w:lineRule="auto"/>
        <w:ind w:left="118" w:right="1930" w:hanging="2"/>
      </w:pPr>
      <w:r>
        <w:rPr>
          <w:color w:val="231F20"/>
          <w:w w:val="90"/>
        </w:rPr>
        <w:t xml:space="preserve">Модуль «Компьютерная графика, черчение» </w:t>
      </w:r>
      <w:r>
        <w:rPr>
          <w:color w:val="231F20"/>
        </w:rPr>
        <w:t>89 КЛАССЫ:</w:t>
      </w:r>
    </w:p>
    <w:p w:rsidR="008B02E1" w:rsidRDefault="006F27A5">
      <w:pPr>
        <w:pStyle w:val="a4"/>
        <w:spacing w:line="194" w:lineRule="exact"/>
        <w:ind w:left="20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безопасности;</w:t>
      </w:r>
    </w:p>
    <w:p w:rsidR="008B02E1" w:rsidRDefault="006F27A5">
      <w:pPr>
        <w:pStyle w:val="a4"/>
        <w:spacing w:before="12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position w:val="1"/>
          <w:sz w:val="14"/>
        </w:rPr>
        <w:t xml:space="preserve"> </w:t>
      </w:r>
      <w:r>
        <w:rPr>
          <w:color w:val="231F20"/>
          <w:w w:val="95"/>
        </w:rPr>
        <w:t>организовывать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рабочее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место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 xml:space="preserve">требованиями </w:t>
      </w:r>
      <w:r>
        <w:rPr>
          <w:color w:val="231F20"/>
          <w:spacing w:val="-2"/>
        </w:rPr>
        <w:t>безопасности;</w:t>
      </w:r>
    </w:p>
    <w:p w:rsidR="008B02E1" w:rsidRDefault="006F27A5">
      <w:pPr>
        <w:pStyle w:val="a4"/>
        <w:spacing w:line="252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position w:val="1"/>
          <w:sz w:val="14"/>
        </w:rPr>
        <w:t xml:space="preserve"> </w:t>
      </w:r>
      <w:r>
        <w:rPr>
          <w:color w:val="231F20"/>
        </w:rPr>
        <w:t>понимать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смысл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условных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графических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обозначений,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создавать с их помощью графические тексты;</w:t>
      </w:r>
    </w:p>
    <w:p w:rsidR="008B02E1" w:rsidRDefault="006F27A5">
      <w:pPr>
        <w:pStyle w:val="a4"/>
        <w:spacing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владеть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ручными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способами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вычерчивания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чертежей,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эскизов и технических рисунков деталей</w:t>
      </w:r>
      <w:r>
        <w:rPr>
          <w:color w:val="231F20"/>
        </w:rPr>
        <w:t>;</w:t>
      </w:r>
    </w:p>
    <w:p w:rsidR="008B02E1" w:rsidRDefault="006F27A5">
      <w:pPr>
        <w:pStyle w:val="a4"/>
        <w:spacing w:line="252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position w:val="1"/>
          <w:sz w:val="14"/>
        </w:rPr>
        <w:t xml:space="preserve"> </w:t>
      </w:r>
      <w:r>
        <w:rPr>
          <w:color w:val="231F20"/>
          <w:w w:val="95"/>
        </w:rPr>
        <w:t>владеть автоматизированными способами вычерчивания чер</w:t>
      </w:r>
      <w:r>
        <w:rPr>
          <w:color w:val="231F20"/>
        </w:rPr>
        <w:t>тежей, эскизов и технических рисунков;</w:t>
      </w:r>
    </w:p>
    <w:p w:rsidR="008B02E1" w:rsidRDefault="006F27A5">
      <w:pPr>
        <w:pStyle w:val="a4"/>
        <w:spacing w:line="252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уметь читать чертежи деталей и осуществлять расчёты по </w:t>
      </w:r>
      <w:r>
        <w:rPr>
          <w:color w:val="231F20"/>
          <w:spacing w:val="-2"/>
        </w:rPr>
        <w:t>чертежам;</w:t>
      </w:r>
    </w:p>
    <w:p w:rsidR="008B02E1" w:rsidRDefault="006F27A5">
      <w:pPr>
        <w:pStyle w:val="a4"/>
        <w:spacing w:line="252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выполнять эскизы, схемы, чертежи с использованием чертёжных инструментов и приспособлений и/или в системе автома- </w:t>
      </w:r>
      <w:r>
        <w:rPr>
          <w:color w:val="231F20"/>
        </w:rPr>
        <w:t>тизированного проектирования (САПР);</w:t>
      </w:r>
    </w:p>
    <w:p w:rsidR="008B02E1" w:rsidRDefault="006F27A5">
      <w:pPr>
        <w:pStyle w:val="a4"/>
        <w:spacing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2"/>
          <w:position w:val="1"/>
          <w:sz w:val="14"/>
        </w:rPr>
        <w:t xml:space="preserve"> </w:t>
      </w:r>
      <w:r>
        <w:rPr>
          <w:color w:val="231F20"/>
        </w:rPr>
        <w:t>овладевать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средствами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формами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графического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отображения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процессов,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</w:t>
      </w:r>
      <w:r>
        <w:rPr>
          <w:color w:val="231F20"/>
        </w:rPr>
        <w:t>рафической документации;</w:t>
      </w:r>
    </w:p>
    <w:p w:rsidR="008B02E1" w:rsidRDefault="006F27A5">
      <w:pPr>
        <w:pStyle w:val="a4"/>
        <w:spacing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получить возможность научиться использовать технологию формообразования для конструирования 3D-модели;</w:t>
      </w:r>
    </w:p>
    <w:p w:rsidR="008B02E1" w:rsidRDefault="006F27A5">
      <w:pPr>
        <w:pStyle w:val="a4"/>
        <w:spacing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6"/>
          <w:position w:val="1"/>
          <w:sz w:val="14"/>
        </w:rPr>
        <w:t xml:space="preserve"> </w:t>
      </w:r>
      <w:r>
        <w:rPr>
          <w:color w:val="231F20"/>
        </w:rPr>
        <w:t>оформлять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конструкторскую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документацию,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с использованием систем автоматизированного проектирова</w:t>
      </w:r>
      <w:r>
        <w:rPr>
          <w:color w:val="231F20"/>
        </w:rPr>
        <w:t>ния (САПР);</w:t>
      </w:r>
    </w:p>
    <w:p w:rsidR="008B02E1" w:rsidRDefault="006F27A5">
      <w:pPr>
        <w:pStyle w:val="a4"/>
        <w:spacing w:line="233" w:lineRule="exact"/>
        <w:ind w:left="20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position w:val="1"/>
          <w:sz w:val="14"/>
        </w:rPr>
        <w:t xml:space="preserve"> </w:t>
      </w:r>
      <w:r>
        <w:rPr>
          <w:color w:val="231F20"/>
          <w:w w:val="95"/>
        </w:rPr>
        <w:t>презентовать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95"/>
        </w:rPr>
        <w:t>изделие;</w:t>
      </w:r>
    </w:p>
    <w:p w:rsidR="008B02E1" w:rsidRDefault="006F27A5">
      <w:pPr>
        <w:pStyle w:val="a4"/>
        <w:spacing w:before="2" w:line="252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7"/>
          <w:position w:val="1"/>
          <w:sz w:val="14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мир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профессий,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связанных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изучаемыми технологиями, их востребованность на рынке труда.</w:t>
      </w:r>
    </w:p>
    <w:p w:rsidR="008B02E1" w:rsidRDefault="008B02E1">
      <w:pPr>
        <w:pStyle w:val="a4"/>
        <w:spacing w:before="7"/>
        <w:rPr>
          <w:sz w:val="8"/>
        </w:rPr>
      </w:pPr>
    </w:p>
    <w:p w:rsidR="008B02E1" w:rsidRDefault="006F27A5">
      <w:pPr>
        <w:pStyle w:val="3"/>
        <w:spacing w:before="67" w:line="343" w:lineRule="auto"/>
        <w:ind w:left="118" w:right="2315" w:hanging="2"/>
      </w:pPr>
      <w:r>
        <w:rPr>
          <w:color w:val="231F20"/>
          <w:w w:val="90"/>
        </w:rPr>
        <w:t xml:space="preserve">Модуль «Автоматизированные системы» </w:t>
      </w:r>
      <w:r>
        <w:rPr>
          <w:color w:val="231F20"/>
        </w:rPr>
        <w:t>79 КЛАССЫ:</w:t>
      </w:r>
    </w:p>
    <w:p w:rsidR="008B02E1" w:rsidRDefault="006F27A5">
      <w:pPr>
        <w:pStyle w:val="a4"/>
        <w:spacing w:line="194" w:lineRule="exact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безопасности;</w:t>
      </w:r>
    </w:p>
    <w:p w:rsidR="008B02E1" w:rsidRDefault="006F27A5">
      <w:pPr>
        <w:pStyle w:val="a4"/>
        <w:spacing w:before="12" w:line="252" w:lineRule="auto"/>
        <w:ind w:left="343" w:right="113" w:hanging="14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position w:val="1"/>
          <w:sz w:val="14"/>
        </w:rPr>
        <w:t xml:space="preserve"> </w:t>
      </w:r>
      <w:r>
        <w:rPr>
          <w:color w:val="231F20"/>
          <w:w w:val="95"/>
        </w:rPr>
        <w:t>организовывать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рабочее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место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 xml:space="preserve">требованиями </w:t>
      </w:r>
      <w:r>
        <w:rPr>
          <w:color w:val="231F20"/>
          <w:spacing w:val="-2"/>
        </w:rPr>
        <w:t>безопасности;</w:t>
      </w:r>
    </w:p>
    <w:p w:rsidR="008B02E1" w:rsidRDefault="006F27A5">
      <w:pPr>
        <w:pStyle w:val="a4"/>
        <w:spacing w:line="244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получить возможность научиться исследовать схему управления техническими системами;</w:t>
      </w:r>
    </w:p>
    <w:p w:rsidR="008B02E1" w:rsidRDefault="006F27A5">
      <w:pPr>
        <w:pStyle w:val="a4"/>
        <w:spacing w:line="252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position w:val="1"/>
          <w:sz w:val="14"/>
        </w:rPr>
        <w:t xml:space="preserve"> </w:t>
      </w:r>
      <w:r>
        <w:rPr>
          <w:color w:val="231F20"/>
        </w:rPr>
        <w:t>осуществлять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управление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техническими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4"/>
        </w:rPr>
        <w:t>ми;</w:t>
      </w:r>
    </w:p>
    <w:p w:rsidR="008B02E1" w:rsidRDefault="006F27A5">
      <w:pPr>
        <w:pStyle w:val="a4"/>
        <w:spacing w:line="252" w:lineRule="auto"/>
        <w:ind w:left="343" w:right="113" w:hanging="142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position w:val="1"/>
          <w:sz w:val="14"/>
        </w:rPr>
        <w:t xml:space="preserve"> </w:t>
      </w:r>
      <w:r>
        <w:rPr>
          <w:color w:val="231F20"/>
          <w:spacing w:val="-2"/>
        </w:rPr>
        <w:t>классифицировать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автоматические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автоматизированные системы;</w:t>
      </w:r>
    </w:p>
    <w:p w:rsidR="008B02E1" w:rsidRDefault="006F27A5">
      <w:pPr>
        <w:pStyle w:val="a4"/>
        <w:spacing w:line="234" w:lineRule="exact"/>
        <w:ind w:left="20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1"/>
          <w:position w:val="1"/>
          <w:sz w:val="14"/>
        </w:rPr>
        <w:t xml:space="preserve"> </w:t>
      </w:r>
      <w:r>
        <w:rPr>
          <w:color w:val="231F20"/>
          <w:w w:val="95"/>
        </w:rPr>
        <w:t>проектировать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автоматизированные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  <w:w w:val="95"/>
        </w:rPr>
        <w:t>системы;</w:t>
      </w:r>
    </w:p>
    <w:p w:rsidR="008B02E1" w:rsidRDefault="006F27A5">
      <w:pPr>
        <w:pStyle w:val="a4"/>
        <w:spacing w:before="10"/>
        <w:ind w:left="20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2"/>
          <w:position w:val="1"/>
          <w:sz w:val="14"/>
        </w:rPr>
        <w:t xml:space="preserve"> </w:t>
      </w:r>
      <w:r>
        <w:rPr>
          <w:color w:val="231F20"/>
          <w:w w:val="95"/>
        </w:rPr>
        <w:t>конструировать</w:t>
      </w:r>
      <w:r>
        <w:rPr>
          <w:color w:val="231F20"/>
          <w:spacing w:val="26"/>
        </w:rPr>
        <w:t xml:space="preserve"> </w:t>
      </w:r>
      <w:r>
        <w:rPr>
          <w:color w:val="231F20"/>
          <w:w w:val="95"/>
        </w:rPr>
        <w:t>автоматизированные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  <w:w w:val="95"/>
        </w:rPr>
        <w:t>системы;</w:t>
      </w:r>
    </w:p>
    <w:p w:rsidR="008B02E1" w:rsidRDefault="006F27A5">
      <w:pPr>
        <w:pStyle w:val="a4"/>
        <w:spacing w:before="5"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получить возможность использования учебного робота-мани</w:t>
      </w:r>
      <w:r>
        <w:rPr>
          <w:color w:val="231F20"/>
        </w:rPr>
        <w:t>пулятора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сменными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модулями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моделирования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производственного процесса;</w:t>
      </w:r>
    </w:p>
    <w:p w:rsidR="008B02E1" w:rsidRDefault="006F27A5">
      <w:pPr>
        <w:pStyle w:val="a4"/>
        <w:spacing w:before="8" w:line="252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пользоваться учебным роботом-манипулятором со сменными </w:t>
      </w:r>
      <w:r>
        <w:rPr>
          <w:color w:val="231F20"/>
        </w:rPr>
        <w:t>модулями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моделирования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производственного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процесса;</w:t>
      </w:r>
    </w:p>
    <w:p w:rsidR="008B02E1" w:rsidRDefault="006F27A5">
      <w:pPr>
        <w:pStyle w:val="a4"/>
        <w:spacing w:line="252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использовать мобильные приложения для управления устрой</w:t>
      </w:r>
      <w:r>
        <w:rPr>
          <w:color w:val="231F20"/>
          <w:spacing w:val="-2"/>
        </w:rPr>
        <w:t>ствами;</w:t>
      </w:r>
    </w:p>
    <w:p w:rsidR="008B02E1" w:rsidRDefault="006F27A5">
      <w:pPr>
        <w:pStyle w:val="a4"/>
        <w:spacing w:line="252" w:lineRule="auto"/>
        <w:ind w:left="343" w:right="111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осуществлять управление учебной социально-экономической системой (например, в р</w:t>
      </w:r>
      <w:r>
        <w:rPr>
          <w:color w:val="231F20"/>
        </w:rPr>
        <w:t xml:space="preserve">амках проекта «Школьная </w:t>
      </w:r>
      <w:r>
        <w:rPr>
          <w:color w:val="231F20"/>
          <w:spacing w:val="-2"/>
        </w:rPr>
        <w:t>фирма»);</w:t>
      </w:r>
    </w:p>
    <w:p w:rsidR="008B02E1" w:rsidRDefault="006F27A5">
      <w:pPr>
        <w:pStyle w:val="a4"/>
        <w:spacing w:line="233" w:lineRule="exact"/>
        <w:ind w:left="20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position w:val="1"/>
          <w:sz w:val="14"/>
        </w:rPr>
        <w:t xml:space="preserve"> </w:t>
      </w:r>
      <w:r>
        <w:rPr>
          <w:color w:val="231F20"/>
          <w:w w:val="95"/>
        </w:rPr>
        <w:t>презентовать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95"/>
        </w:rPr>
        <w:t>изделие;</w:t>
      </w:r>
    </w:p>
    <w:p w:rsidR="008B02E1" w:rsidRDefault="006F27A5">
      <w:pPr>
        <w:pStyle w:val="a4"/>
        <w:spacing w:before="9" w:line="252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7"/>
          <w:position w:val="1"/>
          <w:sz w:val="14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мир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профессий,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связанных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изучаемыми технологиями, их востребованность на рынке труда;</w:t>
      </w:r>
    </w:p>
    <w:p w:rsidR="008B02E1" w:rsidRDefault="006F27A5">
      <w:pPr>
        <w:pStyle w:val="a4"/>
        <w:spacing w:line="252" w:lineRule="auto"/>
        <w:ind w:left="343" w:right="113" w:hanging="14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распознавать способы хранения и производства электроэне</w:t>
      </w:r>
      <w:r>
        <w:rPr>
          <w:color w:val="231F20"/>
          <w:w w:val="95"/>
        </w:rPr>
        <w:t>р</w:t>
      </w:r>
      <w:r>
        <w:rPr>
          <w:color w:val="231F20"/>
          <w:spacing w:val="-4"/>
        </w:rPr>
        <w:t>гии;</w:t>
      </w:r>
    </w:p>
    <w:p w:rsidR="008B02E1" w:rsidRDefault="006F27A5">
      <w:pPr>
        <w:pStyle w:val="a4"/>
        <w:spacing w:line="234" w:lineRule="exact"/>
        <w:ind w:left="20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классифицировать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типы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передачи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  <w:w w:val="95"/>
        </w:rPr>
        <w:t>электроэнергии;</w:t>
      </w:r>
    </w:p>
    <w:p w:rsidR="008B02E1" w:rsidRDefault="006F27A5">
      <w:pPr>
        <w:pStyle w:val="a4"/>
        <w:spacing w:before="10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понимать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принцип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сборки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электрических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схем;</w:t>
      </w:r>
    </w:p>
    <w:p w:rsidR="008B02E1" w:rsidRDefault="006F27A5">
      <w:pPr>
        <w:pStyle w:val="a4"/>
        <w:spacing w:before="5" w:line="244" w:lineRule="auto"/>
        <w:ind w:left="343" w:right="113" w:hanging="142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position w:val="1"/>
          <w:sz w:val="14"/>
        </w:rPr>
        <w:t xml:space="preserve"> </w:t>
      </w:r>
      <w:r>
        <w:rPr>
          <w:color w:val="231F20"/>
          <w:spacing w:val="-2"/>
        </w:rPr>
        <w:t>получить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возможность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научиться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выполнять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сборку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электри</w:t>
      </w:r>
      <w:r>
        <w:rPr>
          <w:color w:val="231F20"/>
        </w:rPr>
        <w:t>ческих схем;</w:t>
      </w:r>
    </w:p>
    <w:p w:rsidR="008B02E1" w:rsidRDefault="006F27A5">
      <w:pPr>
        <w:pStyle w:val="a4"/>
        <w:spacing w:before="8" w:line="252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4"/>
          <w:position w:val="1"/>
          <w:sz w:val="14"/>
        </w:rPr>
        <w:t xml:space="preserve"> </w:t>
      </w:r>
      <w:r>
        <w:rPr>
          <w:color w:val="231F20"/>
        </w:rPr>
        <w:t>определять результат работы электрической схемы при использовании различных элементов;</w:t>
      </w:r>
    </w:p>
    <w:p w:rsidR="008B02E1" w:rsidRDefault="006F27A5">
      <w:pPr>
        <w:pStyle w:val="a4"/>
        <w:spacing w:line="252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 xml:space="preserve">понимать, как </w:t>
      </w:r>
      <w:r>
        <w:rPr>
          <w:color w:val="231F20"/>
        </w:rPr>
        <w:t>применяются элементы электрической цепи в бытовых приборах;</w:t>
      </w:r>
    </w:p>
    <w:p w:rsidR="008B02E1" w:rsidRDefault="006F27A5">
      <w:pPr>
        <w:pStyle w:val="a4"/>
        <w:spacing w:line="252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4"/>
          <w:position w:val="1"/>
          <w:sz w:val="14"/>
        </w:rPr>
        <w:t xml:space="preserve"> </w:t>
      </w:r>
      <w:r>
        <w:rPr>
          <w:color w:val="231F20"/>
        </w:rPr>
        <w:t>различать последовательное и параллельное соединения ре</w:t>
      </w:r>
      <w:r>
        <w:rPr>
          <w:color w:val="231F20"/>
          <w:spacing w:val="-2"/>
        </w:rPr>
        <w:t>зисторов;</w:t>
      </w:r>
    </w:p>
    <w:p w:rsidR="008B02E1" w:rsidRDefault="006F27A5">
      <w:pPr>
        <w:pStyle w:val="a4"/>
        <w:spacing w:line="234" w:lineRule="exact"/>
        <w:ind w:left="202"/>
      </w:pPr>
      <w:r>
        <w:rPr>
          <w:rFonts w:ascii="Trebuchet MS" w:hAnsi="Trebuchet MS"/>
          <w:color w:val="231F20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аналоговую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цифровую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схемотехнику;</w:t>
      </w:r>
    </w:p>
    <w:p w:rsidR="008B02E1" w:rsidRDefault="006F27A5">
      <w:pPr>
        <w:pStyle w:val="a4"/>
        <w:spacing w:before="9" w:line="252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3"/>
          <w:position w:val="1"/>
          <w:sz w:val="14"/>
        </w:rPr>
        <w:t xml:space="preserve"> </w:t>
      </w:r>
      <w:r>
        <w:rPr>
          <w:color w:val="231F20"/>
        </w:rPr>
        <w:t xml:space="preserve">программировать простое «умное» устройство с заданными </w:t>
      </w:r>
      <w:r>
        <w:rPr>
          <w:color w:val="231F20"/>
          <w:spacing w:val="-2"/>
        </w:rPr>
        <w:t>характеристиками;</w:t>
      </w:r>
    </w:p>
    <w:p w:rsidR="008B02E1" w:rsidRDefault="008B02E1">
      <w:pPr>
        <w:rPr>
          <w:rFonts w:ascii="Trebuchet MS" w:hAnsi="Trebuchet MS"/>
          <w:sz w:val="18"/>
        </w:rPr>
        <w:sectPr w:rsidR="008B02E1">
          <w:pgSz w:w="11906" w:h="16838"/>
          <w:pgMar w:top="600" w:right="620" w:bottom="280" w:left="620" w:header="720" w:footer="720" w:gutter="0"/>
          <w:cols w:space="720"/>
        </w:sectPr>
      </w:pPr>
    </w:p>
    <w:p w:rsidR="008B02E1" w:rsidRDefault="006F27A5">
      <w:pPr>
        <w:pStyle w:val="a4"/>
        <w:spacing w:before="68" w:line="249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особенности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современных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датчиков,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применять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 реальных задачах;</w:t>
      </w:r>
    </w:p>
    <w:p w:rsidR="008B02E1" w:rsidRDefault="006F27A5">
      <w:pPr>
        <w:pStyle w:val="a4"/>
        <w:spacing w:line="234" w:lineRule="exact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6"/>
          <w:position w:val="1"/>
          <w:sz w:val="14"/>
        </w:rPr>
        <w:t xml:space="preserve"> </w:t>
      </w:r>
      <w:r>
        <w:rPr>
          <w:color w:val="231F20"/>
        </w:rPr>
        <w:t>составлять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несложные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алгоритмы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управления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умного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дома.</w:t>
      </w:r>
    </w:p>
    <w:p w:rsidR="008B02E1" w:rsidRDefault="006F27A5">
      <w:pPr>
        <w:pStyle w:val="3"/>
        <w:spacing w:before="171" w:line="340" w:lineRule="auto"/>
        <w:ind w:left="118" w:right="3537" w:hanging="2"/>
      </w:pPr>
      <w:r>
        <w:rPr>
          <w:color w:val="231F20"/>
          <w:spacing w:val="-2"/>
          <w:w w:val="95"/>
        </w:rPr>
        <w:t>Модуль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«Животноводство» </w:t>
      </w:r>
      <w:r>
        <w:rPr>
          <w:color w:val="231F20"/>
        </w:rPr>
        <w:t>78 КЛАССЫ:</w:t>
      </w:r>
    </w:p>
    <w:p w:rsidR="008B02E1" w:rsidRDefault="006F27A5">
      <w:pPr>
        <w:pStyle w:val="a4"/>
        <w:spacing w:line="195" w:lineRule="exact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безопасности;</w:t>
      </w:r>
    </w:p>
    <w:p w:rsidR="008B02E1" w:rsidRDefault="006F27A5">
      <w:pPr>
        <w:pStyle w:val="a4"/>
        <w:spacing w:before="9" w:line="249" w:lineRule="auto"/>
        <w:ind w:left="343" w:right="113" w:hanging="14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position w:val="1"/>
          <w:sz w:val="14"/>
        </w:rPr>
        <w:t xml:space="preserve"> </w:t>
      </w:r>
      <w:r>
        <w:rPr>
          <w:color w:val="231F20"/>
          <w:w w:val="95"/>
        </w:rPr>
        <w:t>организовывать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рабочее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место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 xml:space="preserve">требованиями </w:t>
      </w:r>
      <w:r>
        <w:rPr>
          <w:color w:val="231F20"/>
          <w:spacing w:val="-2"/>
        </w:rPr>
        <w:t>безопасности;</w:t>
      </w:r>
    </w:p>
    <w:p w:rsidR="008B02E1" w:rsidRDefault="006F27A5">
      <w:pPr>
        <w:pStyle w:val="a4"/>
        <w:spacing w:line="234" w:lineRule="exact"/>
        <w:ind w:left="20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3"/>
          <w:position w:val="1"/>
          <w:sz w:val="14"/>
        </w:rPr>
        <w:t xml:space="preserve"> </w:t>
      </w:r>
      <w:r>
        <w:rPr>
          <w:color w:val="231F20"/>
          <w:w w:val="95"/>
        </w:rPr>
        <w:t>характеризовать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основные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направления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  <w:w w:val="95"/>
        </w:rPr>
        <w:t>животноводства;</w:t>
      </w:r>
    </w:p>
    <w:p w:rsidR="008B02E1" w:rsidRDefault="006F27A5">
      <w:pPr>
        <w:pStyle w:val="a4"/>
        <w:spacing w:before="9" w:line="249" w:lineRule="auto"/>
        <w:ind w:left="343" w:right="113" w:hanging="142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17"/>
          <w:position w:val="1"/>
          <w:sz w:val="14"/>
        </w:rPr>
        <w:t xml:space="preserve"> </w:t>
      </w:r>
      <w:r>
        <w:rPr>
          <w:color w:val="231F20"/>
          <w:spacing w:val="-2"/>
        </w:rPr>
        <w:t>характеризовать особенности основных видов сельскохозяй</w:t>
      </w:r>
      <w:r>
        <w:rPr>
          <w:color w:val="231F20"/>
        </w:rPr>
        <w:t>ственных животных своего региона;</w:t>
      </w:r>
    </w:p>
    <w:p w:rsidR="008B02E1" w:rsidRDefault="006F27A5">
      <w:pPr>
        <w:pStyle w:val="a4"/>
        <w:spacing w:line="249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position w:val="1"/>
          <w:sz w:val="14"/>
        </w:rPr>
        <w:t xml:space="preserve"> </w:t>
      </w:r>
      <w:r>
        <w:rPr>
          <w:color w:val="231F20"/>
        </w:rPr>
        <w:t>описывать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полный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технологический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цикл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получения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продукции </w:t>
      </w:r>
      <w:r>
        <w:rPr>
          <w:color w:val="231F20"/>
        </w:rPr>
        <w:t>животноводства своего региона;</w:t>
      </w:r>
    </w:p>
    <w:p w:rsidR="008B02E1" w:rsidRDefault="006F27A5">
      <w:pPr>
        <w:pStyle w:val="a4"/>
        <w:spacing w:line="249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position w:val="1"/>
          <w:sz w:val="14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сельскохозяйственных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животных,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характерных для данного региона;</w:t>
      </w:r>
    </w:p>
    <w:p w:rsidR="008B02E1" w:rsidRDefault="006F27A5">
      <w:pPr>
        <w:pStyle w:val="a4"/>
        <w:spacing w:line="249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условия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животных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усло</w:t>
      </w:r>
      <w:r>
        <w:rPr>
          <w:color w:val="231F20"/>
          <w:spacing w:val="-2"/>
        </w:rPr>
        <w:t>виях;</w:t>
      </w:r>
    </w:p>
    <w:p w:rsidR="008B02E1" w:rsidRDefault="006F27A5">
      <w:pPr>
        <w:pStyle w:val="a4"/>
        <w:spacing w:line="249" w:lineRule="auto"/>
        <w:ind w:left="343" w:right="113" w:hanging="14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владеть навыками оказания первой помощи заболевшим или </w:t>
      </w:r>
      <w:r>
        <w:rPr>
          <w:color w:val="231F20"/>
        </w:rPr>
        <w:t>пораненным животным;</w:t>
      </w:r>
    </w:p>
    <w:p w:rsidR="008B02E1" w:rsidRDefault="006F27A5">
      <w:pPr>
        <w:pStyle w:val="a4"/>
        <w:spacing w:line="249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7"/>
          <w:position w:val="1"/>
          <w:sz w:val="14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способы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переработки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хранения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продукции животноводства;</w:t>
      </w:r>
    </w:p>
    <w:p w:rsidR="008B02E1" w:rsidRDefault="006F27A5">
      <w:pPr>
        <w:pStyle w:val="a4"/>
        <w:spacing w:line="249" w:lineRule="auto"/>
        <w:ind w:left="343" w:right="113" w:hanging="14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position w:val="1"/>
          <w:sz w:val="14"/>
        </w:rPr>
        <w:t xml:space="preserve"> </w:t>
      </w:r>
      <w:r>
        <w:rPr>
          <w:color w:val="231F20"/>
          <w:w w:val="95"/>
        </w:rPr>
        <w:t>характеризовать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пути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цифровизации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животноводческого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про</w:t>
      </w:r>
      <w:r>
        <w:rPr>
          <w:color w:val="231F20"/>
          <w:spacing w:val="-2"/>
        </w:rPr>
        <w:t>изводства;</w:t>
      </w:r>
    </w:p>
    <w:p w:rsidR="008B02E1" w:rsidRDefault="006F27A5">
      <w:pPr>
        <w:pStyle w:val="a4"/>
        <w:spacing w:line="249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9"/>
          <w:position w:val="1"/>
          <w:sz w:val="14"/>
        </w:rPr>
        <w:t xml:space="preserve"> </w:t>
      </w:r>
      <w:r>
        <w:rPr>
          <w:color w:val="231F20"/>
        </w:rPr>
        <w:t>получить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узнать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особенности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сельскохозяйственного производства;</w:t>
      </w:r>
    </w:p>
    <w:p w:rsidR="008B02E1" w:rsidRDefault="006F27A5">
      <w:pPr>
        <w:pStyle w:val="a4"/>
        <w:spacing w:line="249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3"/>
          <w:position w:val="1"/>
          <w:sz w:val="14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профессий,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связанных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животноводством, их востребованность на рынке труда.</w:t>
      </w:r>
    </w:p>
    <w:p w:rsidR="008B02E1" w:rsidRDefault="006F27A5">
      <w:pPr>
        <w:pStyle w:val="3"/>
        <w:spacing w:before="152" w:line="340" w:lineRule="auto"/>
        <w:ind w:left="118" w:right="3537" w:hanging="2"/>
      </w:pPr>
      <w:r>
        <w:rPr>
          <w:color w:val="231F20"/>
          <w:w w:val="90"/>
        </w:rPr>
        <w:t xml:space="preserve">Модуль «Растениеводство» </w:t>
      </w:r>
      <w:r>
        <w:rPr>
          <w:color w:val="231F20"/>
        </w:rPr>
        <w:t>78 КЛАССЫ:</w:t>
      </w:r>
    </w:p>
    <w:p w:rsidR="008B02E1" w:rsidRDefault="006F27A5">
      <w:pPr>
        <w:pStyle w:val="a4"/>
        <w:spacing w:line="195" w:lineRule="exact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безопасности;</w:t>
      </w:r>
    </w:p>
    <w:p w:rsidR="008B02E1" w:rsidRDefault="006F27A5">
      <w:pPr>
        <w:pStyle w:val="a4"/>
        <w:spacing w:before="9" w:line="249" w:lineRule="auto"/>
        <w:ind w:left="343" w:right="113" w:hanging="14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position w:val="1"/>
          <w:sz w:val="14"/>
        </w:rPr>
        <w:t xml:space="preserve"> </w:t>
      </w:r>
      <w:r>
        <w:rPr>
          <w:color w:val="231F20"/>
          <w:w w:val="95"/>
        </w:rPr>
        <w:t>организовывать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рабочее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место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 xml:space="preserve">требованиями </w:t>
      </w:r>
      <w:r>
        <w:rPr>
          <w:color w:val="231F20"/>
          <w:spacing w:val="-2"/>
        </w:rPr>
        <w:t>безопасности;</w:t>
      </w:r>
    </w:p>
    <w:p w:rsidR="008B02E1" w:rsidRDefault="006F27A5">
      <w:pPr>
        <w:pStyle w:val="a4"/>
        <w:spacing w:line="234" w:lineRule="exact"/>
        <w:ind w:left="20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3"/>
          <w:position w:val="1"/>
          <w:sz w:val="14"/>
        </w:rPr>
        <w:t xml:space="preserve"> </w:t>
      </w:r>
      <w:r>
        <w:rPr>
          <w:color w:val="231F20"/>
          <w:w w:val="95"/>
        </w:rPr>
        <w:t>характеризовать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основные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направления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  <w:w w:val="95"/>
        </w:rPr>
        <w:t>растениеводства;</w:t>
      </w:r>
    </w:p>
    <w:p w:rsidR="008B02E1" w:rsidRDefault="006F27A5">
      <w:pPr>
        <w:pStyle w:val="a4"/>
        <w:spacing w:before="9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7"/>
          <w:position w:val="1"/>
          <w:sz w:val="14"/>
        </w:rPr>
        <w:t xml:space="preserve"> </w:t>
      </w:r>
      <w:r>
        <w:rPr>
          <w:color w:val="231F20"/>
        </w:rPr>
        <w:t>описывать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полный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технологический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цикл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получения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распространённой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растениеводческой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продукции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своего </w:t>
      </w:r>
      <w:r>
        <w:rPr>
          <w:color w:val="231F20"/>
          <w:spacing w:val="-2"/>
        </w:rPr>
        <w:t>региона;</w:t>
      </w:r>
    </w:p>
    <w:p w:rsidR="008B02E1" w:rsidRDefault="006F27A5">
      <w:pPr>
        <w:pStyle w:val="a4"/>
        <w:spacing w:line="233" w:lineRule="exact"/>
        <w:ind w:left="20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position w:val="1"/>
          <w:sz w:val="14"/>
        </w:rPr>
        <w:t xml:space="preserve"> </w:t>
      </w:r>
      <w:r>
        <w:rPr>
          <w:color w:val="231F20"/>
          <w:w w:val="95"/>
        </w:rPr>
        <w:t>характеризовать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виды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свойства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почв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данного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  <w:w w:val="95"/>
        </w:rPr>
        <w:t>региона;</w:t>
      </w:r>
    </w:p>
    <w:p w:rsidR="008B02E1" w:rsidRDefault="006F27A5">
      <w:pPr>
        <w:pStyle w:val="a4"/>
        <w:spacing w:before="8"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"/>
          <w:position w:val="1"/>
          <w:sz w:val="14"/>
        </w:rPr>
        <w:t xml:space="preserve"> </w:t>
      </w:r>
      <w:r>
        <w:rPr>
          <w:color w:val="231F20"/>
        </w:rPr>
        <w:t>назвать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ручные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механизированные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инструменты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обработки </w:t>
      </w:r>
      <w:r>
        <w:rPr>
          <w:color w:val="231F20"/>
        </w:rPr>
        <w:t>почвы;</w:t>
      </w:r>
    </w:p>
    <w:p w:rsidR="008B02E1" w:rsidRDefault="006F27A5">
      <w:pPr>
        <w:pStyle w:val="a4"/>
        <w:spacing w:before="68" w:line="242" w:lineRule="auto"/>
        <w:ind w:left="343" w:right="113" w:hanging="142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классифицировать культурные растения по различным осно</w:t>
      </w:r>
      <w:r>
        <w:rPr>
          <w:color w:val="231F20"/>
          <w:spacing w:val="-2"/>
        </w:rPr>
        <w:t>ваниям;</w:t>
      </w:r>
    </w:p>
    <w:p w:rsidR="008B02E1" w:rsidRDefault="006F27A5">
      <w:pPr>
        <w:pStyle w:val="a4"/>
        <w:spacing w:before="3" w:line="244" w:lineRule="auto"/>
        <w:ind w:left="343" w:right="113" w:hanging="14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8"/>
          <w:position w:val="1"/>
          <w:sz w:val="14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полезные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дикорастущие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растения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знать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свой</w:t>
      </w:r>
      <w:r>
        <w:rPr>
          <w:color w:val="231F20"/>
          <w:spacing w:val="-2"/>
        </w:rPr>
        <w:t>ства;</w:t>
      </w:r>
    </w:p>
    <w:p w:rsidR="008B02E1" w:rsidRDefault="006F27A5">
      <w:pPr>
        <w:pStyle w:val="a4"/>
        <w:spacing w:before="1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назвать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опасные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дикорастущие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растения;</w:t>
      </w:r>
    </w:p>
    <w:p w:rsidR="008B02E1" w:rsidRDefault="006F27A5">
      <w:pPr>
        <w:pStyle w:val="a4"/>
        <w:spacing w:before="6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7"/>
          <w:position w:val="1"/>
          <w:sz w:val="14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полезные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грибы;</w:t>
      </w:r>
    </w:p>
    <w:p w:rsidR="008B02E1" w:rsidRDefault="006F27A5">
      <w:pPr>
        <w:pStyle w:val="a4"/>
        <w:spacing w:before="5"/>
        <w:ind w:left="202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опасные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грибы;</w:t>
      </w:r>
    </w:p>
    <w:p w:rsidR="008B02E1" w:rsidRDefault="006F27A5">
      <w:pPr>
        <w:pStyle w:val="a4"/>
        <w:spacing w:before="5"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владеть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методами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сбора,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переработки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хранения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полезных дикорастущих растений и их плодов;</w:t>
      </w:r>
    </w:p>
    <w:p w:rsidR="008B02E1" w:rsidRDefault="006F27A5">
      <w:pPr>
        <w:pStyle w:val="a4"/>
        <w:spacing w:before="1"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владеть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методами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сбора,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переработки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хранения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полезных для человека грибов;</w:t>
      </w:r>
    </w:p>
    <w:p w:rsidR="008B02E1" w:rsidRDefault="006F27A5">
      <w:pPr>
        <w:pStyle w:val="a4"/>
        <w:spacing w:before="1"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>характеризовать основные направления цифровизации и ро</w:t>
      </w:r>
      <w:r>
        <w:rPr>
          <w:color w:val="231F20"/>
        </w:rPr>
        <w:t xml:space="preserve">ботизации в </w:t>
      </w:r>
      <w:r>
        <w:rPr>
          <w:color w:val="231F20"/>
        </w:rPr>
        <w:t>растениеводстве;</w:t>
      </w:r>
    </w:p>
    <w:p w:rsidR="008B02E1" w:rsidRDefault="006F27A5">
      <w:pPr>
        <w:pStyle w:val="a4"/>
        <w:spacing w:before="1"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получить возможность научиться использовать цифровые устройства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программные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сервисы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растение</w:t>
      </w:r>
      <w:r>
        <w:rPr>
          <w:color w:val="231F20"/>
          <w:spacing w:val="-2"/>
        </w:rPr>
        <w:t>водства;</w:t>
      </w:r>
    </w:p>
    <w:p w:rsidR="008B02E1" w:rsidRDefault="006F27A5">
      <w:pPr>
        <w:pStyle w:val="a4"/>
        <w:spacing w:before="2"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"/>
          <w:position w:val="1"/>
          <w:sz w:val="14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мир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профессий,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связанных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растениевод- ством, их востребованность на рынке труда.</w:t>
      </w:r>
    </w:p>
    <w:p w:rsidR="008B02E1" w:rsidRDefault="006F27A5">
      <w:pPr>
        <w:pStyle w:val="1"/>
        <w:jc w:val="both"/>
      </w:pPr>
      <w:r>
        <w:pict>
          <v:shape id="docshape13" o:spid="_x0000_s1039" style="position:absolute;left:0;text-align:left;margin-left:36.8pt;margin-top:20.8pt;width:317.5pt;height:.1pt;z-index:-251629056;mso-wrap-distance-top:0;mso-wrap-distance-bottom:0;mso-position-horizontal-relative:page;mso-width-relative:page;mso-height-relative:page" coordorigin="737,417" coordsize="6350,0" path="m737,417r6350,e" filled="f" strokecolor="#231f20" strokeweight=".5pt">
            <v:path arrowok="t"/>
            <w10:wrap type="topAndBottom" anchorx="page"/>
          </v:shape>
        </w:pict>
      </w:r>
      <w:bookmarkStart w:id="10" w:name="_TOC_250000"/>
      <w:r>
        <w:rPr>
          <w:color w:val="231F20"/>
        </w:rPr>
        <w:t>СХЕМЫ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ПОСТРОЕНИЯ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22"/>
        </w:rPr>
        <w:t xml:space="preserve"> </w:t>
      </w:r>
      <w:bookmarkEnd w:id="10"/>
      <w:r>
        <w:rPr>
          <w:color w:val="231F20"/>
          <w:spacing w:val="-2"/>
        </w:rPr>
        <w:t>КУРСА</w:t>
      </w:r>
    </w:p>
    <w:p w:rsidR="008B02E1" w:rsidRDefault="006F27A5">
      <w:pPr>
        <w:pStyle w:val="a4"/>
        <w:spacing w:before="184" w:line="249" w:lineRule="auto"/>
        <w:ind w:left="117" w:right="114" w:firstLine="226"/>
        <w:jc w:val="both"/>
      </w:pPr>
      <w:r>
        <w:rPr>
          <w:color w:val="231F20"/>
        </w:rPr>
        <w:t>Названные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модули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рассматривать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конструктора,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которого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собирается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содержание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учётом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пожеланий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возможностей образовательного учреждения. При этом модули, входящие в инвариантны</w:t>
      </w:r>
      <w:r>
        <w:rPr>
          <w:color w:val="231F20"/>
        </w:rPr>
        <w:t xml:space="preserve">й блок осваиваются в обязательном </w:t>
      </w:r>
      <w:r>
        <w:rPr>
          <w:color w:val="231F20"/>
          <w:w w:val="95"/>
        </w:rPr>
        <w:t>порядке, что позволяет сохранить единое смысловое поле пред</w:t>
      </w:r>
      <w:r>
        <w:rPr>
          <w:color w:val="231F20"/>
        </w:rPr>
        <w:t>мета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«Технология»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обеспечить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единый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уровень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выпускников по данному предмету.</w:t>
      </w:r>
    </w:p>
    <w:p w:rsidR="008B02E1" w:rsidRDefault="006F27A5">
      <w:pPr>
        <w:pStyle w:val="a4"/>
        <w:spacing w:line="249" w:lineRule="auto"/>
        <w:ind w:left="117" w:right="115" w:firstLine="226"/>
        <w:jc w:val="both"/>
      </w:pPr>
      <w:r>
        <w:rPr>
          <w:color w:val="231F20"/>
        </w:rPr>
        <w:t>Схема «сборки» конкретного учебного курса, в общих чертах, такова.</w:t>
      </w:r>
    </w:p>
    <w:p w:rsidR="008B02E1" w:rsidRDefault="006F27A5">
      <w:pPr>
        <w:spacing w:line="242" w:lineRule="auto"/>
        <w:ind w:left="116" w:right="114" w:firstLine="226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курсе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технологии,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опирающемся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0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 xml:space="preserve">«Концепцию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</w:t>
      </w:r>
      <w:r>
        <w:rPr>
          <w:color w:val="231F20"/>
          <w:sz w:val="20"/>
        </w:rPr>
        <w:t>можно выделить четыре содержательные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линии,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суть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которых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раскрываетс</w:t>
      </w:r>
      <w:r>
        <w:rPr>
          <w:color w:val="231F20"/>
          <w:sz w:val="20"/>
        </w:rPr>
        <w:t>я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опреде- лённых разделах модулей, входящих в инвариантный блок.</w:t>
      </w:r>
    </w:p>
    <w:p w:rsidR="008B02E1" w:rsidRDefault="006F27A5">
      <w:pPr>
        <w:pStyle w:val="a4"/>
        <w:ind w:left="343"/>
        <w:jc w:val="both"/>
      </w:pPr>
      <w:r>
        <w:rPr>
          <w:color w:val="231F20"/>
        </w:rPr>
        <w:t>Эти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линии </w:t>
      </w:r>
      <w:r>
        <w:rPr>
          <w:color w:val="231F20"/>
          <w:spacing w:val="-2"/>
        </w:rPr>
        <w:t>таковы.</w:t>
      </w:r>
    </w:p>
    <w:p w:rsidR="008B02E1" w:rsidRDefault="006F27A5">
      <w:pPr>
        <w:pStyle w:val="a4"/>
        <w:spacing w:before="6" w:line="249" w:lineRule="auto"/>
        <w:ind w:left="116" w:right="114" w:firstLine="226"/>
        <w:jc w:val="both"/>
      </w:pPr>
      <w:r>
        <w:rPr>
          <w:color w:val="231F20"/>
        </w:rPr>
        <w:t xml:space="preserve">Линия «Технология», нацеленная на формирование всего </w:t>
      </w:r>
      <w:r>
        <w:rPr>
          <w:color w:val="231F20"/>
          <w:spacing w:val="-2"/>
        </w:rPr>
        <w:t>спектра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знаний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сути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технологии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последовательности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вза</w:t>
      </w:r>
      <w:r>
        <w:rPr>
          <w:color w:val="231F20"/>
        </w:rPr>
        <w:t>имосвязанных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этапов,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операций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данным ма</w:t>
      </w:r>
      <w:r>
        <w:rPr>
          <w:color w:val="231F20"/>
        </w:rPr>
        <w:t>териалом,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направленной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достижение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поставленной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цели или получении заданного результата. Эта знания содержатся 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разделах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8,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модуля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«Производство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технология» и разделах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1, 11, 12 содержания модуля «Технологии обработки </w:t>
      </w:r>
      <w:r>
        <w:rPr>
          <w:color w:val="231F20"/>
        </w:rPr>
        <w:t>материалов и пищевых продуктов». Данная линия является системообразующей для всего курса технологии: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материалов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инструментов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обработки 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классе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целостной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реализации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технологической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цепочки в 8 и 9 классах.</w:t>
      </w:r>
    </w:p>
    <w:p w:rsidR="008B02E1" w:rsidRDefault="006F27A5">
      <w:pPr>
        <w:pStyle w:val="a4"/>
        <w:spacing w:line="249" w:lineRule="auto"/>
        <w:ind w:left="116" w:right="113" w:firstLine="226"/>
        <w:jc w:val="both"/>
      </w:pPr>
      <w:r>
        <w:rPr>
          <w:color w:val="231F20"/>
        </w:rPr>
        <w:t>Линия «Моделирование» направ</w:t>
      </w:r>
      <w:r>
        <w:rPr>
          <w:color w:val="231F20"/>
        </w:rPr>
        <w:t xml:space="preserve">лена на конструирование и </w:t>
      </w:r>
      <w:r>
        <w:rPr>
          <w:color w:val="231F20"/>
          <w:w w:val="95"/>
        </w:rPr>
        <w:t xml:space="preserve">использование в познавательной и практической деятельности </w:t>
      </w:r>
      <w:r>
        <w:rPr>
          <w:color w:val="231F20"/>
        </w:rPr>
        <w:t>модели, как объекта-заменителя, отражающего наиболее существенные стороны изучаемого объекта, с точки зрения решаемой задачи, что открывает широкие возможности для творчес</w:t>
      </w:r>
      <w:r>
        <w:rPr>
          <w:color w:val="231F20"/>
        </w:rPr>
        <w:t>тва,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вплоть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создания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новых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технологий.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моделирования, свойства и назначения моделей раскрываются в разделе 8 содержания модуля «Технологии обработки материалов и пищевых продуктов».</w:t>
      </w:r>
    </w:p>
    <w:p w:rsidR="008B02E1" w:rsidRDefault="006F27A5">
      <w:pPr>
        <w:pStyle w:val="a4"/>
        <w:spacing w:line="249" w:lineRule="auto"/>
        <w:ind w:left="116" w:right="114" w:firstLine="226"/>
        <w:jc w:val="both"/>
      </w:pPr>
      <w:r>
        <w:rPr>
          <w:color w:val="231F20"/>
        </w:rPr>
        <w:lastRenderedPageBreak/>
        <w:t>Линия «Проектирование», в рамках которой происходит ос</w:t>
      </w:r>
      <w:r>
        <w:rPr>
          <w:color w:val="231F20"/>
          <w:w w:val="95"/>
        </w:rPr>
        <w:t>воение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проектной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деятельности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полном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цикле: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от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95"/>
        </w:rPr>
        <w:t>постановки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получения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конкретных,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значимых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результатов,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 этом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активно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используются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методы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инструменты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современной профессиональной деятельности: программные сервисы, когнитивные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методы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инструменты.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Изготовление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любого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изделия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уроках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имеет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целью,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прежде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всего, получение практики проектной деятельности. Основы и ин- струментарий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проектной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осваиваются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разделе 4 модуля «Производство и технология».</w:t>
      </w:r>
    </w:p>
    <w:p w:rsidR="008B02E1" w:rsidRDefault="006F27A5">
      <w:pPr>
        <w:pStyle w:val="a4"/>
        <w:spacing w:before="5" w:line="244" w:lineRule="auto"/>
        <w:ind w:left="117" w:right="114" w:firstLine="226"/>
        <w:jc w:val="both"/>
      </w:pPr>
      <w:r>
        <w:rPr>
          <w:color w:val="231F20"/>
          <w:w w:val="95"/>
        </w:rPr>
        <w:t>Обозначенные выше надп</w:t>
      </w:r>
      <w:r>
        <w:rPr>
          <w:color w:val="231F20"/>
          <w:w w:val="95"/>
        </w:rPr>
        <w:t>редметные знания и умения форми</w:t>
      </w:r>
      <w:r>
        <w:rPr>
          <w:color w:val="231F20"/>
        </w:rPr>
        <w:t>руются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трудовой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различными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материалами и освоении современной техносферы, в целом.</w:t>
      </w:r>
    </w:p>
    <w:p w:rsidR="008B02E1" w:rsidRDefault="006F27A5">
      <w:pPr>
        <w:pStyle w:val="a4"/>
        <w:spacing w:before="1" w:line="244" w:lineRule="auto"/>
        <w:ind w:left="117" w:right="114" w:firstLine="226"/>
        <w:jc w:val="both"/>
      </w:pPr>
      <w:r>
        <w:rPr>
          <w:color w:val="231F20"/>
        </w:rPr>
        <w:t xml:space="preserve">Линия «Профессиональная ориентация», в отличие от остальных содержательных линий, носит преимущественно </w:t>
      </w:r>
      <w:r>
        <w:rPr>
          <w:color w:val="231F20"/>
          <w:w w:val="95"/>
        </w:rPr>
        <w:t>информационн</w:t>
      </w:r>
      <w:r>
        <w:rPr>
          <w:color w:val="231F20"/>
          <w:w w:val="95"/>
        </w:rPr>
        <w:t xml:space="preserve">ый характер. Её содержание представлено в раз- </w:t>
      </w:r>
      <w:r>
        <w:rPr>
          <w:color w:val="231F20"/>
        </w:rPr>
        <w:t>делах 6, 8 и 12 модуля «Производство и технология»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 разделе 12 модуля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«Технологии обработки материалов и пищевых </w:t>
      </w:r>
      <w:r>
        <w:rPr>
          <w:color w:val="231F20"/>
          <w:spacing w:val="-2"/>
        </w:rPr>
        <w:t>продуктов».</w:t>
      </w:r>
    </w:p>
    <w:p w:rsidR="008B02E1" w:rsidRDefault="006F27A5">
      <w:pPr>
        <w:pStyle w:val="a4"/>
        <w:spacing w:before="4" w:line="244" w:lineRule="auto"/>
        <w:ind w:left="117" w:right="114" w:firstLine="226"/>
        <w:jc w:val="both"/>
      </w:pPr>
      <w:r>
        <w:rPr>
          <w:color w:val="231F20"/>
        </w:rPr>
        <w:t>Приведённые разделы составляют содержательное ядро общеобразовательного курса техно</w:t>
      </w:r>
      <w:r>
        <w:rPr>
          <w:color w:val="231F20"/>
        </w:rPr>
        <w:t>логии, которое осваивается ровно в том виде, в каком оно представлено в программе. Остальные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разделы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направлены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преимущественно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раскрытие содержания положений, составляющих названное ядро.</w:t>
      </w:r>
    </w:p>
    <w:p w:rsidR="008B02E1" w:rsidRDefault="006F27A5">
      <w:pPr>
        <w:pStyle w:val="a4"/>
        <w:spacing w:before="2" w:line="244" w:lineRule="auto"/>
        <w:ind w:left="117" w:right="114" w:firstLine="226"/>
        <w:jc w:val="both"/>
      </w:pPr>
      <w:r>
        <w:rPr>
          <w:color w:val="231F20"/>
        </w:rPr>
        <w:t xml:space="preserve">Необходимо подчеркнуть, что одним из важных аспектов </w:t>
      </w:r>
      <w:r>
        <w:rPr>
          <w:color w:val="231F20"/>
          <w:w w:val="95"/>
        </w:rPr>
        <w:t xml:space="preserve">формирования технологической грамотности является участие </w:t>
      </w:r>
      <w:r>
        <w:rPr>
          <w:color w:val="231F20"/>
        </w:rPr>
        <w:t>школьников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движении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WorldSkills.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контексте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целесообразно освоения различных видов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технологий, в том числе обозначенных в Национальной технологической инициативе.</w:t>
      </w:r>
    </w:p>
    <w:p w:rsidR="008B02E1" w:rsidRDefault="006F27A5">
      <w:pPr>
        <w:pStyle w:val="a4"/>
        <w:spacing w:before="3" w:line="244" w:lineRule="auto"/>
        <w:ind w:left="117" w:right="114" w:firstLine="226"/>
        <w:jc w:val="both"/>
      </w:pPr>
      <w:r>
        <w:rPr>
          <w:color w:val="231F20"/>
        </w:rPr>
        <w:t xml:space="preserve">Приведённые содержательные </w:t>
      </w:r>
      <w:r>
        <w:rPr>
          <w:color w:val="231F20"/>
        </w:rPr>
        <w:t xml:space="preserve">линии в рамках модульного </w:t>
      </w:r>
      <w:r>
        <w:rPr>
          <w:color w:val="231F20"/>
          <w:w w:val="95"/>
        </w:rPr>
        <w:t>курса могут быть раскрыты с различной полнотой и направлен</w:t>
      </w:r>
      <w:r>
        <w:rPr>
          <w:color w:val="231F20"/>
          <w:spacing w:val="-2"/>
        </w:rPr>
        <w:t>ностью.</w:t>
      </w:r>
    </w:p>
    <w:p w:rsidR="008B02E1" w:rsidRDefault="006F27A5">
      <w:pPr>
        <w:pStyle w:val="a8"/>
        <w:numPr>
          <w:ilvl w:val="0"/>
          <w:numId w:val="1"/>
        </w:numPr>
        <w:tabs>
          <w:tab w:val="left" w:pos="774"/>
        </w:tabs>
        <w:spacing w:before="2"/>
        <w:ind w:hanging="431"/>
        <w:jc w:val="both"/>
      </w:pPr>
      <w:r>
        <w:rPr>
          <w:color w:val="231F20"/>
          <w:sz w:val="20"/>
        </w:rPr>
        <w:t>Инвариантные</w:t>
      </w:r>
      <w:r>
        <w:rPr>
          <w:color w:val="231F20"/>
          <w:spacing w:val="59"/>
          <w:w w:val="150"/>
          <w:sz w:val="20"/>
        </w:rPr>
        <w:t xml:space="preserve"> </w:t>
      </w:r>
      <w:r>
        <w:rPr>
          <w:color w:val="231F20"/>
          <w:sz w:val="20"/>
        </w:rPr>
        <w:t>модули,</w:t>
      </w:r>
      <w:r>
        <w:rPr>
          <w:color w:val="231F20"/>
          <w:spacing w:val="59"/>
          <w:w w:val="150"/>
          <w:sz w:val="20"/>
        </w:rPr>
        <w:t xml:space="preserve"> </w:t>
      </w:r>
      <w:r>
        <w:rPr>
          <w:color w:val="231F20"/>
          <w:sz w:val="20"/>
        </w:rPr>
        <w:t>включающие</w:t>
      </w:r>
      <w:r>
        <w:rPr>
          <w:color w:val="231F20"/>
          <w:spacing w:val="59"/>
          <w:w w:val="150"/>
          <w:sz w:val="20"/>
        </w:rPr>
        <w:t xml:space="preserve"> </w:t>
      </w:r>
      <w:r>
        <w:rPr>
          <w:color w:val="231F20"/>
          <w:sz w:val="20"/>
        </w:rPr>
        <w:t>только</w:t>
      </w:r>
      <w:r>
        <w:rPr>
          <w:color w:val="231F20"/>
          <w:spacing w:val="59"/>
          <w:w w:val="150"/>
          <w:sz w:val="20"/>
        </w:rPr>
        <w:t xml:space="preserve"> </w:t>
      </w:r>
      <w:r>
        <w:rPr>
          <w:color w:val="231F20"/>
          <w:spacing w:val="-2"/>
          <w:sz w:val="20"/>
        </w:rPr>
        <w:t>модули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</w:rPr>
        <w:t>«Производство и технология», «Технологии обработки матери</w:t>
      </w:r>
      <w:r>
        <w:rPr>
          <w:color w:val="231F20"/>
          <w:w w:val="95"/>
        </w:rPr>
        <w:t xml:space="preserve">алов и пищевых продуктов», вариативные модули отсутствуют. </w:t>
      </w:r>
      <w:r>
        <w:rPr>
          <w:color w:val="231F20"/>
          <w:spacing w:val="-2"/>
        </w:rPr>
        <w:t>Эт</w:t>
      </w:r>
      <w:r>
        <w:rPr>
          <w:color w:val="231F20"/>
          <w:spacing w:val="-2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структура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фактически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равнозначна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традиционному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курсу </w:t>
      </w:r>
      <w:r>
        <w:rPr>
          <w:color w:val="231F20"/>
          <w:w w:val="95"/>
        </w:rPr>
        <w:t>технологии (с добавлением нового содержания). Такая схема видится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основной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начальном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этапе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внедрения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модульного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 xml:space="preserve">курса </w:t>
      </w:r>
      <w:r>
        <w:rPr>
          <w:color w:val="231F20"/>
        </w:rPr>
        <w:t>технологии,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когда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школы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имеют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возможностей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реализовать ту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иную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вариативную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составляющую.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случаях,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ин</w:t>
      </w:r>
      <w:r>
        <w:rPr>
          <w:color w:val="231F20"/>
          <w:w w:val="95"/>
        </w:rPr>
        <w:t>вариантные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модули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осваиваются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обязательном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95"/>
        </w:rPr>
        <w:t>порядке.</w:t>
      </w:r>
    </w:p>
    <w:p w:rsidR="008B02E1" w:rsidRDefault="006F27A5">
      <w:pPr>
        <w:pStyle w:val="a4"/>
        <w:spacing w:before="5" w:line="244" w:lineRule="auto"/>
        <w:ind w:left="117" w:firstLine="226"/>
      </w:pPr>
      <w:r>
        <w:rPr>
          <w:color w:val="231F20"/>
        </w:rPr>
        <w:t>Расширение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инвариантных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модулей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возможно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различных направлениях,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частности,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содержательных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линий</w:t>
      </w:r>
      <w:r>
        <w:rPr>
          <w:color w:val="231F20"/>
          <w:spacing w:val="-2"/>
        </w:rPr>
        <w:t xml:space="preserve"> </w:t>
      </w:r>
      <w:r>
        <w:rPr>
          <w:color w:val="231F20"/>
          <w:w w:val="105"/>
        </w:rPr>
        <w:t>«Технология»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«Моделирование».</w:t>
      </w:r>
    </w:p>
    <w:p w:rsidR="008B02E1" w:rsidRDefault="008B02E1">
      <w:pPr>
        <w:pStyle w:val="a4"/>
        <w:spacing w:before="4"/>
        <w:rPr>
          <w:sz w:val="19"/>
        </w:rPr>
      </w:pPr>
    </w:p>
    <w:p w:rsidR="008B02E1" w:rsidRDefault="006F27A5">
      <w:pPr>
        <w:pStyle w:val="a8"/>
        <w:numPr>
          <w:ilvl w:val="0"/>
          <w:numId w:val="1"/>
        </w:numPr>
        <w:tabs>
          <w:tab w:val="left" w:pos="731"/>
        </w:tabs>
        <w:spacing w:before="68" w:line="244" w:lineRule="auto"/>
        <w:ind w:left="117" w:right="116" w:firstLine="226"/>
        <w:jc w:val="both"/>
        <w:rPr>
          <w:sz w:val="20"/>
        </w:rPr>
      </w:pPr>
      <w:r>
        <w:rPr>
          <w:color w:val="231F20"/>
          <w:sz w:val="20"/>
        </w:rPr>
        <w:t xml:space="preserve">В качестве примера расширения линии «Технология» </w:t>
      </w:r>
      <w:r>
        <w:rPr>
          <w:color w:val="231F20"/>
          <w:spacing w:val="-2"/>
          <w:sz w:val="20"/>
        </w:rPr>
        <w:t>можно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привести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схему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курса,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включающую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инвариантные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мо</w:t>
      </w:r>
      <w:r>
        <w:rPr>
          <w:color w:val="231F20"/>
          <w:sz w:val="20"/>
        </w:rPr>
        <w:t>дули и вариативный модуль «Растениеводство».</w:t>
      </w:r>
    </w:p>
    <w:p w:rsidR="008B02E1" w:rsidRDefault="006F27A5">
      <w:pPr>
        <w:pStyle w:val="a4"/>
        <w:spacing w:before="2" w:line="244" w:lineRule="auto"/>
        <w:ind w:left="117" w:right="114" w:firstLine="226"/>
        <w:jc w:val="both"/>
      </w:pPr>
      <w:r>
        <w:rPr>
          <w:color w:val="231F20"/>
        </w:rPr>
        <w:t>Содержание раздела 1 этого модуля «Элементы технологии возделывания сельскохозяйственных культур» последоват</w:t>
      </w:r>
      <w:r>
        <w:rPr>
          <w:color w:val="231F20"/>
        </w:rPr>
        <w:t>ельно добавляется к содержанию модуля «Технологии обработки материалов и пищевых продуктов» в 5—7 классах с сохранением общей логики изложения разделов этого модуля при соблюдении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баланса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отведённых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этих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разделов часов. В 8 классе, согласно общей логике, осваиваются элементы традиционных производств (раздел 10), к которому </w:t>
      </w:r>
      <w:r>
        <w:rPr>
          <w:color w:val="231F20"/>
          <w:w w:val="95"/>
        </w:rPr>
        <w:t>добавляется содержание раздела 3 вариативного модуля «Сель</w:t>
      </w:r>
      <w:r>
        <w:rPr>
          <w:color w:val="231F20"/>
        </w:rPr>
        <w:t>скохозяйственное производство». При этом происходит перераспределение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акценто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изучении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отдельных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общее </w:t>
      </w:r>
      <w:r>
        <w:rPr>
          <w:color w:val="231F20"/>
          <w:w w:val="95"/>
        </w:rPr>
        <w:t xml:space="preserve">число часов остаётся прежним. Схема этого курса представлена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таблице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(разделы,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входящие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содержательное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ядро,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выделены подчёркиванием).</w:t>
      </w:r>
    </w:p>
    <w:p w:rsidR="008B02E1" w:rsidRDefault="008B02E1">
      <w:pPr>
        <w:pStyle w:val="a4"/>
      </w:pPr>
    </w:p>
    <w:p w:rsidR="008B02E1" w:rsidRDefault="006F27A5">
      <w:pPr>
        <w:pStyle w:val="a8"/>
        <w:numPr>
          <w:ilvl w:val="0"/>
          <w:numId w:val="1"/>
        </w:numPr>
        <w:tabs>
          <w:tab w:val="left" w:pos="658"/>
        </w:tabs>
        <w:spacing w:before="68" w:line="244" w:lineRule="auto"/>
        <w:ind w:left="117" w:right="114" w:firstLine="226"/>
        <w:jc w:val="both"/>
        <w:rPr>
          <w:sz w:val="20"/>
        </w:rPr>
      </w:pPr>
      <w:r>
        <w:rPr>
          <w:color w:val="231F20"/>
          <w:sz w:val="20"/>
        </w:rPr>
        <w:t>Примером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расширения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линии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«Моделирование»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является схема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курса,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включающая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ин</w:t>
      </w:r>
      <w:r>
        <w:rPr>
          <w:color w:val="231F20"/>
          <w:sz w:val="20"/>
        </w:rPr>
        <w:t>вариантные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модули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вариатив</w:t>
      </w:r>
      <w:r>
        <w:rPr>
          <w:color w:val="231F20"/>
          <w:w w:val="95"/>
          <w:sz w:val="20"/>
        </w:rPr>
        <w:t xml:space="preserve">ный модуль «3D-моделирование, макетирование, прототипирование». Освоение содержания вариативного модуля начинается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7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классе.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сохранения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общего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баланса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часов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раздел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9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«Машины и модели» инвариантного модуля «Производство и </w:t>
      </w:r>
      <w:r>
        <w:rPr>
          <w:color w:val="231F20"/>
          <w:sz w:val="20"/>
        </w:rPr>
        <w:t>тех</w:t>
      </w:r>
      <w:r>
        <w:rPr>
          <w:color w:val="231F20"/>
          <w:w w:val="95"/>
          <w:sz w:val="20"/>
        </w:rPr>
        <w:t xml:space="preserve">нология» может быть дан обзорно. Основное внимание при этом </w:t>
      </w:r>
      <w:r>
        <w:rPr>
          <w:color w:val="231F20"/>
          <w:sz w:val="20"/>
        </w:rPr>
        <w:t>будет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уделено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углублённому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изучению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раздела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8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«Моделирова- </w:t>
      </w:r>
      <w:r>
        <w:rPr>
          <w:color w:val="231F20"/>
          <w:spacing w:val="-2"/>
          <w:sz w:val="20"/>
        </w:rPr>
        <w:t>ние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как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основа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познавательной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практической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деятельности», </w:t>
      </w:r>
      <w:r>
        <w:rPr>
          <w:color w:val="231F20"/>
          <w:sz w:val="20"/>
        </w:rPr>
        <w:t xml:space="preserve">используя при этом содержание разделов 1 и 2 вариативного модуля. В 8 и 9 </w:t>
      </w:r>
      <w:r>
        <w:rPr>
          <w:color w:val="231F20"/>
          <w:sz w:val="20"/>
        </w:rPr>
        <w:t>классах в соответствии с общей логикой изу- чаются технологии макетирования и прототипирования.</w:t>
      </w:r>
    </w:p>
    <w:p w:rsidR="008B02E1" w:rsidRDefault="006F27A5">
      <w:pPr>
        <w:pStyle w:val="a4"/>
        <w:spacing w:before="7" w:line="244" w:lineRule="auto"/>
        <w:ind w:left="117" w:right="115" w:firstLine="226"/>
        <w:jc w:val="both"/>
      </w:pPr>
      <w:r>
        <w:rPr>
          <w:color w:val="231F20"/>
        </w:rPr>
        <w:t>Схема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представлена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таблице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(разделы,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входящие в содержательное ядро, выделены подчёркиванием).</w:t>
      </w:r>
    </w:p>
    <w:p w:rsidR="008B02E1" w:rsidRDefault="008B02E1">
      <w:pPr>
        <w:rPr>
          <w:rFonts w:ascii="Trebuchet MS" w:hAnsi="Trebuchet MS"/>
          <w:sz w:val="18"/>
        </w:rPr>
        <w:sectPr w:rsidR="008B02E1">
          <w:pgSz w:w="11906" w:h="16838"/>
          <w:pgMar w:top="620" w:right="620" w:bottom="280" w:left="620" w:header="720" w:footer="720" w:gutter="0"/>
          <w:cols w:space="720"/>
        </w:sectPr>
      </w:pPr>
    </w:p>
    <w:p w:rsidR="008B02E1" w:rsidRDefault="006F27A5">
      <w:pPr>
        <w:pStyle w:val="4"/>
        <w:spacing w:before="64"/>
        <w:ind w:left="0" w:right="116"/>
        <w:jc w:val="righ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40" type="#_x0000_t202" style="position:absolute;left:0;text-align:left;margin-left:33.85pt;margin-top:35.85pt;width:12.6pt;height:11.35pt;z-index:25162700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5" o:spid="_x0000_s1041" type="#_x0000_t202" style="position:absolute;left:0;text-align:left;margin-left:33.9pt;margin-top:237.3pt;width:12.5pt;height:118.05pt;z-index:25162803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  <w:spacing w:val="-2"/>
          <w:w w:val="105"/>
        </w:rPr>
        <w:t>Таблица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0"/>
          <w:w w:val="110"/>
        </w:rPr>
        <w:t>1</w:t>
      </w:r>
    </w:p>
    <w:p w:rsidR="008B02E1" w:rsidRDefault="008B02E1">
      <w:pPr>
        <w:pStyle w:val="a4"/>
        <w:spacing w:before="9"/>
        <w:rPr>
          <w:rFonts w:ascii="Book Antiqua"/>
          <w:b/>
          <w:sz w:val="9"/>
        </w:rPr>
      </w:pPr>
    </w:p>
    <w:tbl>
      <w:tblPr>
        <w:tblW w:w="15100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617"/>
        <w:gridCol w:w="2617"/>
        <w:gridCol w:w="2786"/>
        <w:gridCol w:w="2533"/>
        <w:gridCol w:w="2536"/>
      </w:tblGrid>
      <w:tr w:rsidR="008B02E1">
        <w:trPr>
          <w:trHeight w:val="370"/>
        </w:trPr>
        <w:tc>
          <w:tcPr>
            <w:tcW w:w="15100" w:type="dxa"/>
            <w:gridSpan w:val="6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154" w:right="214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ИНВАРИАНТНЫЕ</w:t>
            </w:r>
            <w:r>
              <w:rPr>
                <w:rFonts w:ascii="Book Antiqua" w:hAnsi="Book Antiqu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МОДУЛИ+МОДУЛЬ</w:t>
            </w:r>
            <w:r>
              <w:rPr>
                <w:rFonts w:ascii="Book Antiqua" w:hAnsi="Book Antiqua"/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«РАСТЕНИЕВОДСТВО»</w:t>
            </w:r>
          </w:p>
        </w:tc>
      </w:tr>
      <w:tr w:rsidR="008B02E1">
        <w:trPr>
          <w:trHeight w:val="375"/>
        </w:trPr>
        <w:tc>
          <w:tcPr>
            <w:tcW w:w="2011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335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</w:tc>
        <w:tc>
          <w:tcPr>
            <w:tcW w:w="2617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(34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час)</w:t>
            </w:r>
          </w:p>
        </w:tc>
        <w:tc>
          <w:tcPr>
            <w:tcW w:w="2617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(34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час)</w:t>
            </w:r>
          </w:p>
        </w:tc>
        <w:tc>
          <w:tcPr>
            <w:tcW w:w="2786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219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(34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час)</w:t>
            </w:r>
          </w:p>
        </w:tc>
        <w:tc>
          <w:tcPr>
            <w:tcW w:w="2533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35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час)</w:t>
            </w:r>
          </w:p>
        </w:tc>
        <w:tc>
          <w:tcPr>
            <w:tcW w:w="2536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35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час)</w:t>
            </w:r>
          </w:p>
        </w:tc>
      </w:tr>
      <w:tr w:rsidR="008B02E1">
        <w:trPr>
          <w:trHeight w:val="2284"/>
        </w:trPr>
        <w:tc>
          <w:tcPr>
            <w:tcW w:w="201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66" w:line="232" w:lineRule="auto"/>
              <w:ind w:left="110"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Производ- </w:t>
            </w:r>
            <w:r>
              <w:rPr>
                <w:color w:val="231F20"/>
                <w:sz w:val="18"/>
              </w:rPr>
              <w:t xml:space="preserve">ство и </w:t>
            </w:r>
            <w:r>
              <w:rPr>
                <w:color w:val="231F20"/>
                <w:spacing w:val="-2"/>
                <w:sz w:val="18"/>
              </w:rPr>
              <w:t>технология</w:t>
            </w:r>
          </w:p>
        </w:tc>
        <w:tc>
          <w:tcPr>
            <w:tcW w:w="2617" w:type="dxa"/>
            <w:tcBorders>
              <w:left w:val="single" w:sz="6" w:space="0" w:color="231F20"/>
              <w:bottom w:val="nil"/>
            </w:tcBorders>
          </w:tcPr>
          <w:p w:rsidR="008B02E1" w:rsidRDefault="006F27A5">
            <w:pPr>
              <w:pStyle w:val="TableParagraph"/>
              <w:spacing w:before="69" w:line="235" w:lineRule="auto"/>
              <w:ind w:left="111" w:right="431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1.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Преобразова- </w:t>
            </w:r>
            <w:r>
              <w:rPr>
                <w:color w:val="231F20"/>
                <w:spacing w:val="-2"/>
                <w:sz w:val="18"/>
              </w:rPr>
              <w:t>тельная деятельность человека.</w:t>
            </w:r>
          </w:p>
          <w:p w:rsidR="008B02E1" w:rsidRDefault="008B02E1">
            <w:pPr>
              <w:pStyle w:val="TableParagraph"/>
              <w:spacing w:before="2"/>
              <w:ind w:left="0"/>
              <w:rPr>
                <w:rFonts w:ascii="Book Antiqua"/>
                <w:b/>
                <w:sz w:val="17"/>
              </w:rPr>
            </w:pPr>
          </w:p>
          <w:p w:rsidR="008B02E1" w:rsidRDefault="006F27A5">
            <w:pPr>
              <w:pStyle w:val="TableParagraph"/>
              <w:spacing w:line="235" w:lineRule="auto"/>
              <w:ind w:left="111" w:right="431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2.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Простейшие </w:t>
            </w:r>
            <w:r>
              <w:rPr>
                <w:color w:val="231F20"/>
                <w:sz w:val="18"/>
              </w:rPr>
              <w:t xml:space="preserve">машины и </w:t>
            </w:r>
            <w:r>
              <w:rPr>
                <w:color w:val="231F20"/>
                <w:spacing w:val="-2"/>
                <w:sz w:val="18"/>
              </w:rPr>
              <w:t>механизмы</w:t>
            </w:r>
          </w:p>
        </w:tc>
        <w:tc>
          <w:tcPr>
            <w:tcW w:w="2617" w:type="dxa"/>
            <w:tcBorders>
              <w:bottom w:val="nil"/>
            </w:tcBorders>
          </w:tcPr>
          <w:p w:rsidR="008B02E1" w:rsidRDefault="006F27A5">
            <w:pPr>
              <w:pStyle w:val="TableParagraph"/>
              <w:spacing w:before="65" w:line="203" w:lineRule="exact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1"/>
                <w:sz w:val="18"/>
                <w:u w:val="single" w:color="231F20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  <w:u w:val="single" w:color="231F20"/>
              </w:rPr>
              <w:t>3.</w:t>
            </w:r>
          </w:p>
          <w:p w:rsidR="008B02E1" w:rsidRDefault="006F27A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Задачи</w:t>
            </w:r>
          </w:p>
          <w:p w:rsidR="008B02E1" w:rsidRDefault="006F27A5">
            <w:pPr>
              <w:pStyle w:val="TableParagraph"/>
              <w:spacing w:before="3" w:line="232" w:lineRule="auto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технологии их решения.</w:t>
            </w:r>
          </w:p>
          <w:p w:rsidR="008B02E1" w:rsidRDefault="008B02E1">
            <w:pPr>
              <w:pStyle w:val="TableParagraph"/>
              <w:spacing w:before="6"/>
              <w:ind w:left="0"/>
              <w:rPr>
                <w:rFonts w:ascii="Book Antiqua"/>
                <w:b/>
                <w:sz w:val="17"/>
              </w:rPr>
            </w:pPr>
          </w:p>
          <w:p w:rsidR="008B02E1" w:rsidRDefault="006F27A5">
            <w:pPr>
              <w:pStyle w:val="TableParagraph"/>
              <w:spacing w:line="235" w:lineRule="auto"/>
              <w:ind w:right="260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  <w:t>Раздел 4.</w:t>
            </w: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Основы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проек- </w:t>
            </w:r>
            <w:r>
              <w:rPr>
                <w:color w:val="231F20"/>
                <w:spacing w:val="-2"/>
                <w:sz w:val="18"/>
              </w:rPr>
              <w:t>тирования.</w:t>
            </w:r>
          </w:p>
          <w:p w:rsidR="008B02E1" w:rsidRDefault="008B02E1">
            <w:pPr>
              <w:pStyle w:val="TableParagraph"/>
              <w:spacing w:before="4"/>
              <w:ind w:left="0"/>
              <w:rPr>
                <w:rFonts w:ascii="Book Antiqua"/>
                <w:b/>
                <w:sz w:val="17"/>
              </w:rPr>
            </w:pPr>
          </w:p>
          <w:p w:rsidR="008B02E1" w:rsidRDefault="006F27A5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5. </w:t>
            </w:r>
            <w:r>
              <w:rPr>
                <w:color w:val="231F20"/>
                <w:spacing w:val="-2"/>
                <w:sz w:val="18"/>
              </w:rPr>
              <w:t>Технологии домашнего хозяйства.</w:t>
            </w:r>
          </w:p>
        </w:tc>
        <w:tc>
          <w:tcPr>
            <w:tcW w:w="2786" w:type="dxa"/>
            <w:tcBorders>
              <w:bottom w:val="nil"/>
            </w:tcBorders>
          </w:tcPr>
          <w:p w:rsidR="008B02E1" w:rsidRDefault="006F27A5">
            <w:pPr>
              <w:pStyle w:val="TableParagraph"/>
              <w:spacing w:before="69" w:line="235" w:lineRule="auto"/>
              <w:ind w:right="614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7. </w:t>
            </w:r>
            <w:r>
              <w:rPr>
                <w:color w:val="231F20"/>
                <w:spacing w:val="-2"/>
                <w:sz w:val="18"/>
              </w:rPr>
              <w:t xml:space="preserve">Технологии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искусство.</w:t>
            </w:r>
          </w:p>
          <w:p w:rsidR="008B02E1" w:rsidRDefault="008B02E1">
            <w:pPr>
              <w:pStyle w:val="TableParagraph"/>
              <w:spacing w:before="4"/>
              <w:ind w:left="0"/>
              <w:rPr>
                <w:rFonts w:ascii="Book Antiqua"/>
                <w:b/>
                <w:sz w:val="17"/>
              </w:rPr>
            </w:pPr>
          </w:p>
          <w:p w:rsidR="008B02E1" w:rsidRDefault="006F27A5">
            <w:pPr>
              <w:pStyle w:val="TableParagraph"/>
              <w:spacing w:line="235" w:lineRule="auto"/>
              <w:ind w:right="646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8. </w:t>
            </w:r>
            <w:r>
              <w:rPr>
                <w:color w:val="231F20"/>
                <w:spacing w:val="-2"/>
                <w:sz w:val="18"/>
              </w:rPr>
              <w:t xml:space="preserve">Технология </w:t>
            </w:r>
            <w:r>
              <w:rPr>
                <w:color w:val="231F20"/>
                <w:sz w:val="18"/>
              </w:rPr>
              <w:t>и мир.</w:t>
            </w:r>
          </w:p>
          <w:p w:rsidR="008B02E1" w:rsidRDefault="006F27A5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Современная </w:t>
            </w:r>
            <w:r>
              <w:rPr>
                <w:color w:val="231F20"/>
                <w:spacing w:val="-2"/>
                <w:sz w:val="18"/>
              </w:rPr>
              <w:t>техносфера</w:t>
            </w:r>
          </w:p>
        </w:tc>
        <w:tc>
          <w:tcPr>
            <w:tcW w:w="2533" w:type="dxa"/>
            <w:tcBorders>
              <w:bottom w:val="nil"/>
            </w:tcBorders>
          </w:tcPr>
          <w:p w:rsidR="008B02E1" w:rsidRDefault="006F27A5">
            <w:pPr>
              <w:pStyle w:val="TableParagraph"/>
              <w:spacing w:before="69" w:line="235" w:lineRule="auto"/>
              <w:ind w:left="115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9.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Современные </w:t>
            </w:r>
            <w:r>
              <w:rPr>
                <w:color w:val="231F20"/>
                <w:spacing w:val="-2"/>
                <w:sz w:val="18"/>
              </w:rPr>
              <w:t>технологии.</w:t>
            </w:r>
          </w:p>
          <w:p w:rsidR="008B02E1" w:rsidRDefault="008B02E1">
            <w:pPr>
              <w:pStyle w:val="TableParagraph"/>
              <w:spacing w:before="4"/>
              <w:ind w:left="0"/>
              <w:rPr>
                <w:rFonts w:ascii="Book Antiqua"/>
                <w:b/>
                <w:sz w:val="17"/>
              </w:rPr>
            </w:pPr>
          </w:p>
          <w:p w:rsidR="008B02E1" w:rsidRDefault="006F27A5">
            <w:pPr>
              <w:pStyle w:val="TableParagraph"/>
              <w:spacing w:line="235" w:lineRule="auto"/>
              <w:ind w:left="115" w:right="203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  <w:t xml:space="preserve">Раздел 10. </w:t>
            </w: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Основы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инфор- </w:t>
            </w:r>
            <w:r>
              <w:rPr>
                <w:color w:val="231F20"/>
                <w:spacing w:val="-2"/>
                <w:sz w:val="18"/>
              </w:rPr>
              <w:t>мационно- когнитивных технологий</w:t>
            </w:r>
          </w:p>
        </w:tc>
        <w:tc>
          <w:tcPr>
            <w:tcW w:w="2536" w:type="dxa"/>
            <w:tcBorders>
              <w:bottom w:val="nil"/>
            </w:tcBorders>
          </w:tcPr>
          <w:p w:rsidR="008B02E1" w:rsidRDefault="006F27A5">
            <w:pPr>
              <w:pStyle w:val="TableParagraph"/>
              <w:spacing w:before="69" w:line="235" w:lineRule="auto"/>
              <w:ind w:left="116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  <w:t xml:space="preserve">Раздел 11. </w:t>
            </w: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Элементы управления.</w:t>
            </w:r>
          </w:p>
          <w:p w:rsidR="008B02E1" w:rsidRDefault="008B02E1">
            <w:pPr>
              <w:pStyle w:val="TableParagraph"/>
              <w:spacing w:before="1"/>
              <w:ind w:left="0"/>
              <w:rPr>
                <w:rFonts w:ascii="Book Antiqua"/>
                <w:b/>
                <w:sz w:val="17"/>
              </w:rPr>
            </w:pPr>
          </w:p>
          <w:p w:rsidR="008B02E1" w:rsidRDefault="006F27A5">
            <w:pPr>
              <w:pStyle w:val="TableParagraph"/>
              <w:spacing w:line="203" w:lineRule="exact"/>
              <w:ind w:left="116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0"/>
                <w:sz w:val="18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</w:rPr>
              <w:t>12.</w:t>
            </w:r>
          </w:p>
          <w:p w:rsidR="008B02E1" w:rsidRDefault="006F27A5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color w:val="231F20"/>
                <w:sz w:val="18"/>
              </w:rPr>
              <w:t>Мир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профессий</w:t>
            </w:r>
          </w:p>
        </w:tc>
      </w:tr>
      <w:tr w:rsidR="008B02E1">
        <w:trPr>
          <w:trHeight w:val="530"/>
        </w:trPr>
        <w:tc>
          <w:tcPr>
            <w:tcW w:w="2011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  <w:tcBorders>
              <w:top w:val="nil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00" w:line="203" w:lineRule="exact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0"/>
                <w:sz w:val="18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</w:rPr>
              <w:t>6.</w:t>
            </w:r>
          </w:p>
          <w:p w:rsidR="008B02E1" w:rsidRDefault="006F27A5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Мир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профессий</w:t>
            </w:r>
          </w:p>
        </w:tc>
        <w:tc>
          <w:tcPr>
            <w:tcW w:w="2786" w:type="dxa"/>
            <w:tcBorders>
              <w:top w:val="nil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3" w:type="dxa"/>
            <w:tcBorders>
              <w:top w:val="nil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B02E1">
        <w:trPr>
          <w:trHeight w:val="1272"/>
        </w:trPr>
        <w:tc>
          <w:tcPr>
            <w:tcW w:w="2011" w:type="dxa"/>
            <w:tcBorders>
              <w:left w:val="single" w:sz="6" w:space="0" w:color="231F20"/>
            </w:tcBorders>
          </w:tcPr>
          <w:p w:rsidR="008B02E1" w:rsidRDefault="006F27A5">
            <w:pPr>
              <w:pStyle w:val="TableParagraph"/>
              <w:spacing w:before="58" w:line="194" w:lineRule="exact"/>
              <w:ind w:left="110"/>
              <w:rPr>
                <w:color w:val="231F20"/>
                <w:spacing w:val="-2"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Технологии</w:t>
            </w:r>
          </w:p>
          <w:p w:rsidR="008B02E1" w:rsidRDefault="006F27A5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обработки</w:t>
            </w:r>
          </w:p>
          <w:p w:rsidR="008B02E1" w:rsidRDefault="006F27A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материалов</w:t>
            </w:r>
          </w:p>
          <w:p w:rsidR="008B02E1" w:rsidRDefault="006F27A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пищевых</w:t>
            </w:r>
          </w:p>
          <w:p w:rsidR="008B02E1" w:rsidRDefault="006F27A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продуктов</w:t>
            </w:r>
          </w:p>
        </w:tc>
        <w:tc>
          <w:tcPr>
            <w:tcW w:w="2617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3" w:line="189" w:lineRule="exact"/>
              <w:ind w:left="113"/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1"/>
                <w:sz w:val="18"/>
                <w:u w:val="single" w:color="231F20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  <w:u w:val="single" w:color="231F20"/>
              </w:rPr>
              <w:t>1.</w:t>
            </w:r>
            <w:r>
              <w:rPr>
                <w:rFonts w:ascii="Georgia Pro" w:hAnsi="Georgia Pro"/>
                <w:b/>
                <w:i/>
                <w:color w:val="231F20"/>
                <w:spacing w:val="40"/>
                <w:sz w:val="18"/>
                <w:u w:val="single" w:color="231F20"/>
              </w:rPr>
              <w:t xml:space="preserve"> </w:t>
            </w:r>
          </w:p>
          <w:p w:rsidR="008B02E1" w:rsidRDefault="006F27A5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Структура</w:t>
            </w:r>
          </w:p>
          <w:p w:rsidR="008B02E1" w:rsidRDefault="006F27A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технологии:</w:t>
            </w:r>
          </w:p>
          <w:p w:rsidR="008B02E1" w:rsidRDefault="006F27A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материала</w:t>
            </w:r>
          </w:p>
          <w:p w:rsidR="008B02E1" w:rsidRDefault="006F27A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изделию.</w:t>
            </w:r>
          </w:p>
        </w:tc>
        <w:tc>
          <w:tcPr>
            <w:tcW w:w="2617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3" w:line="189" w:lineRule="exact"/>
              <w:rPr>
                <w:rFonts w:ascii="Georgia Pro" w:hAnsi="Georgia Pro"/>
                <w:b/>
                <w:i/>
                <w:color w:val="231F20"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0"/>
                <w:sz w:val="18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10"/>
                <w:sz w:val="18"/>
              </w:rPr>
              <w:t>5</w:t>
            </w:r>
          </w:p>
          <w:p w:rsidR="008B02E1" w:rsidRDefault="006F27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Технология</w:t>
            </w:r>
          </w:p>
          <w:p w:rsidR="008B02E1" w:rsidRDefault="006F27A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обработки</w:t>
            </w:r>
          </w:p>
          <w:p w:rsidR="008B02E1" w:rsidRDefault="006F27A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конструкци-</w:t>
            </w:r>
          </w:p>
          <w:p w:rsidR="008B02E1" w:rsidRDefault="006F27A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онных</w:t>
            </w:r>
          </w:p>
          <w:p w:rsidR="008B02E1" w:rsidRDefault="006F27A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материалов</w:t>
            </w:r>
          </w:p>
        </w:tc>
        <w:tc>
          <w:tcPr>
            <w:tcW w:w="2786" w:type="dxa"/>
          </w:tcPr>
          <w:p w:rsidR="008B02E1" w:rsidRDefault="006F27A5">
            <w:pPr>
              <w:pStyle w:val="TableParagraph"/>
              <w:spacing w:before="63" w:line="189" w:lineRule="exact"/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1"/>
                <w:sz w:val="18"/>
                <w:u w:val="single" w:color="231F20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  <w:u w:val="single" w:color="231F20"/>
              </w:rPr>
              <w:t>8.</w:t>
            </w:r>
            <w:r>
              <w:rPr>
                <w:rFonts w:ascii="Georgia Pro" w:hAnsi="Georgia Pro"/>
                <w:b/>
                <w:i/>
                <w:color w:val="231F20"/>
                <w:spacing w:val="40"/>
                <w:sz w:val="18"/>
                <w:u w:val="single" w:color="231F20"/>
              </w:rPr>
              <w:t xml:space="preserve"> </w:t>
            </w:r>
          </w:p>
          <w:p w:rsidR="008B02E1" w:rsidRDefault="006F27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Моделирование</w:t>
            </w:r>
          </w:p>
          <w:p w:rsidR="008B02E1" w:rsidRDefault="006F27A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основа</w:t>
            </w:r>
          </w:p>
          <w:p w:rsidR="008B02E1" w:rsidRDefault="006F27A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познания</w:t>
            </w:r>
          </w:p>
          <w:p w:rsidR="008B02E1" w:rsidRDefault="006F27A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практической</w:t>
            </w:r>
          </w:p>
          <w:p w:rsidR="008B02E1" w:rsidRDefault="006F27A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деятельности.</w:t>
            </w:r>
          </w:p>
        </w:tc>
        <w:tc>
          <w:tcPr>
            <w:tcW w:w="2533" w:type="dxa"/>
          </w:tcPr>
          <w:p w:rsidR="008B02E1" w:rsidRDefault="006F27A5">
            <w:pPr>
              <w:pStyle w:val="TableParagraph"/>
              <w:spacing w:before="63" w:line="189" w:lineRule="exact"/>
              <w:ind w:left="115"/>
              <w:rPr>
                <w:rFonts w:ascii="Georgia Pro" w:hAnsi="Georgia Pro"/>
                <w:b/>
                <w:i/>
                <w:color w:val="231F20"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0"/>
                <w:sz w:val="18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</w:rPr>
              <w:t>10.</w:t>
            </w:r>
          </w:p>
          <w:p w:rsidR="008B02E1" w:rsidRDefault="006F27A5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Традиционные</w:t>
            </w:r>
          </w:p>
          <w:p w:rsidR="008B02E1" w:rsidRDefault="006F27A5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производства</w:t>
            </w:r>
          </w:p>
          <w:p w:rsidR="008B02E1" w:rsidRDefault="006F27A5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технологии</w:t>
            </w:r>
          </w:p>
        </w:tc>
        <w:tc>
          <w:tcPr>
            <w:tcW w:w="2536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3" w:line="189" w:lineRule="exact"/>
              <w:ind w:left="116"/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1"/>
                <w:sz w:val="18"/>
                <w:u w:val="single" w:color="231F20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  <w:u w:val="single" w:color="231F20"/>
              </w:rPr>
              <w:t>11.</w:t>
            </w:r>
            <w:r>
              <w:rPr>
                <w:rFonts w:ascii="Georgia Pro" w:hAnsi="Georgia Pro"/>
                <w:b/>
                <w:i/>
                <w:color w:val="231F20"/>
                <w:spacing w:val="40"/>
                <w:sz w:val="18"/>
                <w:u w:val="single" w:color="231F20"/>
              </w:rPr>
              <w:t xml:space="preserve"> </w:t>
            </w:r>
          </w:p>
          <w:p w:rsidR="008B02E1" w:rsidRDefault="006F27A5">
            <w:pPr>
              <w:pStyle w:val="TableParagraph"/>
              <w:spacing w:line="184" w:lineRule="exact"/>
              <w:ind w:left="11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Технологии</w:t>
            </w:r>
          </w:p>
          <w:p w:rsidR="008B02E1" w:rsidRDefault="006F27A5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когнитивной</w:t>
            </w:r>
          </w:p>
          <w:p w:rsidR="008B02E1" w:rsidRDefault="006F27A5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сфере</w:t>
            </w:r>
          </w:p>
        </w:tc>
      </w:tr>
    </w:tbl>
    <w:p w:rsidR="008B02E1" w:rsidRDefault="006F27A5">
      <w:pPr>
        <w:pStyle w:val="a4"/>
        <w:spacing w:before="9"/>
        <w:rPr>
          <w:rFonts w:ascii="Book Antiqua"/>
          <w:b/>
          <w:sz w:val="2"/>
        </w:rPr>
      </w:pPr>
      <w:r>
        <w:pict>
          <v:shape id="docshape16" o:spid="_x0000_s1042" type="#_x0000_t202" style="position:absolute;margin-left:33.95pt;margin-top:35.85pt;width:12.5pt;height:100.8pt;z-index:25162905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7" o:spid="_x0000_s1043" type="#_x0000_t202" style="position:absolute;margin-left:33.85pt;margin-top:344.2pt;width:12.6pt;height:10.9pt;z-index:25163008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5126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2593"/>
        <w:gridCol w:w="2593"/>
        <w:gridCol w:w="2760"/>
        <w:gridCol w:w="2509"/>
        <w:gridCol w:w="2679"/>
      </w:tblGrid>
      <w:tr w:rsidR="008B02E1">
        <w:trPr>
          <w:trHeight w:val="2222"/>
        </w:trPr>
        <w:tc>
          <w:tcPr>
            <w:tcW w:w="1992" w:type="dxa"/>
            <w:tcBorders>
              <w:left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69" w:line="228" w:lineRule="auto"/>
              <w:ind w:left="110"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Технологии обработки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материалов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пищевых </w:t>
            </w:r>
            <w:r>
              <w:rPr>
                <w:color w:val="231F20"/>
                <w:spacing w:val="-2"/>
                <w:sz w:val="18"/>
              </w:rPr>
              <w:t>продуктов</w:t>
            </w:r>
          </w:p>
        </w:tc>
        <w:tc>
          <w:tcPr>
            <w:tcW w:w="2593" w:type="dxa"/>
            <w:tcBorders>
              <w:left w:val="single" w:sz="6" w:space="0" w:color="231F20"/>
            </w:tcBorders>
          </w:tcPr>
          <w:p w:rsidR="008B02E1" w:rsidRDefault="006F27A5">
            <w:pPr>
              <w:pStyle w:val="TableParagraph"/>
              <w:spacing w:before="74" w:line="228" w:lineRule="auto"/>
              <w:ind w:left="111" w:right="576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2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Материалы </w:t>
            </w:r>
            <w:r>
              <w:rPr>
                <w:color w:val="231F20"/>
                <w:sz w:val="18"/>
              </w:rPr>
              <w:t>и изделия.</w:t>
            </w:r>
          </w:p>
          <w:p w:rsidR="008B02E1" w:rsidRDefault="008B02E1">
            <w:pPr>
              <w:pStyle w:val="TableParagraph"/>
              <w:spacing w:before="11"/>
              <w:ind w:left="0"/>
              <w:rPr>
                <w:rFonts w:ascii="Book Antiqua"/>
                <w:b/>
                <w:sz w:val="16"/>
              </w:rPr>
            </w:pPr>
          </w:p>
          <w:p w:rsidR="008B02E1" w:rsidRDefault="006F27A5">
            <w:pPr>
              <w:pStyle w:val="TableParagraph"/>
              <w:spacing w:line="228" w:lineRule="auto"/>
              <w:ind w:left="111" w:right="386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3. </w:t>
            </w:r>
            <w:r>
              <w:rPr>
                <w:color w:val="231F20"/>
                <w:spacing w:val="-2"/>
                <w:sz w:val="18"/>
              </w:rPr>
              <w:t xml:space="preserve">Основные ручные </w:t>
            </w:r>
            <w:r>
              <w:rPr>
                <w:color w:val="231F20"/>
                <w:spacing w:val="-2"/>
                <w:w w:val="95"/>
                <w:sz w:val="18"/>
              </w:rPr>
              <w:t>инструменты.</w:t>
            </w:r>
          </w:p>
          <w:p w:rsidR="008B02E1" w:rsidRDefault="008B02E1">
            <w:pPr>
              <w:pStyle w:val="TableParagraph"/>
              <w:spacing w:before="10"/>
              <w:ind w:left="0"/>
              <w:rPr>
                <w:rFonts w:ascii="Book Antiqua"/>
                <w:b/>
                <w:sz w:val="16"/>
              </w:rPr>
            </w:pPr>
          </w:p>
          <w:p w:rsidR="008B02E1" w:rsidRDefault="006F27A5">
            <w:pPr>
              <w:pStyle w:val="TableParagraph"/>
              <w:spacing w:before="1" w:line="228" w:lineRule="auto"/>
              <w:ind w:left="111" w:right="431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4. </w:t>
            </w:r>
            <w:r>
              <w:rPr>
                <w:color w:val="231F20"/>
                <w:spacing w:val="-2"/>
                <w:sz w:val="18"/>
              </w:rPr>
              <w:t>Трудовые действия</w:t>
            </w:r>
          </w:p>
          <w:p w:rsidR="008B02E1" w:rsidRDefault="006F27A5">
            <w:pPr>
              <w:pStyle w:val="TableParagraph"/>
              <w:spacing w:line="228" w:lineRule="auto"/>
              <w:ind w:left="111" w:right="3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как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основные слагаемые технологии</w:t>
            </w:r>
          </w:p>
        </w:tc>
        <w:tc>
          <w:tcPr>
            <w:tcW w:w="2593" w:type="dxa"/>
          </w:tcPr>
          <w:p w:rsidR="008B02E1" w:rsidRDefault="006F27A5">
            <w:pPr>
              <w:pStyle w:val="TableParagraph"/>
              <w:spacing w:before="74" w:line="228" w:lineRule="auto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6. </w:t>
            </w:r>
            <w:r>
              <w:rPr>
                <w:color w:val="231F20"/>
                <w:spacing w:val="-2"/>
                <w:sz w:val="18"/>
              </w:rPr>
              <w:t>Технология обработки текстильных материалов.</w:t>
            </w:r>
          </w:p>
          <w:p w:rsidR="008B02E1" w:rsidRDefault="008B02E1">
            <w:pPr>
              <w:pStyle w:val="TableParagraph"/>
              <w:spacing w:before="9"/>
              <w:ind w:left="0"/>
              <w:rPr>
                <w:rFonts w:ascii="Book Antiqua"/>
                <w:b/>
                <w:sz w:val="16"/>
              </w:rPr>
            </w:pPr>
          </w:p>
          <w:p w:rsidR="008B02E1" w:rsidRDefault="006F27A5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7. </w:t>
            </w:r>
            <w:r>
              <w:rPr>
                <w:color w:val="231F20"/>
                <w:spacing w:val="-2"/>
                <w:sz w:val="18"/>
              </w:rPr>
              <w:t xml:space="preserve">Технология обработки </w:t>
            </w:r>
            <w:r>
              <w:rPr>
                <w:color w:val="231F20"/>
                <w:spacing w:val="-2"/>
                <w:sz w:val="18"/>
              </w:rPr>
              <w:t>пищевых продуктов</w:t>
            </w:r>
          </w:p>
        </w:tc>
        <w:tc>
          <w:tcPr>
            <w:tcW w:w="2760" w:type="dxa"/>
          </w:tcPr>
          <w:p w:rsidR="008B02E1" w:rsidRDefault="006F27A5">
            <w:pPr>
              <w:pStyle w:val="TableParagraph"/>
              <w:spacing w:before="65" w:line="200" w:lineRule="exact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0"/>
                <w:sz w:val="18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</w:rPr>
              <w:t>9.</w:t>
            </w:r>
          </w:p>
          <w:p w:rsidR="008B02E1" w:rsidRDefault="006F27A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Машины</w:t>
            </w:r>
          </w:p>
          <w:p w:rsidR="008B02E1" w:rsidRDefault="006F27A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модели</w:t>
            </w:r>
          </w:p>
        </w:tc>
        <w:tc>
          <w:tcPr>
            <w:tcW w:w="2509" w:type="dxa"/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:rsidR="008B02E1" w:rsidRDefault="006F27A5">
            <w:pPr>
              <w:pStyle w:val="TableParagraph"/>
              <w:spacing w:before="74" w:line="228" w:lineRule="auto"/>
              <w:ind w:left="116" w:right="506"/>
              <w:jc w:val="both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  <w:t>Раздел 12.</w:t>
            </w: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Технологии </w:t>
            </w:r>
            <w:r>
              <w:rPr>
                <w:color w:val="231F20"/>
                <w:sz w:val="18"/>
              </w:rPr>
              <w:t>и человек</w:t>
            </w:r>
          </w:p>
        </w:tc>
      </w:tr>
      <w:tr w:rsidR="008B02E1">
        <w:trPr>
          <w:trHeight w:val="2437"/>
        </w:trPr>
        <w:tc>
          <w:tcPr>
            <w:tcW w:w="199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69" w:line="228" w:lineRule="auto"/>
              <w:ind w:left="110" w:right="139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Растение- </w:t>
            </w:r>
            <w:r>
              <w:rPr>
                <w:color w:val="231F20"/>
                <w:spacing w:val="-2"/>
                <w:sz w:val="18"/>
              </w:rPr>
              <w:t>водство</w:t>
            </w:r>
          </w:p>
        </w:tc>
        <w:tc>
          <w:tcPr>
            <w:tcW w:w="2593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4" w:line="228" w:lineRule="auto"/>
              <w:ind w:left="111" w:right="356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1. </w:t>
            </w:r>
            <w:r>
              <w:rPr>
                <w:color w:val="231F20"/>
                <w:spacing w:val="-2"/>
                <w:sz w:val="18"/>
              </w:rPr>
              <w:t xml:space="preserve">Элементы технологии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возделывания </w:t>
            </w:r>
            <w:r>
              <w:rPr>
                <w:color w:val="231F20"/>
                <w:spacing w:val="-2"/>
                <w:sz w:val="18"/>
              </w:rPr>
              <w:t>сельскохозяй- ственных культур (почвы,</w:t>
            </w:r>
          </w:p>
          <w:p w:rsidR="008B02E1" w:rsidRDefault="006F27A5">
            <w:pPr>
              <w:pStyle w:val="TableParagraph"/>
              <w:spacing w:line="228" w:lineRule="auto"/>
              <w:ind w:left="111" w:right="16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виды почв, </w:t>
            </w:r>
            <w:r>
              <w:rPr>
                <w:color w:val="231F20"/>
                <w:spacing w:val="-2"/>
                <w:sz w:val="18"/>
              </w:rPr>
              <w:t>плодородие почв, инструменты обработки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почв)</w:t>
            </w:r>
          </w:p>
        </w:tc>
        <w:tc>
          <w:tcPr>
            <w:tcW w:w="2593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4" w:line="228" w:lineRule="auto"/>
              <w:ind w:right="319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1. </w:t>
            </w:r>
            <w:r>
              <w:rPr>
                <w:color w:val="231F20"/>
                <w:spacing w:val="-2"/>
                <w:sz w:val="18"/>
              </w:rPr>
              <w:t xml:space="preserve">Элементы технологии возделывания сельскохозяй- ственных культур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(выращивание </w:t>
            </w:r>
            <w:r>
              <w:rPr>
                <w:color w:val="231F20"/>
                <w:spacing w:val="-2"/>
                <w:sz w:val="18"/>
              </w:rPr>
              <w:t>растений</w:t>
            </w:r>
          </w:p>
          <w:p w:rsidR="008B02E1" w:rsidRDefault="006F27A5">
            <w:pPr>
              <w:pStyle w:val="TableParagraph"/>
              <w:spacing w:line="228" w:lineRule="auto"/>
              <w:ind w:right="335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школьном/ приусадебном участке)</w:t>
            </w:r>
          </w:p>
        </w:tc>
        <w:tc>
          <w:tcPr>
            <w:tcW w:w="2760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4" w:line="228" w:lineRule="auto"/>
              <w:ind w:right="124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1. </w:t>
            </w:r>
            <w:r>
              <w:rPr>
                <w:color w:val="231F20"/>
                <w:sz w:val="18"/>
              </w:rPr>
              <w:t>Элементы техно- логии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возделыва- ния сельскохо- </w:t>
            </w:r>
            <w:r>
              <w:rPr>
                <w:color w:val="231F20"/>
                <w:spacing w:val="-2"/>
                <w:sz w:val="18"/>
              </w:rPr>
              <w:t xml:space="preserve">зяйственных культур. </w:t>
            </w:r>
            <w:r>
              <w:rPr>
                <w:color w:val="231F20"/>
                <w:sz w:val="18"/>
              </w:rPr>
              <w:t>(полезные для человека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дикора- стущие </w:t>
            </w:r>
            <w:r>
              <w:rPr>
                <w:color w:val="231F20"/>
                <w:spacing w:val="-4"/>
                <w:sz w:val="18"/>
              </w:rPr>
              <w:t>растения.</w:t>
            </w:r>
          </w:p>
          <w:p w:rsidR="008B02E1" w:rsidRDefault="006F27A5">
            <w:pPr>
              <w:pStyle w:val="TableParagraph"/>
              <w:spacing w:line="228" w:lineRule="auto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Сбор, за</w:t>
            </w:r>
            <w:r>
              <w:rPr>
                <w:color w:val="231F20"/>
                <w:sz w:val="18"/>
              </w:rPr>
              <w:t xml:space="preserve">готовка и хранение полезных для </w:t>
            </w:r>
            <w:r>
              <w:rPr>
                <w:color w:val="231F20"/>
                <w:spacing w:val="-2"/>
                <w:sz w:val="18"/>
              </w:rPr>
              <w:t>человека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дикора-</w:t>
            </w:r>
          </w:p>
          <w:p w:rsidR="008B02E1" w:rsidRDefault="006F27A5">
            <w:pPr>
              <w:pStyle w:val="TableParagraph"/>
              <w:spacing w:line="228" w:lineRule="auto"/>
              <w:ind w:right="108"/>
              <w:rPr>
                <w:sz w:val="18"/>
              </w:rPr>
            </w:pPr>
            <w:r>
              <w:rPr>
                <w:color w:val="231F20"/>
                <w:sz w:val="18"/>
              </w:rPr>
              <w:t>стущих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растений, их плодов)</w:t>
            </w:r>
          </w:p>
        </w:tc>
        <w:tc>
          <w:tcPr>
            <w:tcW w:w="2509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9" w:line="228" w:lineRule="auto"/>
              <w:ind w:left="115" w:right="264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>Раздел 2</w:t>
            </w:r>
            <w:r>
              <w:rPr>
                <w:color w:val="231F20"/>
                <w:sz w:val="18"/>
              </w:rPr>
              <w:t xml:space="preserve">. </w:t>
            </w:r>
            <w:r>
              <w:rPr>
                <w:color w:val="231F20"/>
                <w:spacing w:val="-2"/>
                <w:sz w:val="18"/>
              </w:rPr>
              <w:t xml:space="preserve">Сельско-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хозяйственное </w:t>
            </w:r>
            <w:r>
              <w:rPr>
                <w:color w:val="231F20"/>
                <w:spacing w:val="-2"/>
                <w:sz w:val="18"/>
              </w:rPr>
              <w:t>производство</w:t>
            </w:r>
          </w:p>
          <w:p w:rsidR="008B02E1" w:rsidRDefault="008B02E1">
            <w:pPr>
              <w:pStyle w:val="TableParagraph"/>
              <w:spacing w:before="9"/>
              <w:ind w:left="0"/>
              <w:rPr>
                <w:rFonts w:ascii="Book Antiqua"/>
                <w:b/>
                <w:sz w:val="16"/>
              </w:rPr>
            </w:pPr>
          </w:p>
          <w:p w:rsidR="008B02E1" w:rsidRDefault="006F27A5">
            <w:pPr>
              <w:pStyle w:val="TableParagraph"/>
              <w:spacing w:line="228" w:lineRule="auto"/>
              <w:ind w:left="115" w:right="218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3. </w:t>
            </w:r>
            <w:r>
              <w:rPr>
                <w:color w:val="231F20"/>
                <w:spacing w:val="-2"/>
                <w:sz w:val="18"/>
              </w:rPr>
              <w:t xml:space="preserve">Сельско-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хозяйственные </w:t>
            </w:r>
            <w:r>
              <w:rPr>
                <w:color w:val="231F20"/>
                <w:spacing w:val="-2"/>
                <w:sz w:val="18"/>
              </w:rPr>
              <w:t>профессии.</w:t>
            </w:r>
          </w:p>
        </w:tc>
        <w:tc>
          <w:tcPr>
            <w:tcW w:w="2679" w:type="dxa"/>
            <w:tcBorders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B02E1" w:rsidRDefault="008B02E1">
      <w:pPr>
        <w:rPr>
          <w:rFonts w:ascii="Times New Roman"/>
          <w:sz w:val="18"/>
        </w:rPr>
        <w:sectPr w:rsidR="008B02E1">
          <w:pgSz w:w="16838" w:h="11906" w:orient="landscape"/>
          <w:pgMar w:top="700" w:right="620" w:bottom="280" w:left="1020" w:header="720" w:footer="720" w:gutter="0"/>
          <w:cols w:space="720"/>
        </w:sectPr>
      </w:pPr>
    </w:p>
    <w:p w:rsidR="008B02E1" w:rsidRDefault="006F27A5">
      <w:pPr>
        <w:pStyle w:val="4"/>
        <w:spacing w:before="64"/>
        <w:ind w:left="0" w:right="116"/>
        <w:jc w:val="right"/>
      </w:pPr>
      <w:r>
        <w:lastRenderedPageBreak/>
        <w:pict>
          <v:shape id="docshape18" o:spid="_x0000_s1044" type="#_x0000_t202" style="position:absolute;left:0;text-align:left;margin-left:33.95pt;margin-top:35.85pt;width:12.5pt;height:100.8pt;z-index:25163110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/>
              </w:txbxContent>
            </v:textbox>
            <w10:wrap anchorx="page" anchory="page"/>
          </v:shape>
        </w:pict>
      </w:r>
      <w:r>
        <w:pict>
          <v:shape id="docshape19" o:spid="_x0000_s1045" type="#_x0000_t202" style="position:absolute;left:0;text-align:left;margin-left:33.85pt;margin-top:344pt;width:12.6pt;height:11.35pt;z-index:25163212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  <w:spacing w:val="-2"/>
          <w:w w:val="105"/>
        </w:rPr>
        <w:t>Таблица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0"/>
          <w:w w:val="110"/>
        </w:rPr>
        <w:t>2</w:t>
      </w:r>
    </w:p>
    <w:p w:rsidR="008B02E1" w:rsidRDefault="008B02E1">
      <w:pPr>
        <w:pStyle w:val="a4"/>
        <w:spacing w:before="9"/>
        <w:rPr>
          <w:rFonts w:ascii="Book Antiqua"/>
          <w:b/>
          <w:sz w:val="9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2593"/>
        <w:gridCol w:w="2593"/>
        <w:gridCol w:w="2593"/>
        <w:gridCol w:w="2593"/>
        <w:gridCol w:w="2596"/>
      </w:tblGrid>
      <w:tr w:rsidR="008B02E1">
        <w:trPr>
          <w:trHeight w:val="562"/>
        </w:trPr>
        <w:tc>
          <w:tcPr>
            <w:tcW w:w="14960" w:type="dxa"/>
            <w:gridSpan w:val="6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 w:line="209" w:lineRule="exact"/>
              <w:ind w:left="1736" w:right="172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ИНВАРИАНТНЫЕ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МОДУЛИ+МОДУЛЬ</w:t>
            </w:r>
          </w:p>
          <w:p w:rsidR="008B02E1" w:rsidRDefault="006F27A5">
            <w:pPr>
              <w:pStyle w:val="TableParagraph"/>
              <w:spacing w:line="209" w:lineRule="exact"/>
              <w:ind w:left="1736" w:right="172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«ЗD</w:t>
            </w:r>
            <w:r>
              <w:rPr>
                <w:rFonts w:ascii="Book Antiqua" w:hAnsi="Book Antiqua"/>
                <w:b/>
                <w:color w:val="231F20"/>
                <w:spacing w:val="6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-МОДЕЛИРОВАНИЕ,</w:t>
            </w:r>
            <w:r>
              <w:rPr>
                <w:rFonts w:ascii="Book Antiqua" w:hAnsi="Book Antiqua"/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МАКЕТИРОВАНИЕ,</w:t>
            </w:r>
            <w:r>
              <w:rPr>
                <w:rFonts w:ascii="Book Antiqua" w:hAnsi="Book Antiqua"/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ПРОТОТИПИРОВАНИЕ»</w:t>
            </w:r>
          </w:p>
        </w:tc>
      </w:tr>
      <w:tr w:rsidR="008B02E1">
        <w:trPr>
          <w:trHeight w:val="366"/>
        </w:trPr>
        <w:tc>
          <w:tcPr>
            <w:tcW w:w="1992" w:type="dxa"/>
            <w:tcBorders>
              <w:top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(34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час)</w:t>
            </w:r>
          </w:p>
        </w:tc>
        <w:tc>
          <w:tcPr>
            <w:tcW w:w="2593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(34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час)</w:t>
            </w:r>
          </w:p>
        </w:tc>
        <w:tc>
          <w:tcPr>
            <w:tcW w:w="2593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(34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час)</w:t>
            </w:r>
          </w:p>
        </w:tc>
        <w:tc>
          <w:tcPr>
            <w:tcW w:w="2593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час)</w:t>
            </w:r>
          </w:p>
        </w:tc>
        <w:tc>
          <w:tcPr>
            <w:tcW w:w="2596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час)</w:t>
            </w:r>
          </w:p>
        </w:tc>
      </w:tr>
      <w:tr w:rsidR="008B02E1">
        <w:trPr>
          <w:trHeight w:val="1706"/>
        </w:trPr>
        <w:tc>
          <w:tcPr>
            <w:tcW w:w="1992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66" w:line="232" w:lineRule="auto"/>
              <w:ind w:left="110"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Производ- </w:t>
            </w:r>
            <w:r>
              <w:rPr>
                <w:color w:val="231F20"/>
                <w:sz w:val="18"/>
              </w:rPr>
              <w:t xml:space="preserve">ство и </w:t>
            </w:r>
            <w:r>
              <w:rPr>
                <w:color w:val="231F20"/>
                <w:spacing w:val="-2"/>
                <w:sz w:val="18"/>
              </w:rPr>
              <w:t>технология</w:t>
            </w:r>
          </w:p>
        </w:tc>
        <w:tc>
          <w:tcPr>
            <w:tcW w:w="2593" w:type="dxa"/>
            <w:tcBorders>
              <w:left w:val="single" w:sz="6" w:space="0" w:color="231F20"/>
              <w:bottom w:val="nil"/>
            </w:tcBorders>
          </w:tcPr>
          <w:p w:rsidR="008B02E1" w:rsidRDefault="006F27A5">
            <w:pPr>
              <w:pStyle w:val="TableParagraph"/>
              <w:spacing w:before="69" w:line="235" w:lineRule="auto"/>
              <w:ind w:left="111" w:right="431"/>
              <w:rPr>
                <w:rFonts w:ascii="Book Antiqua"/>
                <w:b/>
                <w:sz w:val="17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  <w:t xml:space="preserve">Раздел 1. </w:t>
            </w: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Преобразова- </w:t>
            </w:r>
            <w:r>
              <w:rPr>
                <w:color w:val="231F20"/>
                <w:spacing w:val="-2"/>
                <w:sz w:val="18"/>
              </w:rPr>
              <w:t>тельная деятельность человека.</w:t>
            </w:r>
          </w:p>
          <w:p w:rsidR="008B02E1" w:rsidRDefault="006F27A5">
            <w:pPr>
              <w:pStyle w:val="TableParagraph"/>
              <w:spacing w:line="235" w:lineRule="auto"/>
              <w:ind w:left="111" w:right="431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2.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Простейшие </w:t>
            </w:r>
            <w:r>
              <w:rPr>
                <w:color w:val="231F20"/>
                <w:spacing w:val="-2"/>
                <w:sz w:val="18"/>
              </w:rPr>
              <w:t>машины</w:t>
            </w:r>
          </w:p>
          <w:p w:rsidR="008B02E1" w:rsidRDefault="006F27A5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механизмы</w:t>
            </w:r>
          </w:p>
        </w:tc>
        <w:tc>
          <w:tcPr>
            <w:tcW w:w="2593" w:type="dxa"/>
            <w:tcBorders>
              <w:bottom w:val="nil"/>
            </w:tcBorders>
          </w:tcPr>
          <w:p w:rsidR="008B02E1" w:rsidRDefault="006F27A5">
            <w:pPr>
              <w:pStyle w:val="TableParagraph"/>
              <w:spacing w:before="65" w:line="203" w:lineRule="exact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1"/>
                <w:sz w:val="18"/>
                <w:u w:val="single" w:color="231F20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10"/>
                <w:sz w:val="18"/>
                <w:u w:val="single" w:color="231F20"/>
              </w:rPr>
              <w:t>3</w:t>
            </w:r>
            <w:r>
              <w:rPr>
                <w:rFonts w:ascii="Georgia Pro" w:hAnsi="Georgia Pro"/>
                <w:b/>
                <w:i/>
                <w:color w:val="231F20"/>
                <w:spacing w:val="40"/>
                <w:sz w:val="18"/>
                <w:u w:val="single" w:color="231F20"/>
              </w:rPr>
              <w:t xml:space="preserve"> </w:t>
            </w:r>
          </w:p>
          <w:p w:rsidR="008B02E1" w:rsidRDefault="006F27A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Задачи</w:t>
            </w:r>
          </w:p>
          <w:p w:rsidR="008B02E1" w:rsidRDefault="006F27A5">
            <w:pPr>
              <w:pStyle w:val="TableParagraph"/>
              <w:spacing w:before="3" w:line="232" w:lineRule="auto"/>
              <w:ind w:right="260"/>
              <w:rPr>
                <w:rFonts w:ascii="Book Antiqua"/>
                <w:b/>
                <w:sz w:val="17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технологии их решения.</w:t>
            </w:r>
          </w:p>
          <w:p w:rsidR="008B02E1" w:rsidRDefault="006F27A5">
            <w:pPr>
              <w:pStyle w:val="TableParagraph"/>
              <w:spacing w:line="235" w:lineRule="auto"/>
              <w:ind w:right="260"/>
              <w:rPr>
                <w:rFonts w:ascii="Book Antiqua"/>
                <w:b/>
                <w:sz w:val="17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  <w:t>Раздел 4.</w:t>
            </w: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Основы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проек- </w:t>
            </w:r>
            <w:r>
              <w:rPr>
                <w:color w:val="231F20"/>
                <w:spacing w:val="-2"/>
                <w:sz w:val="18"/>
              </w:rPr>
              <w:t>тирования.</w:t>
            </w:r>
          </w:p>
          <w:p w:rsidR="008B02E1" w:rsidRDefault="006F27A5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5. </w:t>
            </w:r>
            <w:r>
              <w:rPr>
                <w:color w:val="231F20"/>
                <w:spacing w:val="-2"/>
                <w:sz w:val="18"/>
              </w:rPr>
              <w:t>Технологии домашнего хозяйства.</w:t>
            </w:r>
          </w:p>
        </w:tc>
        <w:tc>
          <w:tcPr>
            <w:tcW w:w="2593" w:type="dxa"/>
            <w:tcBorders>
              <w:bottom w:val="nil"/>
            </w:tcBorders>
          </w:tcPr>
          <w:p w:rsidR="008B02E1" w:rsidRDefault="006F27A5">
            <w:pPr>
              <w:pStyle w:val="TableParagraph"/>
              <w:spacing w:before="69" w:line="235" w:lineRule="auto"/>
              <w:ind w:right="501"/>
              <w:rPr>
                <w:rFonts w:ascii="Book Antiqua"/>
                <w:b/>
                <w:sz w:val="17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7. </w:t>
            </w:r>
            <w:r>
              <w:rPr>
                <w:color w:val="231F20"/>
                <w:spacing w:val="-2"/>
                <w:sz w:val="18"/>
              </w:rPr>
              <w:t xml:space="preserve">Технологии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искусство.</w:t>
            </w:r>
          </w:p>
          <w:p w:rsidR="008B02E1" w:rsidRDefault="006F27A5">
            <w:pPr>
              <w:pStyle w:val="TableParagraph"/>
              <w:spacing w:line="235" w:lineRule="auto"/>
              <w:ind w:right="533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  <w:t>Раздел 8.</w:t>
            </w: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Технология </w:t>
            </w:r>
            <w:r>
              <w:rPr>
                <w:color w:val="231F20"/>
                <w:sz w:val="18"/>
              </w:rPr>
              <w:t>и мир.</w:t>
            </w:r>
          </w:p>
          <w:p w:rsidR="008B02E1" w:rsidRDefault="006F27A5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Современная </w:t>
            </w:r>
            <w:r>
              <w:rPr>
                <w:color w:val="231F20"/>
                <w:spacing w:val="-2"/>
                <w:sz w:val="18"/>
              </w:rPr>
              <w:t>техносфера</w:t>
            </w:r>
          </w:p>
        </w:tc>
        <w:tc>
          <w:tcPr>
            <w:tcW w:w="2593" w:type="dxa"/>
            <w:tcBorders>
              <w:bottom w:val="nil"/>
            </w:tcBorders>
          </w:tcPr>
          <w:p w:rsidR="008B02E1" w:rsidRDefault="006F27A5">
            <w:pPr>
              <w:pStyle w:val="TableParagraph"/>
              <w:spacing w:before="69" w:line="235" w:lineRule="auto"/>
              <w:ind w:left="115"/>
              <w:rPr>
                <w:rFonts w:ascii="Book Antiqua"/>
                <w:b/>
                <w:sz w:val="17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9.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Современные </w:t>
            </w:r>
            <w:r>
              <w:rPr>
                <w:color w:val="231F20"/>
                <w:spacing w:val="-2"/>
                <w:sz w:val="18"/>
              </w:rPr>
              <w:t>технологии.</w:t>
            </w:r>
          </w:p>
          <w:p w:rsidR="008B02E1" w:rsidRDefault="006F27A5">
            <w:pPr>
              <w:pStyle w:val="TableParagraph"/>
              <w:spacing w:line="235" w:lineRule="auto"/>
              <w:ind w:left="115" w:right="223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  <w:t xml:space="preserve">Раздел 10. </w:t>
            </w: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Основы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Инфор- </w:t>
            </w:r>
            <w:r>
              <w:rPr>
                <w:color w:val="231F20"/>
                <w:spacing w:val="-2"/>
                <w:sz w:val="18"/>
              </w:rPr>
              <w:t>мационно- когнитивных технологий</w:t>
            </w:r>
          </w:p>
        </w:tc>
        <w:tc>
          <w:tcPr>
            <w:tcW w:w="2596" w:type="dxa"/>
            <w:tcBorders>
              <w:bottom w:val="nil"/>
            </w:tcBorders>
          </w:tcPr>
          <w:p w:rsidR="008B02E1" w:rsidRDefault="006F27A5">
            <w:pPr>
              <w:pStyle w:val="TableParagraph"/>
              <w:spacing w:before="69" w:line="235" w:lineRule="auto"/>
              <w:ind w:left="115"/>
              <w:rPr>
                <w:rFonts w:ascii="Book Antiqua"/>
                <w:b/>
                <w:sz w:val="17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  <w:t xml:space="preserve">Раздел 11. </w:t>
            </w: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Элементы управления.</w:t>
            </w:r>
          </w:p>
          <w:p w:rsidR="008B02E1" w:rsidRDefault="006F27A5">
            <w:pPr>
              <w:pStyle w:val="TableParagraph"/>
              <w:spacing w:line="203" w:lineRule="exact"/>
              <w:ind w:left="115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1"/>
                <w:sz w:val="18"/>
                <w:u w:val="single" w:color="231F20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  <w:u w:val="single" w:color="231F20"/>
              </w:rPr>
              <w:t>12.</w:t>
            </w:r>
          </w:p>
          <w:p w:rsidR="008B02E1" w:rsidRDefault="006F27A5">
            <w:pPr>
              <w:pStyle w:val="TableParagraph"/>
              <w:spacing w:line="210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Мир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профессий</w:t>
            </w:r>
          </w:p>
        </w:tc>
      </w:tr>
      <w:tr w:rsidR="008B02E1">
        <w:trPr>
          <w:trHeight w:val="564"/>
        </w:trPr>
        <w:tc>
          <w:tcPr>
            <w:tcW w:w="1992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00" w:line="203" w:lineRule="exact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0"/>
                <w:sz w:val="18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</w:rPr>
              <w:t>6.</w:t>
            </w:r>
          </w:p>
          <w:p w:rsidR="008B02E1" w:rsidRDefault="006F27A5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Мир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профессий.</w:t>
            </w:r>
          </w:p>
        </w:tc>
        <w:tc>
          <w:tcPr>
            <w:tcW w:w="2593" w:type="dxa"/>
            <w:tcBorders>
              <w:top w:val="nil"/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tcBorders>
              <w:top w:val="nil"/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B02E1">
        <w:trPr>
          <w:trHeight w:val="288"/>
        </w:trPr>
        <w:tc>
          <w:tcPr>
            <w:tcW w:w="1992" w:type="dxa"/>
            <w:tcBorders>
              <w:left w:val="single" w:sz="6" w:space="0" w:color="231F20"/>
              <w:bottom w:val="nil"/>
            </w:tcBorders>
          </w:tcPr>
          <w:p w:rsidR="008B02E1" w:rsidRDefault="006F27A5">
            <w:pPr>
              <w:pStyle w:val="TableParagraph"/>
              <w:spacing w:before="58" w:line="194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Технологии</w:t>
            </w:r>
          </w:p>
        </w:tc>
        <w:tc>
          <w:tcPr>
            <w:tcW w:w="2593" w:type="dxa"/>
            <w:tcBorders>
              <w:top w:val="single" w:sz="6" w:space="0" w:color="231F20"/>
              <w:bottom w:val="nil"/>
            </w:tcBorders>
          </w:tcPr>
          <w:p w:rsidR="008B02E1" w:rsidRDefault="006F27A5">
            <w:pPr>
              <w:pStyle w:val="TableParagraph"/>
              <w:spacing w:before="63" w:line="189" w:lineRule="exact"/>
              <w:ind w:left="113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1"/>
                <w:sz w:val="18"/>
                <w:u w:val="single" w:color="231F20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  <w:u w:val="single" w:color="231F20"/>
              </w:rPr>
              <w:t>1.</w:t>
            </w:r>
            <w:r>
              <w:rPr>
                <w:rFonts w:ascii="Georgia Pro" w:hAnsi="Georgia Pro"/>
                <w:b/>
                <w:i/>
                <w:color w:val="231F20"/>
                <w:spacing w:val="40"/>
                <w:sz w:val="18"/>
                <w:u w:val="single" w:color="231F20"/>
              </w:rPr>
              <w:t xml:space="preserve"> </w:t>
            </w:r>
          </w:p>
        </w:tc>
        <w:tc>
          <w:tcPr>
            <w:tcW w:w="2593" w:type="dxa"/>
            <w:tcBorders>
              <w:top w:val="single" w:sz="6" w:space="0" w:color="231F20"/>
              <w:bottom w:val="nil"/>
            </w:tcBorders>
          </w:tcPr>
          <w:p w:rsidR="008B02E1" w:rsidRDefault="006F27A5">
            <w:pPr>
              <w:pStyle w:val="TableParagraph"/>
              <w:spacing w:before="63" w:line="189" w:lineRule="exact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0"/>
                <w:sz w:val="18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10"/>
                <w:sz w:val="18"/>
              </w:rPr>
              <w:t>5</w:t>
            </w:r>
          </w:p>
        </w:tc>
        <w:tc>
          <w:tcPr>
            <w:tcW w:w="2593" w:type="dxa"/>
            <w:tcBorders>
              <w:top w:val="single" w:sz="6" w:space="0" w:color="231F20"/>
              <w:bottom w:val="nil"/>
            </w:tcBorders>
          </w:tcPr>
          <w:p w:rsidR="008B02E1" w:rsidRDefault="006F27A5">
            <w:pPr>
              <w:pStyle w:val="TableParagraph"/>
              <w:spacing w:before="63" w:line="189" w:lineRule="exact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1"/>
                <w:sz w:val="18"/>
                <w:u w:val="single" w:color="231F20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  <w:u w:val="single" w:color="231F20"/>
              </w:rPr>
              <w:t>8.</w:t>
            </w:r>
            <w:r>
              <w:rPr>
                <w:rFonts w:ascii="Georgia Pro" w:hAnsi="Georgia Pro"/>
                <w:b/>
                <w:i/>
                <w:color w:val="231F20"/>
                <w:spacing w:val="40"/>
                <w:sz w:val="18"/>
                <w:u w:val="single" w:color="231F20"/>
              </w:rPr>
              <w:t xml:space="preserve"> </w:t>
            </w:r>
          </w:p>
        </w:tc>
        <w:tc>
          <w:tcPr>
            <w:tcW w:w="2593" w:type="dxa"/>
            <w:tcBorders>
              <w:top w:val="single" w:sz="6" w:space="0" w:color="231F20"/>
              <w:bottom w:val="nil"/>
            </w:tcBorders>
          </w:tcPr>
          <w:p w:rsidR="008B02E1" w:rsidRDefault="006F27A5">
            <w:pPr>
              <w:pStyle w:val="TableParagraph"/>
              <w:spacing w:before="63" w:line="189" w:lineRule="exact"/>
              <w:ind w:left="115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0"/>
                <w:sz w:val="18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</w:rPr>
              <w:t>10.</w:t>
            </w:r>
          </w:p>
        </w:tc>
        <w:tc>
          <w:tcPr>
            <w:tcW w:w="2596" w:type="dxa"/>
            <w:tcBorders>
              <w:top w:val="single" w:sz="6" w:space="0" w:color="231F20"/>
              <w:bottom w:val="nil"/>
            </w:tcBorders>
          </w:tcPr>
          <w:p w:rsidR="008B02E1" w:rsidRDefault="006F27A5">
            <w:pPr>
              <w:pStyle w:val="TableParagraph"/>
              <w:spacing w:before="63" w:line="189" w:lineRule="exact"/>
              <w:ind w:left="115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1"/>
                <w:sz w:val="18"/>
                <w:u w:val="single" w:color="231F20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  <w:u w:val="single" w:color="231F20"/>
              </w:rPr>
              <w:t>11.</w:t>
            </w:r>
            <w:r>
              <w:rPr>
                <w:rFonts w:ascii="Georgia Pro" w:hAnsi="Georgia Pro"/>
                <w:b/>
                <w:i/>
                <w:color w:val="231F20"/>
                <w:spacing w:val="40"/>
                <w:sz w:val="18"/>
                <w:u w:val="single" w:color="231F20"/>
              </w:rPr>
              <w:t xml:space="preserve"> </w:t>
            </w:r>
          </w:p>
        </w:tc>
      </w:tr>
      <w:tr w:rsidR="008B02E1">
        <w:trPr>
          <w:trHeight w:val="203"/>
        </w:trPr>
        <w:tc>
          <w:tcPr>
            <w:tcW w:w="1992" w:type="dxa"/>
            <w:tcBorders>
              <w:top w:val="nil"/>
              <w:left w:val="single" w:sz="6" w:space="0" w:color="231F20"/>
              <w:bottom w:val="nil"/>
            </w:tcBorders>
          </w:tcPr>
          <w:p w:rsidR="008B02E1" w:rsidRDefault="006F27A5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pict>
                <v:shape id="docshape21" o:spid="_x0000_s1047" type="#_x0000_t202" style="position:absolute;left:0;text-align:left;margin-left:-30.65pt;margin-top:4pt;width:19.65pt;height:22.1pt;z-index:251633152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8B02E1" w:rsidRDefault="008B02E1"/>
                    </w:txbxContent>
                  </v:textbox>
                  <w10:wrap anchorx="page" anchory="page"/>
                </v:shape>
              </w:pict>
            </w:r>
            <w:r>
              <w:rPr>
                <w:color w:val="231F20"/>
                <w:spacing w:val="-2"/>
                <w:sz w:val="18"/>
              </w:rPr>
              <w:t>обработки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B02E1" w:rsidRDefault="006F27A5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Структура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B02E1" w:rsidRDefault="006F27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Технология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B02E1" w:rsidRDefault="006F27A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Моделирование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B02E1" w:rsidRDefault="006F27A5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Традиционные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8B02E1" w:rsidRDefault="006F27A5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Технологии</w:t>
            </w:r>
          </w:p>
        </w:tc>
      </w:tr>
      <w:tr w:rsidR="008B02E1">
        <w:trPr>
          <w:trHeight w:val="206"/>
        </w:trPr>
        <w:tc>
          <w:tcPr>
            <w:tcW w:w="1992" w:type="dxa"/>
            <w:tcBorders>
              <w:top w:val="nil"/>
              <w:left w:val="single" w:sz="6" w:space="0" w:color="231F20"/>
              <w:bottom w:val="nil"/>
            </w:tcBorders>
          </w:tcPr>
          <w:p w:rsidR="008B02E1" w:rsidRDefault="006F27A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материалов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B02E1" w:rsidRDefault="006F27A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технологии: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B02E1" w:rsidRDefault="006F27A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обработки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B02E1" w:rsidRDefault="006F27A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основа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B02E1" w:rsidRDefault="006F27A5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производства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8B02E1" w:rsidRDefault="006F27A5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когнитивной</w:t>
            </w:r>
          </w:p>
        </w:tc>
      </w:tr>
      <w:tr w:rsidR="008B02E1">
        <w:trPr>
          <w:trHeight w:val="206"/>
        </w:trPr>
        <w:tc>
          <w:tcPr>
            <w:tcW w:w="1992" w:type="dxa"/>
            <w:tcBorders>
              <w:top w:val="nil"/>
              <w:left w:val="single" w:sz="6" w:space="0" w:color="231F20"/>
              <w:bottom w:val="nil"/>
            </w:tcBorders>
          </w:tcPr>
          <w:p w:rsidR="008B02E1" w:rsidRDefault="006F27A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пищевых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B02E1" w:rsidRDefault="006F27A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материала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B02E1" w:rsidRDefault="006F27A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конструкци-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B02E1" w:rsidRDefault="006F27A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познания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B02E1" w:rsidRDefault="006F27A5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технологии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8B02E1" w:rsidRDefault="006F27A5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сфере</w:t>
            </w:r>
          </w:p>
        </w:tc>
      </w:tr>
      <w:tr w:rsidR="008B02E1">
        <w:trPr>
          <w:trHeight w:val="206"/>
        </w:trPr>
        <w:tc>
          <w:tcPr>
            <w:tcW w:w="1992" w:type="dxa"/>
            <w:tcBorders>
              <w:top w:val="nil"/>
              <w:left w:val="single" w:sz="6" w:space="0" w:color="231F20"/>
              <w:bottom w:val="nil"/>
            </w:tcBorders>
          </w:tcPr>
          <w:p w:rsidR="008B02E1" w:rsidRDefault="006F27A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продуктов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B02E1" w:rsidRDefault="006F27A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изделию.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B02E1" w:rsidRDefault="006F27A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онных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B02E1" w:rsidRDefault="006F27A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практической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B02E1">
        <w:trPr>
          <w:trHeight w:val="413"/>
        </w:trPr>
        <w:tc>
          <w:tcPr>
            <w:tcW w:w="19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материалов</w:t>
            </w:r>
          </w:p>
        </w:tc>
        <w:tc>
          <w:tcPr>
            <w:tcW w:w="2593" w:type="dxa"/>
            <w:tcBorders>
              <w:top w:val="nil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деятельности.</w:t>
            </w:r>
          </w:p>
        </w:tc>
        <w:tc>
          <w:tcPr>
            <w:tcW w:w="2593" w:type="dxa"/>
            <w:tcBorders>
              <w:top w:val="nil"/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tcBorders>
              <w:top w:val="nil"/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B02E1" w:rsidRDefault="006F27A5">
      <w:pPr>
        <w:pStyle w:val="a4"/>
        <w:spacing w:before="9"/>
        <w:rPr>
          <w:rFonts w:ascii="Book Antiqua"/>
          <w:b/>
          <w:sz w:val="2"/>
        </w:rPr>
      </w:pPr>
      <w:r>
        <w:pict>
          <v:shape id="docshape20" o:spid="_x0000_s1046" type="#_x0000_t202" style="position:absolute;margin-left:33.85pt;margin-top:35.85pt;width:12.6pt;height:11.35pt;z-index:25163417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2593"/>
        <w:gridCol w:w="2593"/>
        <w:gridCol w:w="2593"/>
        <w:gridCol w:w="2593"/>
        <w:gridCol w:w="2596"/>
      </w:tblGrid>
      <w:tr w:rsidR="008B02E1">
        <w:trPr>
          <w:trHeight w:val="548"/>
        </w:trPr>
        <w:tc>
          <w:tcPr>
            <w:tcW w:w="14960" w:type="dxa"/>
            <w:gridSpan w:val="6"/>
            <w:tcBorders>
              <w:left w:val="single" w:sz="4" w:space="0" w:color="231F20"/>
              <w:right w:val="single" w:sz="4" w:space="0" w:color="231F20"/>
            </w:tcBorders>
          </w:tcPr>
          <w:p w:rsidR="008B02E1" w:rsidRDefault="006F27A5">
            <w:pPr>
              <w:pStyle w:val="TableParagraph"/>
              <w:spacing w:before="59" w:line="208" w:lineRule="exact"/>
              <w:ind w:left="1736" w:right="172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ИНВАРИАНТНЫЕ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МОДУЛИ+МОДУЛЬ</w:t>
            </w:r>
          </w:p>
          <w:p w:rsidR="008B02E1" w:rsidRDefault="006F27A5">
            <w:pPr>
              <w:pStyle w:val="TableParagraph"/>
              <w:spacing w:line="208" w:lineRule="exact"/>
              <w:ind w:left="1736" w:right="172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«ЗD</w:t>
            </w:r>
            <w:r>
              <w:rPr>
                <w:rFonts w:ascii="Book Antiqua" w:hAnsi="Book Antiqua"/>
                <w:b/>
                <w:color w:val="231F20"/>
                <w:spacing w:val="6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-МОДЕЛИРОВАНИЕ,</w:t>
            </w:r>
            <w:r>
              <w:rPr>
                <w:rFonts w:ascii="Book Antiqua" w:hAnsi="Book Antiqua"/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МАКЕТИРОВАНИЕ,</w:t>
            </w:r>
            <w:r>
              <w:rPr>
                <w:rFonts w:ascii="Book Antiqua" w:hAnsi="Book Antiqua"/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ПРОТОТИПИРОВАНИЕ»</w:t>
            </w:r>
          </w:p>
        </w:tc>
      </w:tr>
      <w:tr w:rsidR="008B02E1">
        <w:trPr>
          <w:trHeight w:val="350"/>
        </w:trPr>
        <w:tc>
          <w:tcPr>
            <w:tcW w:w="1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(34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час)</w:t>
            </w:r>
          </w:p>
        </w:tc>
        <w:tc>
          <w:tcPr>
            <w:tcW w:w="25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(34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час)</w:t>
            </w:r>
          </w:p>
        </w:tc>
        <w:tc>
          <w:tcPr>
            <w:tcW w:w="25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(34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час)</w:t>
            </w:r>
          </w:p>
        </w:tc>
        <w:tc>
          <w:tcPr>
            <w:tcW w:w="25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час)</w:t>
            </w:r>
          </w:p>
        </w:tc>
        <w:tc>
          <w:tcPr>
            <w:tcW w:w="259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час)</w:t>
            </w:r>
          </w:p>
        </w:tc>
      </w:tr>
      <w:tr w:rsidR="008B02E1">
        <w:trPr>
          <w:trHeight w:val="2435"/>
        </w:trPr>
        <w:tc>
          <w:tcPr>
            <w:tcW w:w="1992" w:type="dxa"/>
            <w:tcBorders>
              <w:top w:val="single" w:sz="4" w:space="0" w:color="231F20"/>
              <w:bottom w:val="single" w:sz="4" w:space="0" w:color="231F20"/>
            </w:tcBorders>
          </w:tcPr>
          <w:p w:rsidR="008B02E1" w:rsidRDefault="006F27A5">
            <w:pPr>
              <w:pStyle w:val="TableParagraph"/>
              <w:spacing w:before="69" w:line="228" w:lineRule="auto"/>
              <w:ind w:left="110"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Технологии обработки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материалов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пищевых </w:t>
            </w:r>
            <w:r>
              <w:rPr>
                <w:color w:val="231F20"/>
                <w:spacing w:val="-2"/>
                <w:sz w:val="18"/>
              </w:rPr>
              <w:t>продуктов</w:t>
            </w:r>
          </w:p>
        </w:tc>
        <w:tc>
          <w:tcPr>
            <w:tcW w:w="25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2E1" w:rsidRDefault="006F27A5">
            <w:pPr>
              <w:pStyle w:val="TableParagraph"/>
              <w:spacing w:before="74" w:line="228" w:lineRule="auto"/>
              <w:ind w:left="111" w:right="576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2.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Материалы </w:t>
            </w:r>
            <w:r>
              <w:rPr>
                <w:color w:val="231F20"/>
                <w:sz w:val="18"/>
              </w:rPr>
              <w:t>и изделия.</w:t>
            </w:r>
          </w:p>
          <w:p w:rsidR="008B02E1" w:rsidRDefault="008B02E1">
            <w:pPr>
              <w:pStyle w:val="TableParagraph"/>
              <w:spacing w:before="11"/>
              <w:ind w:left="0"/>
              <w:rPr>
                <w:rFonts w:ascii="Book Antiqua"/>
                <w:b/>
                <w:sz w:val="16"/>
              </w:rPr>
            </w:pPr>
          </w:p>
          <w:p w:rsidR="008B02E1" w:rsidRDefault="006F27A5">
            <w:pPr>
              <w:pStyle w:val="TableParagraph"/>
              <w:spacing w:line="228" w:lineRule="auto"/>
              <w:ind w:left="111" w:right="386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3. </w:t>
            </w:r>
            <w:r>
              <w:rPr>
                <w:color w:val="231F20"/>
                <w:spacing w:val="-2"/>
                <w:sz w:val="18"/>
              </w:rPr>
              <w:t xml:space="preserve">Основные ручные </w:t>
            </w:r>
            <w:r>
              <w:rPr>
                <w:color w:val="231F20"/>
                <w:spacing w:val="-2"/>
                <w:w w:val="95"/>
                <w:sz w:val="18"/>
              </w:rPr>
              <w:t>инструменты.</w:t>
            </w:r>
          </w:p>
          <w:p w:rsidR="008B02E1" w:rsidRDefault="008B02E1">
            <w:pPr>
              <w:pStyle w:val="TableParagraph"/>
              <w:spacing w:before="10"/>
              <w:ind w:left="0"/>
              <w:rPr>
                <w:rFonts w:ascii="Book Antiqua"/>
                <w:b/>
                <w:sz w:val="16"/>
              </w:rPr>
            </w:pPr>
          </w:p>
          <w:p w:rsidR="008B02E1" w:rsidRDefault="006F27A5">
            <w:pPr>
              <w:pStyle w:val="TableParagraph"/>
              <w:spacing w:before="1" w:line="228" w:lineRule="auto"/>
              <w:ind w:left="111" w:right="431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4. </w:t>
            </w:r>
            <w:r>
              <w:rPr>
                <w:color w:val="231F20"/>
                <w:spacing w:val="-2"/>
                <w:sz w:val="18"/>
              </w:rPr>
              <w:t>Трудовые действия</w:t>
            </w:r>
          </w:p>
          <w:p w:rsidR="008B02E1" w:rsidRDefault="006F27A5">
            <w:pPr>
              <w:pStyle w:val="TableParagraph"/>
              <w:spacing w:line="228" w:lineRule="auto"/>
              <w:ind w:left="111" w:right="3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как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основные слагаемые технологии</w:t>
            </w:r>
          </w:p>
        </w:tc>
        <w:tc>
          <w:tcPr>
            <w:tcW w:w="2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2E1" w:rsidRDefault="006F27A5">
            <w:pPr>
              <w:pStyle w:val="TableParagraph"/>
              <w:spacing w:before="74" w:line="228" w:lineRule="auto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6. </w:t>
            </w:r>
            <w:r>
              <w:rPr>
                <w:color w:val="231F20"/>
                <w:spacing w:val="-2"/>
                <w:sz w:val="18"/>
              </w:rPr>
              <w:t>Технология обработки текстильных материалов.</w:t>
            </w:r>
          </w:p>
          <w:p w:rsidR="008B02E1" w:rsidRDefault="008B02E1">
            <w:pPr>
              <w:pStyle w:val="TableParagraph"/>
              <w:spacing w:before="9"/>
              <w:ind w:left="0"/>
              <w:rPr>
                <w:rFonts w:ascii="Book Antiqua"/>
                <w:b/>
                <w:sz w:val="16"/>
              </w:rPr>
            </w:pPr>
          </w:p>
          <w:p w:rsidR="008B02E1" w:rsidRDefault="006F27A5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7. </w:t>
            </w:r>
            <w:r>
              <w:rPr>
                <w:color w:val="231F20"/>
                <w:spacing w:val="-2"/>
                <w:sz w:val="18"/>
              </w:rPr>
              <w:t xml:space="preserve">Технология </w:t>
            </w:r>
            <w:r>
              <w:rPr>
                <w:color w:val="231F20"/>
                <w:w w:val="95"/>
                <w:sz w:val="18"/>
              </w:rPr>
              <w:t xml:space="preserve">обработки пище- </w:t>
            </w:r>
            <w:r>
              <w:rPr>
                <w:color w:val="231F20"/>
                <w:sz w:val="18"/>
              </w:rPr>
              <w:t>вых продуктов</w:t>
            </w:r>
          </w:p>
        </w:tc>
        <w:tc>
          <w:tcPr>
            <w:tcW w:w="2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2E1" w:rsidRDefault="006F27A5">
            <w:pPr>
              <w:pStyle w:val="TableParagraph"/>
              <w:spacing w:before="65" w:line="200" w:lineRule="exact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0"/>
                <w:sz w:val="18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</w:rPr>
              <w:t>9.</w:t>
            </w:r>
          </w:p>
          <w:p w:rsidR="008B02E1" w:rsidRDefault="006F27A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Машины</w:t>
            </w:r>
          </w:p>
          <w:p w:rsidR="008B02E1" w:rsidRDefault="006F27A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модели</w:t>
            </w:r>
          </w:p>
        </w:tc>
        <w:tc>
          <w:tcPr>
            <w:tcW w:w="2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2E1" w:rsidRDefault="006F27A5">
            <w:pPr>
              <w:pStyle w:val="TableParagraph"/>
              <w:spacing w:before="74" w:line="228" w:lineRule="auto"/>
              <w:ind w:left="115" w:right="564"/>
              <w:jc w:val="both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  <w:u w:val="single" w:color="231F20"/>
              </w:rPr>
              <w:t>Раздел 12.</w:t>
            </w: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Технологии </w:t>
            </w:r>
            <w:r>
              <w:rPr>
                <w:color w:val="231F20"/>
                <w:sz w:val="18"/>
              </w:rPr>
              <w:t>и человек</w:t>
            </w:r>
          </w:p>
        </w:tc>
      </w:tr>
      <w:tr w:rsidR="008B02E1">
        <w:trPr>
          <w:trHeight w:val="1171"/>
        </w:trPr>
        <w:tc>
          <w:tcPr>
            <w:tcW w:w="199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2E1" w:rsidRDefault="006F27A5">
            <w:pPr>
              <w:pStyle w:val="TableParagraph"/>
              <w:spacing w:before="69" w:line="228" w:lineRule="auto"/>
              <w:ind w:left="110" w:right="20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3D – моде-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лирование, прототипи- </w:t>
            </w:r>
            <w:r>
              <w:rPr>
                <w:color w:val="231F20"/>
                <w:spacing w:val="-2"/>
                <w:sz w:val="18"/>
              </w:rPr>
              <w:t>рование, макетиро- вание</w:t>
            </w:r>
          </w:p>
        </w:tc>
        <w:tc>
          <w:tcPr>
            <w:tcW w:w="25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B02E1" w:rsidRDefault="006F27A5">
            <w:pPr>
              <w:pStyle w:val="TableParagraph"/>
              <w:spacing w:before="74" w:line="228" w:lineRule="auto"/>
              <w:ind w:right="260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1. </w:t>
            </w:r>
            <w:r>
              <w:rPr>
                <w:color w:val="231F20"/>
                <w:sz w:val="18"/>
              </w:rPr>
              <w:t xml:space="preserve">Модели и </w:t>
            </w:r>
            <w:r>
              <w:rPr>
                <w:color w:val="231F20"/>
                <w:spacing w:val="-2"/>
                <w:sz w:val="18"/>
              </w:rPr>
              <w:t>технологии.</w:t>
            </w:r>
          </w:p>
          <w:p w:rsidR="008B02E1" w:rsidRDefault="008B02E1">
            <w:pPr>
              <w:pStyle w:val="TableParagraph"/>
              <w:spacing w:before="11"/>
              <w:ind w:left="0"/>
              <w:rPr>
                <w:rFonts w:ascii="Book Antiqua"/>
                <w:b/>
                <w:sz w:val="16"/>
              </w:rPr>
            </w:pPr>
          </w:p>
          <w:p w:rsidR="008B02E1" w:rsidRDefault="006F27A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2. </w:t>
            </w:r>
            <w:r>
              <w:rPr>
                <w:color w:val="231F20"/>
                <w:spacing w:val="-2"/>
                <w:sz w:val="18"/>
              </w:rPr>
              <w:t>Визуальные модели</w:t>
            </w:r>
          </w:p>
        </w:tc>
        <w:tc>
          <w:tcPr>
            <w:tcW w:w="25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B02E1" w:rsidRDefault="006F27A5">
            <w:pPr>
              <w:pStyle w:val="TableParagraph"/>
              <w:spacing w:before="74" w:line="228" w:lineRule="auto"/>
              <w:ind w:left="115" w:right="260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3. </w:t>
            </w:r>
            <w:r>
              <w:rPr>
                <w:color w:val="231F20"/>
                <w:spacing w:val="-2"/>
                <w:sz w:val="18"/>
              </w:rPr>
              <w:t>Создание макетов</w:t>
            </w:r>
          </w:p>
          <w:p w:rsidR="008B02E1" w:rsidRDefault="006F27A5">
            <w:pPr>
              <w:pStyle w:val="TableParagraph"/>
              <w:spacing w:line="228" w:lineRule="auto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помощью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программных </w:t>
            </w:r>
            <w:r>
              <w:rPr>
                <w:color w:val="231F20"/>
                <w:spacing w:val="-2"/>
                <w:sz w:val="18"/>
              </w:rPr>
              <w:t>средств</w:t>
            </w: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B02E1" w:rsidRDefault="006F27A5">
            <w:pPr>
              <w:pStyle w:val="TableParagraph"/>
              <w:spacing w:before="74" w:line="228" w:lineRule="auto"/>
              <w:ind w:left="115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4. </w:t>
            </w:r>
            <w:r>
              <w:rPr>
                <w:color w:val="231F20"/>
                <w:spacing w:val="-2"/>
                <w:sz w:val="18"/>
              </w:rPr>
              <w:t xml:space="preserve">Технология </w:t>
            </w:r>
            <w:r>
              <w:rPr>
                <w:color w:val="231F20"/>
                <w:sz w:val="18"/>
              </w:rPr>
              <w:t xml:space="preserve">создания 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исследования </w:t>
            </w:r>
            <w:r>
              <w:rPr>
                <w:color w:val="231F20"/>
                <w:spacing w:val="-2"/>
                <w:sz w:val="18"/>
              </w:rPr>
              <w:t>прототипов</w:t>
            </w:r>
          </w:p>
        </w:tc>
      </w:tr>
    </w:tbl>
    <w:p w:rsidR="008B02E1" w:rsidRDefault="006F27A5">
      <w:pPr>
        <w:pStyle w:val="a4"/>
        <w:spacing w:before="64"/>
      </w:pP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целом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общая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структура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модулей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представлена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таблице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1.</w:t>
      </w:r>
    </w:p>
    <w:p w:rsidR="008B02E1" w:rsidRDefault="008B02E1">
      <w:pPr>
        <w:spacing w:line="228" w:lineRule="auto"/>
        <w:rPr>
          <w:sz w:val="18"/>
        </w:rPr>
        <w:sectPr w:rsidR="008B02E1">
          <w:pgSz w:w="16838" w:h="11906" w:orient="landscape"/>
          <w:pgMar w:top="700" w:right="620" w:bottom="280" w:left="1020" w:header="720" w:footer="720" w:gutter="0"/>
          <w:cols w:space="720"/>
        </w:sectPr>
      </w:pPr>
    </w:p>
    <w:p w:rsidR="008B02E1" w:rsidRDefault="008B02E1">
      <w:pPr>
        <w:pStyle w:val="a4"/>
        <w:spacing w:before="10"/>
      </w:pPr>
    </w:p>
    <w:p w:rsidR="008B02E1" w:rsidRDefault="006F27A5">
      <w:pPr>
        <w:pStyle w:val="4"/>
        <w:spacing w:before="1"/>
        <w:ind w:left="3286"/>
      </w:pPr>
      <w:r>
        <w:rPr>
          <w:color w:val="231F20"/>
        </w:rPr>
        <w:t>Структура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модулей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технологии</w:t>
      </w:r>
    </w:p>
    <w:p w:rsidR="008B02E1" w:rsidRDefault="006F27A5">
      <w:pPr>
        <w:pStyle w:val="a4"/>
        <w:spacing w:before="8"/>
        <w:rPr>
          <w:rFonts w:ascii="Book Antiqua"/>
          <w:b/>
          <w:sz w:val="9"/>
        </w:rPr>
      </w:pPr>
      <w:r>
        <w:pict>
          <v:shape id="docshape22" o:spid="_x0000_s1048" type="#_x0000_t202" style="position:absolute;margin-left:33.95pt;margin-top:35.85pt;width:12.5pt;height:100.8pt;z-index:25163520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3" o:spid="_x0000_s1049" type="#_x0000_t202" style="position:absolute;margin-left:33.85pt;margin-top:344.65pt;width:12.6pt;height:10.05pt;z-index:25163622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603"/>
        <w:gridCol w:w="2603"/>
        <w:gridCol w:w="2603"/>
        <w:gridCol w:w="2603"/>
        <w:gridCol w:w="2608"/>
      </w:tblGrid>
      <w:tr w:rsidR="008B02E1">
        <w:trPr>
          <w:trHeight w:val="357"/>
        </w:trPr>
        <w:tc>
          <w:tcPr>
            <w:tcW w:w="15020" w:type="dxa"/>
            <w:gridSpan w:val="6"/>
          </w:tcPr>
          <w:p w:rsidR="008B02E1" w:rsidRDefault="006F27A5">
            <w:pPr>
              <w:pStyle w:val="TableParagraph"/>
              <w:spacing w:before="61"/>
              <w:ind w:left="1736" w:right="172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ИНВАРИАНТНЫЕ</w:t>
            </w:r>
            <w:r>
              <w:rPr>
                <w:rFonts w:ascii="Book Antiqua" w:hAnsi="Book Antiqua"/>
                <w:b/>
                <w:color w:val="231F20"/>
                <w:spacing w:val="63"/>
                <w:w w:val="15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МОДУЛИ</w:t>
            </w:r>
          </w:p>
        </w:tc>
      </w:tr>
      <w:tr w:rsidR="008B02E1">
        <w:trPr>
          <w:trHeight w:val="354"/>
        </w:trPr>
        <w:tc>
          <w:tcPr>
            <w:tcW w:w="2000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335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</w:tc>
        <w:tc>
          <w:tcPr>
            <w:tcW w:w="2603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(34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  <w:tc>
          <w:tcPr>
            <w:tcW w:w="2603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(34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  <w:tc>
          <w:tcPr>
            <w:tcW w:w="2603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(34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  <w:tc>
          <w:tcPr>
            <w:tcW w:w="2603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</w:tr>
      <w:tr w:rsidR="008B02E1">
        <w:trPr>
          <w:trHeight w:val="2760"/>
        </w:trPr>
        <w:tc>
          <w:tcPr>
            <w:tcW w:w="20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ind w:left="110"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Производ- </w:t>
            </w:r>
            <w:r>
              <w:rPr>
                <w:color w:val="231F20"/>
                <w:sz w:val="18"/>
              </w:rPr>
              <w:t xml:space="preserve">ство и </w:t>
            </w:r>
            <w:r>
              <w:rPr>
                <w:color w:val="231F20"/>
                <w:spacing w:val="-2"/>
                <w:sz w:val="18"/>
              </w:rPr>
              <w:t>технология</w:t>
            </w:r>
          </w:p>
        </w:tc>
        <w:tc>
          <w:tcPr>
            <w:tcW w:w="26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8" w:line="232" w:lineRule="auto"/>
              <w:ind w:left="111" w:right="97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1. </w:t>
            </w:r>
            <w:r>
              <w:rPr>
                <w:color w:val="231F20"/>
                <w:spacing w:val="-2"/>
                <w:sz w:val="18"/>
              </w:rPr>
              <w:t xml:space="preserve">Преобразова- </w:t>
            </w:r>
            <w:r>
              <w:rPr>
                <w:color w:val="231F20"/>
                <w:sz w:val="18"/>
              </w:rPr>
              <w:t>тельная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деятель- ность человека.</w:t>
            </w:r>
          </w:p>
          <w:p w:rsidR="008B02E1" w:rsidRDefault="008B02E1">
            <w:pPr>
              <w:pStyle w:val="TableParagraph"/>
              <w:ind w:left="0"/>
              <w:rPr>
                <w:rFonts w:ascii="Book Antiqua"/>
                <w:b/>
                <w:sz w:val="17"/>
              </w:rPr>
            </w:pPr>
          </w:p>
          <w:p w:rsidR="008B02E1" w:rsidRDefault="006F27A5">
            <w:pPr>
              <w:pStyle w:val="TableParagraph"/>
              <w:spacing w:line="232" w:lineRule="auto"/>
              <w:ind w:left="111" w:right="431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2.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Простейшие </w:t>
            </w:r>
            <w:r>
              <w:rPr>
                <w:color w:val="231F20"/>
                <w:sz w:val="18"/>
              </w:rPr>
              <w:t xml:space="preserve">машины и </w:t>
            </w:r>
            <w:r>
              <w:rPr>
                <w:color w:val="231F20"/>
                <w:spacing w:val="-2"/>
                <w:sz w:val="18"/>
              </w:rPr>
              <w:t>механизмы</w:t>
            </w:r>
          </w:p>
        </w:tc>
        <w:tc>
          <w:tcPr>
            <w:tcW w:w="2603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3" w:line="202" w:lineRule="exact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0"/>
                <w:sz w:val="18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</w:rPr>
              <w:t>3.</w:t>
            </w:r>
          </w:p>
          <w:p w:rsidR="008B02E1" w:rsidRDefault="006F27A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Задачи</w:t>
            </w:r>
          </w:p>
          <w:p w:rsidR="008B02E1" w:rsidRDefault="006F27A5">
            <w:pPr>
              <w:pStyle w:val="TableParagraph"/>
              <w:spacing w:before="3" w:line="230" w:lineRule="auto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технологии их решения.</w:t>
            </w:r>
          </w:p>
          <w:p w:rsidR="008B02E1" w:rsidRDefault="008B02E1">
            <w:pPr>
              <w:pStyle w:val="TableParagraph"/>
              <w:spacing w:before="3"/>
              <w:ind w:left="0"/>
              <w:rPr>
                <w:rFonts w:ascii="Book Antiqua"/>
                <w:b/>
                <w:sz w:val="17"/>
              </w:rPr>
            </w:pPr>
          </w:p>
          <w:p w:rsidR="008B02E1" w:rsidRDefault="006F27A5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4. </w:t>
            </w:r>
            <w:r>
              <w:rPr>
                <w:color w:val="231F20"/>
                <w:w w:val="95"/>
                <w:sz w:val="18"/>
              </w:rPr>
              <w:t>Основы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проек- </w:t>
            </w:r>
            <w:r>
              <w:rPr>
                <w:color w:val="231F20"/>
                <w:spacing w:val="-2"/>
                <w:sz w:val="18"/>
              </w:rPr>
              <w:t>тирования.</w:t>
            </w:r>
          </w:p>
          <w:p w:rsidR="008B02E1" w:rsidRDefault="008B02E1">
            <w:pPr>
              <w:pStyle w:val="TableParagraph"/>
              <w:spacing w:before="1"/>
              <w:ind w:left="0"/>
              <w:rPr>
                <w:rFonts w:ascii="Book Antiqua"/>
                <w:b/>
                <w:sz w:val="17"/>
              </w:rPr>
            </w:pPr>
          </w:p>
          <w:p w:rsidR="008B02E1" w:rsidRDefault="006F27A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5. </w:t>
            </w:r>
            <w:r>
              <w:rPr>
                <w:color w:val="231F20"/>
                <w:spacing w:val="-2"/>
                <w:sz w:val="18"/>
              </w:rPr>
              <w:t>Технологии домашнего хозяйства.</w:t>
            </w:r>
          </w:p>
          <w:p w:rsidR="008B02E1" w:rsidRDefault="008B02E1">
            <w:pPr>
              <w:pStyle w:val="TableParagraph"/>
              <w:spacing w:before="7"/>
              <w:ind w:left="0"/>
              <w:rPr>
                <w:rFonts w:ascii="Book Antiqua"/>
                <w:b/>
                <w:sz w:val="16"/>
              </w:rPr>
            </w:pPr>
          </w:p>
          <w:p w:rsidR="008B02E1" w:rsidRDefault="006F27A5">
            <w:pPr>
              <w:pStyle w:val="TableParagraph"/>
              <w:spacing w:line="202" w:lineRule="exact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0"/>
                <w:sz w:val="18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</w:rPr>
              <w:t>6.</w:t>
            </w:r>
          </w:p>
          <w:p w:rsidR="008B02E1" w:rsidRDefault="006F27A5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Мир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профессий</w:t>
            </w:r>
          </w:p>
        </w:tc>
        <w:tc>
          <w:tcPr>
            <w:tcW w:w="2603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8" w:line="232" w:lineRule="auto"/>
              <w:ind w:right="501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7. </w:t>
            </w:r>
            <w:r>
              <w:rPr>
                <w:color w:val="231F20"/>
                <w:spacing w:val="-2"/>
                <w:sz w:val="18"/>
              </w:rPr>
              <w:t xml:space="preserve">Технологии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искусство.</w:t>
            </w:r>
          </w:p>
          <w:p w:rsidR="008B02E1" w:rsidRDefault="008B02E1">
            <w:pPr>
              <w:pStyle w:val="TableParagraph"/>
              <w:spacing w:before="1"/>
              <w:ind w:left="0"/>
              <w:rPr>
                <w:rFonts w:ascii="Book Antiqua"/>
                <w:b/>
                <w:sz w:val="17"/>
              </w:rPr>
            </w:pPr>
          </w:p>
          <w:p w:rsidR="008B02E1" w:rsidRDefault="006F27A5">
            <w:pPr>
              <w:pStyle w:val="TableParagraph"/>
              <w:spacing w:line="232" w:lineRule="auto"/>
              <w:ind w:right="195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8. </w:t>
            </w:r>
            <w:r>
              <w:rPr>
                <w:color w:val="231F20"/>
                <w:sz w:val="18"/>
              </w:rPr>
              <w:t xml:space="preserve">Технология и </w:t>
            </w:r>
            <w:r>
              <w:rPr>
                <w:color w:val="231F20"/>
                <w:w w:val="95"/>
                <w:sz w:val="18"/>
              </w:rPr>
              <w:t>мир.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Современ- </w:t>
            </w:r>
            <w:r>
              <w:rPr>
                <w:color w:val="231F20"/>
                <w:sz w:val="18"/>
              </w:rPr>
              <w:t>ная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техносфера</w:t>
            </w:r>
          </w:p>
        </w:tc>
        <w:tc>
          <w:tcPr>
            <w:tcW w:w="2603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8" w:line="232" w:lineRule="auto"/>
              <w:ind w:left="115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9.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Современные </w:t>
            </w:r>
            <w:r>
              <w:rPr>
                <w:color w:val="231F20"/>
                <w:spacing w:val="-2"/>
                <w:sz w:val="18"/>
              </w:rPr>
              <w:t>технологии.</w:t>
            </w:r>
          </w:p>
          <w:p w:rsidR="008B02E1" w:rsidRDefault="008B02E1">
            <w:pPr>
              <w:pStyle w:val="TableParagraph"/>
              <w:spacing w:before="1"/>
              <w:ind w:left="0"/>
              <w:rPr>
                <w:rFonts w:ascii="Book Antiqua"/>
                <w:b/>
                <w:sz w:val="17"/>
              </w:rPr>
            </w:pPr>
          </w:p>
          <w:p w:rsidR="008B02E1" w:rsidRDefault="006F27A5">
            <w:pPr>
              <w:pStyle w:val="TableParagraph"/>
              <w:spacing w:line="232" w:lineRule="auto"/>
              <w:ind w:left="115" w:right="260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10. </w:t>
            </w:r>
            <w:r>
              <w:rPr>
                <w:color w:val="231F20"/>
                <w:w w:val="95"/>
                <w:sz w:val="18"/>
              </w:rPr>
              <w:t>Основы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инфор- </w:t>
            </w:r>
            <w:r>
              <w:rPr>
                <w:color w:val="231F20"/>
                <w:spacing w:val="-2"/>
                <w:sz w:val="18"/>
              </w:rPr>
              <w:t>мационно- когнитивных технологий</w:t>
            </w: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8" w:line="232" w:lineRule="auto"/>
              <w:ind w:left="115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11. </w:t>
            </w:r>
            <w:r>
              <w:rPr>
                <w:color w:val="231F20"/>
                <w:spacing w:val="-2"/>
                <w:sz w:val="18"/>
              </w:rPr>
              <w:t>Элементы управления.</w:t>
            </w:r>
          </w:p>
          <w:p w:rsidR="008B02E1" w:rsidRDefault="008B02E1">
            <w:pPr>
              <w:pStyle w:val="TableParagraph"/>
              <w:spacing w:before="8"/>
              <w:ind w:left="0"/>
              <w:rPr>
                <w:rFonts w:ascii="Book Antiqua"/>
                <w:b/>
                <w:sz w:val="16"/>
              </w:rPr>
            </w:pPr>
          </w:p>
          <w:p w:rsidR="008B02E1" w:rsidRDefault="006F27A5">
            <w:pPr>
              <w:pStyle w:val="TableParagraph"/>
              <w:spacing w:line="202" w:lineRule="exact"/>
              <w:ind w:left="115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0"/>
                <w:sz w:val="18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</w:rPr>
              <w:t>12.</w:t>
            </w:r>
          </w:p>
          <w:p w:rsidR="008B02E1" w:rsidRDefault="006F27A5">
            <w:pPr>
              <w:pStyle w:val="TableParagraph"/>
              <w:spacing w:line="208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Мир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профессий</w:t>
            </w:r>
          </w:p>
        </w:tc>
      </w:tr>
      <w:tr w:rsidR="008B02E1">
        <w:trPr>
          <w:trHeight w:val="957"/>
        </w:trPr>
        <w:tc>
          <w:tcPr>
            <w:tcW w:w="20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ind w:left="110" w:right="14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Технологии обработки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материалов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пищевых </w:t>
            </w:r>
            <w:r>
              <w:rPr>
                <w:color w:val="231F20"/>
                <w:spacing w:val="-2"/>
                <w:sz w:val="18"/>
              </w:rPr>
              <w:t>продуктов</w:t>
            </w:r>
          </w:p>
        </w:tc>
        <w:tc>
          <w:tcPr>
            <w:tcW w:w="2603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8" w:line="232" w:lineRule="auto"/>
              <w:ind w:left="113" w:right="409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1. </w:t>
            </w:r>
            <w:r>
              <w:rPr>
                <w:color w:val="231F20"/>
                <w:spacing w:val="-2"/>
                <w:sz w:val="18"/>
              </w:rPr>
              <w:t>Структура технологии: от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материала </w:t>
            </w:r>
            <w:r>
              <w:rPr>
                <w:color w:val="231F20"/>
                <w:sz w:val="18"/>
              </w:rPr>
              <w:t>к изделию.</w:t>
            </w:r>
          </w:p>
        </w:tc>
        <w:tc>
          <w:tcPr>
            <w:tcW w:w="2603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8" w:line="232" w:lineRule="auto"/>
              <w:ind w:right="503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5. </w:t>
            </w:r>
            <w:r>
              <w:rPr>
                <w:color w:val="231F20"/>
                <w:spacing w:val="-2"/>
                <w:sz w:val="18"/>
              </w:rPr>
              <w:t xml:space="preserve">Технология обработки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конструкци- </w:t>
            </w:r>
            <w:r>
              <w:rPr>
                <w:color w:val="231F20"/>
                <w:spacing w:val="-2"/>
                <w:sz w:val="18"/>
              </w:rPr>
              <w:t>онных материалов.</w:t>
            </w:r>
          </w:p>
        </w:tc>
        <w:tc>
          <w:tcPr>
            <w:tcW w:w="2603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8.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Моделирование </w:t>
            </w:r>
            <w:r>
              <w:rPr>
                <w:color w:val="231F20"/>
                <w:sz w:val="18"/>
              </w:rPr>
              <w:t xml:space="preserve">как основа </w:t>
            </w:r>
            <w:r>
              <w:rPr>
                <w:color w:val="231F20"/>
                <w:spacing w:val="-2"/>
                <w:sz w:val="18"/>
              </w:rPr>
              <w:t>познания</w:t>
            </w:r>
          </w:p>
          <w:p w:rsidR="008B02E1" w:rsidRDefault="006F27A5">
            <w:pPr>
              <w:pStyle w:val="TableParagraph"/>
              <w:spacing w:line="230" w:lineRule="auto"/>
              <w:ind w:right="1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практической деятельности.</w:t>
            </w:r>
          </w:p>
        </w:tc>
        <w:tc>
          <w:tcPr>
            <w:tcW w:w="2603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8" w:line="232" w:lineRule="auto"/>
              <w:ind w:left="115" w:right="319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10.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Традиционные </w:t>
            </w:r>
            <w:r>
              <w:rPr>
                <w:color w:val="231F20"/>
                <w:spacing w:val="-2"/>
                <w:sz w:val="18"/>
              </w:rPr>
              <w:t xml:space="preserve">производства </w:t>
            </w:r>
            <w:r>
              <w:rPr>
                <w:color w:val="231F20"/>
                <w:sz w:val="18"/>
              </w:rPr>
              <w:t>и технологии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3" w:line="202" w:lineRule="exact"/>
              <w:ind w:left="115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0"/>
                <w:sz w:val="18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</w:rPr>
              <w:t>11.</w:t>
            </w:r>
          </w:p>
          <w:p w:rsidR="008B02E1" w:rsidRDefault="006F27A5"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Технологии</w:t>
            </w:r>
          </w:p>
          <w:p w:rsidR="008B02E1" w:rsidRDefault="006F27A5">
            <w:pPr>
              <w:pStyle w:val="TableParagraph"/>
              <w:spacing w:before="3" w:line="230" w:lineRule="auto"/>
              <w:ind w:left="115" w:right="29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когнитивной сфере.</w:t>
            </w:r>
          </w:p>
        </w:tc>
      </w:tr>
    </w:tbl>
    <w:p w:rsidR="008B02E1" w:rsidRDefault="006F27A5">
      <w:pPr>
        <w:pStyle w:val="a4"/>
        <w:spacing w:before="9"/>
        <w:rPr>
          <w:rFonts w:ascii="Book Antiqua"/>
          <w:b/>
          <w:sz w:val="2"/>
        </w:rPr>
      </w:pPr>
      <w:r>
        <w:pict>
          <v:shape id="docshape24" o:spid="_x0000_s1050" type="#_x0000_t202" style="position:absolute;margin-left:33.85pt;margin-top:35.85pt;width:12.6pt;height:11.45pt;z-index:25163724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5" o:spid="_x0000_s1051" type="#_x0000_t202" style="position:absolute;margin-left:33.9pt;margin-top:237.3pt;width:12.5pt;height:118.05pt;z-index:25163827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2596"/>
        <w:gridCol w:w="2596"/>
        <w:gridCol w:w="2596"/>
        <w:gridCol w:w="2596"/>
        <w:gridCol w:w="2601"/>
      </w:tblGrid>
      <w:tr w:rsidR="008B02E1">
        <w:trPr>
          <w:trHeight w:val="364"/>
        </w:trPr>
        <w:tc>
          <w:tcPr>
            <w:tcW w:w="14980" w:type="dxa"/>
            <w:gridSpan w:val="6"/>
          </w:tcPr>
          <w:p w:rsidR="008B02E1" w:rsidRDefault="006F27A5">
            <w:pPr>
              <w:pStyle w:val="TableParagraph"/>
              <w:spacing w:before="61"/>
              <w:ind w:left="1736" w:right="172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ИНВАРИАНТНЫЕ</w:t>
            </w:r>
            <w:r>
              <w:rPr>
                <w:rFonts w:ascii="Book Antiqua" w:hAnsi="Book Antiqua"/>
                <w:b/>
                <w:color w:val="231F20"/>
                <w:spacing w:val="63"/>
                <w:w w:val="15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МОДУЛИ</w:t>
            </w:r>
          </w:p>
        </w:tc>
      </w:tr>
      <w:tr w:rsidR="008B02E1">
        <w:trPr>
          <w:trHeight w:val="361"/>
        </w:trPr>
        <w:tc>
          <w:tcPr>
            <w:tcW w:w="1995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335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</w:tc>
        <w:tc>
          <w:tcPr>
            <w:tcW w:w="2596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(34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  <w:tc>
          <w:tcPr>
            <w:tcW w:w="2596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(34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  <w:tc>
          <w:tcPr>
            <w:tcW w:w="2596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(34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  <w:tc>
          <w:tcPr>
            <w:tcW w:w="2596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  <w:tc>
          <w:tcPr>
            <w:tcW w:w="2601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</w:tr>
      <w:tr w:rsidR="008B02E1">
        <w:trPr>
          <w:trHeight w:val="2299"/>
        </w:trPr>
        <w:tc>
          <w:tcPr>
            <w:tcW w:w="19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1" w:line="228" w:lineRule="auto"/>
              <w:ind w:left="111" w:right="576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2.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Материалы </w:t>
            </w:r>
            <w:r>
              <w:rPr>
                <w:color w:val="231F20"/>
                <w:sz w:val="18"/>
              </w:rPr>
              <w:t>и изделия.</w:t>
            </w:r>
          </w:p>
          <w:p w:rsidR="008B02E1" w:rsidRDefault="008B02E1">
            <w:pPr>
              <w:pStyle w:val="TableParagraph"/>
              <w:spacing w:before="11"/>
              <w:ind w:left="0"/>
              <w:rPr>
                <w:rFonts w:ascii="Book Antiqua"/>
                <w:b/>
                <w:sz w:val="16"/>
              </w:rPr>
            </w:pPr>
          </w:p>
          <w:p w:rsidR="008B02E1" w:rsidRDefault="006F27A5">
            <w:pPr>
              <w:pStyle w:val="TableParagraph"/>
              <w:spacing w:before="1" w:line="228" w:lineRule="auto"/>
              <w:ind w:left="111" w:right="217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3. </w:t>
            </w:r>
            <w:r>
              <w:rPr>
                <w:color w:val="231F20"/>
                <w:spacing w:val="-2"/>
                <w:sz w:val="18"/>
              </w:rPr>
              <w:t>Основные ручные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инстру- менты.</w:t>
            </w:r>
          </w:p>
          <w:p w:rsidR="008B02E1" w:rsidRDefault="008B02E1">
            <w:pPr>
              <w:pStyle w:val="TableParagraph"/>
              <w:spacing w:before="10"/>
              <w:ind w:left="0"/>
              <w:rPr>
                <w:rFonts w:ascii="Book Antiqua"/>
                <w:b/>
                <w:sz w:val="16"/>
              </w:rPr>
            </w:pPr>
          </w:p>
          <w:p w:rsidR="008B02E1" w:rsidRDefault="006F27A5">
            <w:pPr>
              <w:pStyle w:val="TableParagraph"/>
              <w:spacing w:line="228" w:lineRule="auto"/>
              <w:ind w:left="111" w:right="431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4. </w:t>
            </w:r>
            <w:r>
              <w:rPr>
                <w:color w:val="231F20"/>
                <w:spacing w:val="-2"/>
                <w:sz w:val="18"/>
              </w:rPr>
              <w:t>Трудовые действия</w:t>
            </w:r>
          </w:p>
          <w:p w:rsidR="008B02E1" w:rsidRDefault="006F27A5">
            <w:pPr>
              <w:pStyle w:val="TableParagraph"/>
              <w:spacing w:line="228" w:lineRule="auto"/>
              <w:ind w:left="111" w:right="3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как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основные слагаемые технологии</w:t>
            </w:r>
          </w:p>
        </w:tc>
        <w:tc>
          <w:tcPr>
            <w:tcW w:w="2596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1" w:line="228" w:lineRule="auto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6. </w:t>
            </w:r>
            <w:r>
              <w:rPr>
                <w:color w:val="231F20"/>
                <w:spacing w:val="-2"/>
                <w:sz w:val="18"/>
              </w:rPr>
              <w:t>Технология обработки текстильных материалов.</w:t>
            </w:r>
          </w:p>
          <w:p w:rsidR="008B02E1" w:rsidRDefault="008B02E1">
            <w:pPr>
              <w:pStyle w:val="TableParagraph"/>
              <w:spacing w:before="10"/>
              <w:ind w:left="0"/>
              <w:rPr>
                <w:rFonts w:ascii="Book Antiqua"/>
                <w:b/>
                <w:sz w:val="16"/>
              </w:rPr>
            </w:pPr>
          </w:p>
          <w:p w:rsidR="008B02E1" w:rsidRDefault="006F27A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7. </w:t>
            </w:r>
            <w:r>
              <w:rPr>
                <w:color w:val="231F20"/>
                <w:spacing w:val="-2"/>
                <w:sz w:val="18"/>
              </w:rPr>
              <w:t xml:space="preserve">Технология </w:t>
            </w:r>
            <w:r>
              <w:rPr>
                <w:color w:val="231F20"/>
                <w:w w:val="95"/>
                <w:sz w:val="18"/>
              </w:rPr>
              <w:t xml:space="preserve">обработки пище- </w:t>
            </w:r>
            <w:r>
              <w:rPr>
                <w:color w:val="231F20"/>
                <w:sz w:val="18"/>
              </w:rPr>
              <w:t>вых продуктов</w:t>
            </w:r>
          </w:p>
        </w:tc>
        <w:tc>
          <w:tcPr>
            <w:tcW w:w="2596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3" w:line="200" w:lineRule="exact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0"/>
                <w:sz w:val="18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</w:rPr>
              <w:t>9.</w:t>
            </w:r>
          </w:p>
          <w:p w:rsidR="008B02E1" w:rsidRDefault="006F27A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Машины</w:t>
            </w:r>
          </w:p>
          <w:p w:rsidR="008B02E1" w:rsidRDefault="006F27A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модели</w:t>
            </w:r>
          </w:p>
        </w:tc>
        <w:tc>
          <w:tcPr>
            <w:tcW w:w="2596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1" w:line="228" w:lineRule="auto"/>
              <w:ind w:left="115" w:right="564"/>
              <w:jc w:val="both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12. </w:t>
            </w:r>
            <w:r>
              <w:rPr>
                <w:color w:val="231F20"/>
                <w:spacing w:val="-2"/>
                <w:sz w:val="18"/>
              </w:rPr>
              <w:t xml:space="preserve">Технологии </w:t>
            </w:r>
            <w:r>
              <w:rPr>
                <w:color w:val="231F20"/>
                <w:sz w:val="18"/>
              </w:rPr>
              <w:t>и человек</w:t>
            </w:r>
          </w:p>
        </w:tc>
      </w:tr>
    </w:tbl>
    <w:p w:rsidR="008B02E1" w:rsidRDefault="008B02E1">
      <w:pPr>
        <w:spacing w:line="228" w:lineRule="auto"/>
        <w:jc w:val="both"/>
        <w:rPr>
          <w:sz w:val="18"/>
        </w:rPr>
        <w:sectPr w:rsidR="008B02E1">
          <w:pgSz w:w="16838" w:h="11906" w:orient="landscape"/>
          <w:pgMar w:top="700" w:right="620" w:bottom="280" w:left="1020" w:header="720" w:footer="720" w:gutter="0"/>
          <w:cols w:space="720"/>
        </w:sectPr>
      </w:pPr>
    </w:p>
    <w:p w:rsidR="008B02E1" w:rsidRDefault="006F27A5">
      <w:pPr>
        <w:pStyle w:val="a4"/>
        <w:spacing w:before="9"/>
        <w:rPr>
          <w:rFonts w:ascii="Book Antiqua"/>
          <w:b/>
          <w:sz w:val="2"/>
        </w:rPr>
      </w:pPr>
      <w:r>
        <w:lastRenderedPageBreak/>
        <w:pict>
          <v:shape id="docshape26" o:spid="_x0000_s1052" type="#_x0000_t202" style="position:absolute;margin-left:33.95pt;margin-top:35.85pt;width:12.5pt;height:100.8pt;z-index:25163929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/>
              </w:txbxContent>
            </v:textbox>
            <w10:wrap anchorx="page" anchory="page"/>
          </v:shape>
        </w:pict>
      </w:r>
      <w:r>
        <w:pict>
          <v:shape id="docshape27" o:spid="_x0000_s1053" type="#_x0000_t202" style="position:absolute;margin-left:33.85pt;margin-top:344.1pt;width:12.6pt;height:11.1pt;z-index:25164032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2589"/>
        <w:gridCol w:w="2589"/>
        <w:gridCol w:w="2589"/>
        <w:gridCol w:w="2589"/>
        <w:gridCol w:w="2594"/>
      </w:tblGrid>
      <w:tr w:rsidR="008B02E1">
        <w:trPr>
          <w:trHeight w:val="365"/>
        </w:trPr>
        <w:tc>
          <w:tcPr>
            <w:tcW w:w="14940" w:type="dxa"/>
            <w:gridSpan w:val="6"/>
          </w:tcPr>
          <w:p w:rsidR="008B02E1" w:rsidRDefault="006F27A5">
            <w:pPr>
              <w:pStyle w:val="TableParagraph"/>
              <w:spacing w:before="61"/>
              <w:ind w:left="1736" w:right="1724"/>
              <w:jc w:val="center"/>
              <w:rPr>
                <w:rFonts w:ascii="Book Antiqua" w:hAnsi="Book Antiqua"/>
                <w:b/>
                <w:sz w:val="18"/>
              </w:rPr>
            </w:pPr>
            <w:r>
              <w:pict>
                <v:shape id="docshape28" o:spid="_x0000_s1054" type="#_x0000_t202" style="position:absolute;left:0;text-align:left;margin-left:-22.95pt;margin-top:9.4pt;width:12.6pt;height:11.55pt;z-index:251641344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8B02E1" w:rsidRDefault="008B02E1"/>
                      <w:p w:rsidR="008B02E1" w:rsidRDefault="008B02E1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ВАРИАТИВНЫЕ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МОДУЛИ</w:t>
            </w:r>
          </w:p>
        </w:tc>
      </w:tr>
      <w:tr w:rsidR="008B02E1">
        <w:trPr>
          <w:trHeight w:val="362"/>
        </w:trPr>
        <w:tc>
          <w:tcPr>
            <w:tcW w:w="1990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335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</w:tc>
        <w:tc>
          <w:tcPr>
            <w:tcW w:w="2589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  <w:tc>
          <w:tcPr>
            <w:tcW w:w="2589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  <w:tc>
          <w:tcPr>
            <w:tcW w:w="2589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  <w:tc>
          <w:tcPr>
            <w:tcW w:w="2589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  <w:tc>
          <w:tcPr>
            <w:tcW w:w="2594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</w:tr>
      <w:tr w:rsidR="008B02E1">
        <w:trPr>
          <w:trHeight w:val="1799"/>
        </w:trPr>
        <w:tc>
          <w:tcPr>
            <w:tcW w:w="1990" w:type="dxa"/>
            <w:tcBorders>
              <w:top w:val="single" w:sz="6" w:space="0" w:color="231F20"/>
              <w:left w:val="single" w:sz="6" w:space="0" w:color="231F20"/>
            </w:tcBorders>
          </w:tcPr>
          <w:p w:rsidR="008B02E1" w:rsidRDefault="006F27A5">
            <w:pPr>
              <w:pStyle w:val="TableParagraph"/>
              <w:spacing w:before="60" w:line="237" w:lineRule="auto"/>
              <w:ind w:left="110" w:right="48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Робото- техника</w:t>
            </w:r>
          </w:p>
        </w:tc>
        <w:tc>
          <w:tcPr>
            <w:tcW w:w="2589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3"/>
              <w:ind w:left="113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0"/>
                <w:sz w:val="18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</w:rPr>
              <w:t>1.</w:t>
            </w:r>
          </w:p>
          <w:p w:rsidR="008B02E1" w:rsidRDefault="006F27A5"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Алгоритмы</w:t>
            </w:r>
          </w:p>
          <w:p w:rsidR="008B02E1" w:rsidRDefault="006F27A5">
            <w:pPr>
              <w:pStyle w:val="TableParagraph"/>
              <w:spacing w:before="1" w:line="237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исполнители. Роботы как </w:t>
            </w:r>
            <w:r>
              <w:rPr>
                <w:color w:val="231F20"/>
                <w:spacing w:val="-2"/>
                <w:sz w:val="18"/>
              </w:rPr>
              <w:t>исполнители.</w:t>
            </w:r>
          </w:p>
          <w:p w:rsidR="008B02E1" w:rsidRDefault="008B02E1">
            <w:pPr>
              <w:pStyle w:val="TableParagraph"/>
              <w:spacing w:before="7"/>
              <w:ind w:left="0"/>
              <w:rPr>
                <w:rFonts w:ascii="Book Antiqua"/>
                <w:b/>
                <w:sz w:val="17"/>
              </w:rPr>
            </w:pPr>
          </w:p>
          <w:p w:rsidR="008B02E1" w:rsidRDefault="006F27A5">
            <w:pPr>
              <w:pStyle w:val="TableParagraph"/>
              <w:spacing w:before="1" w:line="237" w:lineRule="auto"/>
              <w:ind w:left="113" w:right="409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2. </w:t>
            </w:r>
            <w:r>
              <w:rPr>
                <w:color w:val="231F20"/>
                <w:sz w:val="18"/>
              </w:rPr>
              <w:t xml:space="preserve">Роботы: кон-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струирование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управление</w:t>
            </w:r>
          </w:p>
        </w:tc>
        <w:tc>
          <w:tcPr>
            <w:tcW w:w="2589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3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0"/>
                <w:sz w:val="18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</w:rPr>
              <w:t>3.</w:t>
            </w:r>
          </w:p>
          <w:p w:rsidR="008B02E1" w:rsidRDefault="006F27A5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Роботы</w:t>
            </w:r>
          </w:p>
          <w:p w:rsidR="008B02E1" w:rsidRDefault="006F27A5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производстве.</w:t>
            </w:r>
          </w:p>
          <w:p w:rsidR="008B02E1" w:rsidRDefault="008B02E1">
            <w:pPr>
              <w:pStyle w:val="TableParagraph"/>
              <w:spacing w:before="8"/>
              <w:ind w:left="0"/>
              <w:rPr>
                <w:rFonts w:ascii="Book Antiqua"/>
                <w:b/>
                <w:sz w:val="17"/>
              </w:rPr>
            </w:pPr>
          </w:p>
          <w:p w:rsidR="008B02E1" w:rsidRDefault="006F27A5">
            <w:pPr>
              <w:pStyle w:val="TableParagraph"/>
              <w:spacing w:line="237" w:lineRule="auto"/>
              <w:ind w:right="503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4. </w:t>
            </w:r>
            <w:r>
              <w:rPr>
                <w:color w:val="231F20"/>
                <w:spacing w:val="-2"/>
                <w:sz w:val="18"/>
              </w:rPr>
              <w:t xml:space="preserve">Робото-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технические </w:t>
            </w:r>
            <w:r>
              <w:rPr>
                <w:color w:val="231F20"/>
                <w:spacing w:val="-2"/>
                <w:sz w:val="18"/>
              </w:rPr>
              <w:t>проекты</w:t>
            </w:r>
          </w:p>
        </w:tc>
        <w:tc>
          <w:tcPr>
            <w:tcW w:w="2589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7" w:lineRule="auto"/>
              <w:ind w:right="242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4 </w:t>
            </w:r>
            <w:r>
              <w:rPr>
                <w:color w:val="231F20"/>
                <w:spacing w:val="-2"/>
                <w:sz w:val="18"/>
              </w:rPr>
              <w:t>(продолжение). Робото- технические проекты</w:t>
            </w:r>
          </w:p>
        </w:tc>
        <w:tc>
          <w:tcPr>
            <w:tcW w:w="2589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7" w:lineRule="auto"/>
              <w:ind w:left="115" w:right="242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4 </w:t>
            </w:r>
            <w:r>
              <w:rPr>
                <w:color w:val="231F20"/>
                <w:spacing w:val="-2"/>
                <w:sz w:val="18"/>
              </w:rPr>
              <w:t>(продолжение). Робото- технические проекты</w:t>
            </w:r>
          </w:p>
        </w:tc>
        <w:tc>
          <w:tcPr>
            <w:tcW w:w="2594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7" w:lineRule="auto"/>
              <w:ind w:left="115" w:right="681"/>
              <w:jc w:val="both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5. </w:t>
            </w:r>
            <w:r>
              <w:rPr>
                <w:color w:val="231F20"/>
                <w:w w:val="95"/>
                <w:sz w:val="18"/>
              </w:rPr>
              <w:t>От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робото- </w:t>
            </w:r>
            <w:r>
              <w:rPr>
                <w:color w:val="231F20"/>
                <w:sz w:val="18"/>
              </w:rPr>
              <w:t>техники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к</w:t>
            </w:r>
          </w:p>
          <w:p w:rsidR="008B02E1" w:rsidRDefault="006F27A5">
            <w:pPr>
              <w:pStyle w:val="TableParagraph"/>
              <w:spacing w:before="1" w:line="237" w:lineRule="auto"/>
              <w:ind w:left="115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искусственному </w:t>
            </w:r>
            <w:r>
              <w:rPr>
                <w:color w:val="231F20"/>
                <w:spacing w:val="-2"/>
                <w:sz w:val="18"/>
              </w:rPr>
              <w:t>интеллекту</w:t>
            </w:r>
          </w:p>
        </w:tc>
      </w:tr>
      <w:tr w:rsidR="008B02E1">
        <w:trPr>
          <w:trHeight w:val="1320"/>
        </w:trPr>
        <w:tc>
          <w:tcPr>
            <w:tcW w:w="1990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2" w:line="237" w:lineRule="auto"/>
              <w:ind w:left="110" w:right="198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3D-модели- </w:t>
            </w:r>
            <w:r>
              <w:rPr>
                <w:color w:val="231F20"/>
                <w:spacing w:val="-2"/>
                <w:sz w:val="18"/>
              </w:rPr>
              <w:t xml:space="preserve">рование,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прототипи- </w:t>
            </w:r>
            <w:r>
              <w:rPr>
                <w:color w:val="231F20"/>
                <w:spacing w:val="-2"/>
                <w:sz w:val="18"/>
              </w:rPr>
              <w:t xml:space="preserve">рование, </w:t>
            </w:r>
            <w:r>
              <w:rPr>
                <w:color w:val="231F20"/>
                <w:spacing w:val="-2"/>
                <w:sz w:val="18"/>
              </w:rPr>
              <w:t>макетиро- вание</w:t>
            </w:r>
          </w:p>
        </w:tc>
        <w:tc>
          <w:tcPr>
            <w:tcW w:w="2589" w:type="dxa"/>
            <w:tcBorders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</w:tcPr>
          <w:p w:rsidR="008B02E1" w:rsidRDefault="006F27A5">
            <w:pPr>
              <w:pStyle w:val="TableParagraph"/>
              <w:spacing w:before="65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0"/>
                <w:sz w:val="18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</w:rPr>
              <w:t>1.</w:t>
            </w:r>
          </w:p>
          <w:p w:rsidR="008B02E1" w:rsidRDefault="006F27A5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Модели</w:t>
            </w:r>
          </w:p>
          <w:p w:rsidR="008B02E1" w:rsidRDefault="006F27A5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технологии.</w:t>
            </w:r>
          </w:p>
          <w:p w:rsidR="008B02E1" w:rsidRDefault="008B02E1">
            <w:pPr>
              <w:pStyle w:val="TableParagraph"/>
              <w:spacing w:before="8"/>
              <w:ind w:left="0"/>
              <w:rPr>
                <w:rFonts w:ascii="Book Antiqua"/>
                <w:b/>
                <w:sz w:val="17"/>
              </w:rPr>
            </w:pPr>
          </w:p>
          <w:p w:rsidR="008B02E1" w:rsidRDefault="006F27A5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2. </w:t>
            </w:r>
            <w:r>
              <w:rPr>
                <w:color w:val="231F20"/>
                <w:spacing w:val="-2"/>
                <w:sz w:val="18"/>
              </w:rPr>
              <w:t>Визуальные модели</w:t>
            </w:r>
          </w:p>
        </w:tc>
        <w:tc>
          <w:tcPr>
            <w:tcW w:w="2589" w:type="dxa"/>
          </w:tcPr>
          <w:p w:rsidR="008B02E1" w:rsidRDefault="006F27A5">
            <w:pPr>
              <w:pStyle w:val="TableParagraph"/>
              <w:spacing w:before="67" w:line="237" w:lineRule="auto"/>
              <w:ind w:left="115" w:right="260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3. </w:t>
            </w:r>
            <w:r>
              <w:rPr>
                <w:color w:val="231F20"/>
                <w:spacing w:val="-2"/>
                <w:sz w:val="18"/>
              </w:rPr>
              <w:t>Создание макетов</w:t>
            </w:r>
          </w:p>
          <w:p w:rsidR="008B02E1" w:rsidRDefault="006F27A5">
            <w:pPr>
              <w:pStyle w:val="TableParagraph"/>
              <w:spacing w:before="2" w:line="237" w:lineRule="auto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помощью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программных </w:t>
            </w:r>
            <w:r>
              <w:rPr>
                <w:color w:val="231F20"/>
                <w:spacing w:val="-2"/>
                <w:sz w:val="18"/>
              </w:rPr>
              <w:t>средств</w:t>
            </w:r>
          </w:p>
        </w:tc>
        <w:tc>
          <w:tcPr>
            <w:tcW w:w="2594" w:type="dxa"/>
          </w:tcPr>
          <w:p w:rsidR="008B02E1" w:rsidRDefault="006F27A5">
            <w:pPr>
              <w:pStyle w:val="TableParagraph"/>
              <w:spacing w:before="67" w:line="237" w:lineRule="auto"/>
              <w:ind w:left="115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4. </w:t>
            </w:r>
            <w:r>
              <w:rPr>
                <w:color w:val="231F20"/>
                <w:spacing w:val="-2"/>
                <w:sz w:val="18"/>
              </w:rPr>
              <w:t>Технология создания</w:t>
            </w:r>
          </w:p>
          <w:p w:rsidR="008B02E1" w:rsidRDefault="006F27A5">
            <w:pPr>
              <w:pStyle w:val="TableParagraph"/>
              <w:spacing w:before="2" w:line="237" w:lineRule="auto"/>
              <w:ind w:left="1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исследования прототипов</w:t>
            </w:r>
          </w:p>
        </w:tc>
      </w:tr>
      <w:tr w:rsidR="008B02E1">
        <w:trPr>
          <w:trHeight w:val="1683"/>
        </w:trPr>
        <w:tc>
          <w:tcPr>
            <w:tcW w:w="19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0" w:line="237" w:lineRule="auto"/>
              <w:ind w:left="110" w:right="3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Компью- терная графика. Черчение</w:t>
            </w:r>
          </w:p>
        </w:tc>
        <w:tc>
          <w:tcPr>
            <w:tcW w:w="2589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  <w:tcBorders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  <w:tcBorders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3"/>
              <w:ind w:left="115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0"/>
                <w:sz w:val="18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</w:rPr>
              <w:t>1.</w:t>
            </w:r>
          </w:p>
          <w:p w:rsidR="008B02E1" w:rsidRDefault="006F27A5">
            <w:pPr>
              <w:pStyle w:val="TableParagraph"/>
              <w:spacing w:line="210" w:lineRule="exact"/>
              <w:ind w:left="1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Модели</w:t>
            </w:r>
          </w:p>
          <w:p w:rsidR="008B02E1" w:rsidRDefault="006F27A5">
            <w:pPr>
              <w:pStyle w:val="TableParagraph"/>
              <w:spacing w:line="210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свойства.</w:t>
            </w:r>
          </w:p>
          <w:p w:rsidR="008B02E1" w:rsidRDefault="008B02E1">
            <w:pPr>
              <w:pStyle w:val="TableParagraph"/>
              <w:spacing w:before="6"/>
              <w:ind w:left="0"/>
              <w:rPr>
                <w:rFonts w:ascii="Book Antiqua"/>
                <w:b/>
                <w:sz w:val="17"/>
              </w:rPr>
            </w:pPr>
          </w:p>
          <w:p w:rsidR="008B02E1" w:rsidRDefault="006F27A5">
            <w:pPr>
              <w:pStyle w:val="TableParagraph"/>
              <w:ind w:left="115"/>
              <w:rPr>
                <w:rFonts w:ascii="Georgia Pro" w:hAnsi="Georgia Pro"/>
                <w:b/>
                <w:i/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>Раздел</w:t>
            </w:r>
            <w:r>
              <w:rPr>
                <w:rFonts w:ascii="Georgia Pro" w:hAnsi="Georgia Pro"/>
                <w:b/>
                <w:i/>
                <w:color w:val="231F20"/>
                <w:spacing w:val="50"/>
                <w:sz w:val="18"/>
              </w:rPr>
              <w:t xml:space="preserve"> </w:t>
            </w:r>
            <w:r>
              <w:rPr>
                <w:rFonts w:ascii="Georgia Pro" w:hAnsi="Georgia Pro"/>
                <w:b/>
                <w:i/>
                <w:color w:val="231F20"/>
                <w:spacing w:val="-5"/>
                <w:sz w:val="18"/>
              </w:rPr>
              <w:t>2.</w:t>
            </w:r>
          </w:p>
          <w:p w:rsidR="008B02E1" w:rsidRDefault="006F27A5">
            <w:pPr>
              <w:pStyle w:val="TableParagraph"/>
              <w:spacing w:line="210" w:lineRule="exact"/>
              <w:ind w:left="1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Черчение</w:t>
            </w:r>
          </w:p>
          <w:p w:rsidR="008B02E1" w:rsidRDefault="006F27A5">
            <w:pPr>
              <w:pStyle w:val="TableParagraph"/>
              <w:spacing w:line="210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технология</w:t>
            </w:r>
          </w:p>
        </w:tc>
        <w:tc>
          <w:tcPr>
            <w:tcW w:w="2594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4" w:line="237" w:lineRule="auto"/>
              <w:ind w:left="115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3. </w:t>
            </w:r>
            <w:r>
              <w:rPr>
                <w:color w:val="231F20"/>
                <w:spacing w:val="-2"/>
                <w:sz w:val="18"/>
              </w:rPr>
              <w:t>Технология создания чертежей</w:t>
            </w:r>
          </w:p>
          <w:p w:rsidR="008B02E1" w:rsidRDefault="006F27A5">
            <w:pPr>
              <w:pStyle w:val="TableParagraph"/>
              <w:spacing w:before="2" w:line="237" w:lineRule="auto"/>
              <w:ind w:left="1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программных средах.</w:t>
            </w:r>
          </w:p>
        </w:tc>
      </w:tr>
    </w:tbl>
    <w:p w:rsidR="008B02E1" w:rsidRDefault="006F27A5">
      <w:pPr>
        <w:pStyle w:val="a4"/>
        <w:spacing w:before="9"/>
        <w:rPr>
          <w:rFonts w:ascii="Book Antiqua"/>
          <w:b/>
          <w:sz w:val="2"/>
        </w:rPr>
      </w:pPr>
      <w:r>
        <w:pict>
          <v:shape id="docshape29" o:spid="_x0000_s1055" type="#_x0000_t202" style="position:absolute;margin-left:33.9pt;margin-top:237.3pt;width:12.5pt;height:118.05pt;z-index:25164236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603"/>
        <w:gridCol w:w="2603"/>
        <w:gridCol w:w="2603"/>
        <w:gridCol w:w="2603"/>
        <w:gridCol w:w="2608"/>
      </w:tblGrid>
      <w:tr w:rsidR="008B02E1">
        <w:trPr>
          <w:trHeight w:val="429"/>
        </w:trPr>
        <w:tc>
          <w:tcPr>
            <w:tcW w:w="15020" w:type="dxa"/>
            <w:gridSpan w:val="6"/>
          </w:tcPr>
          <w:p w:rsidR="008B02E1" w:rsidRDefault="006F27A5">
            <w:pPr>
              <w:pStyle w:val="TableParagraph"/>
              <w:spacing w:before="61"/>
              <w:ind w:left="1736" w:right="172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ВАРИАТИВНЫЕ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МОДУЛИ</w:t>
            </w:r>
          </w:p>
        </w:tc>
      </w:tr>
      <w:tr w:rsidR="008B02E1">
        <w:trPr>
          <w:trHeight w:val="426"/>
        </w:trPr>
        <w:tc>
          <w:tcPr>
            <w:tcW w:w="2000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335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</w:tc>
        <w:tc>
          <w:tcPr>
            <w:tcW w:w="2603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  <w:tc>
          <w:tcPr>
            <w:tcW w:w="2603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  <w:tc>
          <w:tcPr>
            <w:tcW w:w="2603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  <w:tc>
          <w:tcPr>
            <w:tcW w:w="2603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</w:tr>
      <w:tr w:rsidR="008B02E1">
        <w:trPr>
          <w:trHeight w:val="728"/>
        </w:trPr>
        <w:tc>
          <w:tcPr>
            <w:tcW w:w="2000" w:type="dxa"/>
            <w:tcBorders>
              <w:top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tcBorders>
              <w:top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tcBorders>
              <w:top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tcBorders>
              <w:top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7" w:line="228" w:lineRule="auto"/>
              <w:ind w:left="1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создания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модели инженерного объекта</w:t>
            </w: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71" w:line="228" w:lineRule="auto"/>
              <w:ind w:left="115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4. </w:t>
            </w:r>
            <w:r>
              <w:rPr>
                <w:color w:val="231F20"/>
                <w:spacing w:val="-2"/>
                <w:sz w:val="18"/>
              </w:rPr>
              <w:t xml:space="preserve">Разработка проекта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инженерного </w:t>
            </w:r>
            <w:r>
              <w:rPr>
                <w:color w:val="231F20"/>
                <w:spacing w:val="-2"/>
                <w:sz w:val="18"/>
              </w:rPr>
              <w:t>объекта</w:t>
            </w:r>
          </w:p>
        </w:tc>
      </w:tr>
      <w:tr w:rsidR="008B02E1">
        <w:trPr>
          <w:trHeight w:val="1943"/>
        </w:trPr>
        <w:tc>
          <w:tcPr>
            <w:tcW w:w="2000" w:type="dxa"/>
            <w:tcBorders>
              <w:left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69" w:line="228" w:lineRule="auto"/>
              <w:ind w:left="110"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Автомати-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зированные </w:t>
            </w:r>
            <w:r>
              <w:rPr>
                <w:color w:val="231F20"/>
                <w:spacing w:val="-2"/>
                <w:sz w:val="18"/>
              </w:rPr>
              <w:t>системы</w:t>
            </w:r>
          </w:p>
        </w:tc>
        <w:tc>
          <w:tcPr>
            <w:tcW w:w="2603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tcBorders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tcBorders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4" w:line="228" w:lineRule="auto"/>
              <w:ind w:left="115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1. </w:t>
            </w:r>
            <w:r>
              <w:rPr>
                <w:color w:val="231F20"/>
                <w:spacing w:val="-2"/>
                <w:sz w:val="18"/>
              </w:rPr>
              <w:t xml:space="preserve">Управление. Общие </w:t>
            </w:r>
            <w:r>
              <w:rPr>
                <w:color w:val="231F20"/>
                <w:spacing w:val="-2"/>
                <w:w w:val="95"/>
                <w:sz w:val="18"/>
              </w:rPr>
              <w:t>представления.</w:t>
            </w:r>
          </w:p>
          <w:p w:rsidR="008B02E1" w:rsidRDefault="008B02E1">
            <w:pPr>
              <w:pStyle w:val="TableParagraph"/>
              <w:spacing w:before="2"/>
              <w:ind w:left="0"/>
              <w:rPr>
                <w:rFonts w:ascii="Book Antiqua"/>
                <w:b/>
                <w:sz w:val="15"/>
              </w:rPr>
            </w:pPr>
          </w:p>
          <w:p w:rsidR="008B02E1" w:rsidRDefault="006F27A5">
            <w:pPr>
              <w:pStyle w:val="TableParagraph"/>
              <w:spacing w:line="228" w:lineRule="auto"/>
              <w:ind w:left="115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2. </w:t>
            </w:r>
            <w:r>
              <w:rPr>
                <w:color w:val="231F20"/>
                <w:spacing w:val="-2"/>
                <w:sz w:val="18"/>
              </w:rPr>
              <w:t xml:space="preserve">Управление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техническими </w:t>
            </w:r>
            <w:r>
              <w:rPr>
                <w:color w:val="231F20"/>
                <w:spacing w:val="-2"/>
                <w:sz w:val="18"/>
              </w:rPr>
              <w:t>системами.</w:t>
            </w:r>
          </w:p>
          <w:p w:rsidR="008B02E1" w:rsidRDefault="008B02E1">
            <w:pPr>
              <w:pStyle w:val="TableParagraph"/>
              <w:spacing w:before="3"/>
              <w:ind w:left="0"/>
              <w:rPr>
                <w:rFonts w:ascii="Book Antiqua"/>
                <w:b/>
                <w:sz w:val="15"/>
              </w:rPr>
            </w:pPr>
          </w:p>
          <w:p w:rsidR="008B02E1" w:rsidRDefault="006F27A5">
            <w:pPr>
              <w:pStyle w:val="TableParagraph"/>
              <w:spacing w:line="228" w:lineRule="auto"/>
              <w:ind w:left="115" w:right="119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3. </w:t>
            </w:r>
            <w:r>
              <w:rPr>
                <w:color w:val="231F20"/>
                <w:spacing w:val="-2"/>
                <w:sz w:val="18"/>
              </w:rPr>
              <w:t>Элементная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база автоматизиро- </w:t>
            </w:r>
            <w:r>
              <w:rPr>
                <w:color w:val="231F20"/>
                <w:sz w:val="18"/>
              </w:rPr>
              <w:t>ванных систем</w:t>
            </w:r>
          </w:p>
        </w:tc>
        <w:tc>
          <w:tcPr>
            <w:tcW w:w="2608" w:type="dxa"/>
          </w:tcPr>
          <w:p w:rsidR="008B02E1" w:rsidRDefault="006F27A5">
            <w:pPr>
              <w:pStyle w:val="TableParagraph"/>
              <w:spacing w:before="74" w:line="228" w:lineRule="auto"/>
              <w:ind w:left="115" w:right="106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3. </w:t>
            </w:r>
            <w:r>
              <w:rPr>
                <w:color w:val="231F20"/>
                <w:spacing w:val="-2"/>
                <w:sz w:val="18"/>
              </w:rPr>
              <w:t xml:space="preserve">Управление социально-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экономическими </w:t>
            </w:r>
            <w:r>
              <w:rPr>
                <w:color w:val="231F20"/>
                <w:spacing w:val="-2"/>
                <w:sz w:val="18"/>
              </w:rPr>
              <w:t>системами.</w:t>
            </w:r>
          </w:p>
          <w:p w:rsidR="008B02E1" w:rsidRDefault="006F27A5">
            <w:pPr>
              <w:pStyle w:val="TableParagraph"/>
              <w:spacing w:line="228" w:lineRule="auto"/>
              <w:ind w:left="115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Предпринима- </w:t>
            </w:r>
            <w:r>
              <w:rPr>
                <w:color w:val="231F20"/>
                <w:spacing w:val="-2"/>
                <w:sz w:val="18"/>
              </w:rPr>
              <w:t>тельство</w:t>
            </w:r>
          </w:p>
        </w:tc>
      </w:tr>
      <w:tr w:rsidR="008B02E1">
        <w:trPr>
          <w:trHeight w:val="1209"/>
        </w:trPr>
        <w:tc>
          <w:tcPr>
            <w:tcW w:w="2000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7" w:line="228" w:lineRule="auto"/>
              <w:ind w:left="110" w:right="3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Животно- водство</w:t>
            </w:r>
          </w:p>
        </w:tc>
        <w:tc>
          <w:tcPr>
            <w:tcW w:w="2603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1" w:line="228" w:lineRule="auto"/>
              <w:ind w:left="113" w:right="359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1. </w:t>
            </w:r>
            <w:r>
              <w:rPr>
                <w:color w:val="231F20"/>
                <w:spacing w:val="-2"/>
                <w:sz w:val="18"/>
              </w:rPr>
              <w:t xml:space="preserve">Элементы технологии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выращивания </w:t>
            </w:r>
            <w:r>
              <w:rPr>
                <w:color w:val="231F20"/>
                <w:spacing w:val="-2"/>
                <w:sz w:val="18"/>
              </w:rPr>
              <w:t>сельскохозяй- ственных животных.</w:t>
            </w:r>
          </w:p>
        </w:tc>
        <w:tc>
          <w:tcPr>
            <w:tcW w:w="2603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1" w:line="228" w:lineRule="auto"/>
              <w:ind w:right="358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1. </w:t>
            </w:r>
            <w:r>
              <w:rPr>
                <w:color w:val="231F20"/>
                <w:spacing w:val="-2"/>
                <w:sz w:val="18"/>
              </w:rPr>
              <w:t xml:space="preserve">Элементы технологии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выращивания </w:t>
            </w:r>
            <w:r>
              <w:rPr>
                <w:color w:val="231F20"/>
                <w:spacing w:val="-2"/>
                <w:sz w:val="18"/>
              </w:rPr>
              <w:t>сельскохозяй- ственных животных.</w:t>
            </w:r>
          </w:p>
        </w:tc>
        <w:tc>
          <w:tcPr>
            <w:tcW w:w="2603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1" w:line="228" w:lineRule="auto"/>
              <w:ind w:right="358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1. </w:t>
            </w:r>
            <w:r>
              <w:rPr>
                <w:color w:val="231F20"/>
                <w:spacing w:val="-2"/>
                <w:sz w:val="18"/>
              </w:rPr>
              <w:t xml:space="preserve">Элементы технологии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выращивания </w:t>
            </w:r>
            <w:r>
              <w:rPr>
                <w:color w:val="231F20"/>
                <w:spacing w:val="-2"/>
                <w:sz w:val="18"/>
              </w:rPr>
              <w:t>сельскохозяй- ственных животных.</w:t>
            </w:r>
          </w:p>
        </w:tc>
        <w:tc>
          <w:tcPr>
            <w:tcW w:w="2603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9" w:line="225" w:lineRule="auto"/>
              <w:ind w:left="115" w:right="390"/>
              <w:rPr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Раздел 2.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Производство </w:t>
            </w:r>
            <w:r>
              <w:rPr>
                <w:color w:val="231F20"/>
                <w:spacing w:val="-2"/>
                <w:sz w:val="18"/>
              </w:rPr>
              <w:t>животно- водческих продуктов.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B02E1" w:rsidRDefault="008B02E1">
      <w:pPr>
        <w:rPr>
          <w:rFonts w:ascii="Times New Roman"/>
          <w:sz w:val="18"/>
        </w:rPr>
        <w:sectPr w:rsidR="008B02E1">
          <w:pgSz w:w="16838" w:h="11906" w:orient="landscape"/>
          <w:pgMar w:top="700" w:right="620" w:bottom="280" w:left="1020" w:header="720" w:footer="720" w:gutter="0"/>
          <w:cols w:space="720"/>
        </w:sectPr>
      </w:pPr>
    </w:p>
    <w:p w:rsidR="008B02E1" w:rsidRDefault="006F27A5">
      <w:pPr>
        <w:pStyle w:val="a4"/>
        <w:spacing w:before="9"/>
        <w:rPr>
          <w:rFonts w:ascii="Book Antiqua"/>
          <w:b/>
          <w:sz w:val="2"/>
        </w:rPr>
      </w:pPr>
      <w:r>
        <w:lastRenderedPageBreak/>
        <w:pict>
          <v:shape id="docshape30" o:spid="_x0000_s1056" type="#_x0000_t202" style="position:absolute;margin-left:33.95pt;margin-top:35.85pt;width:12.5pt;height:100.8pt;z-index:25164339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1" o:spid="_x0000_s1057" type="#_x0000_t202" style="position:absolute;margin-left:33.85pt;margin-top:344.6pt;width:12.6pt;height:10.1pt;z-index:25164441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2607"/>
        <w:gridCol w:w="2607"/>
        <w:gridCol w:w="2607"/>
        <w:gridCol w:w="2607"/>
        <w:gridCol w:w="2609"/>
      </w:tblGrid>
      <w:tr w:rsidR="008B02E1">
        <w:trPr>
          <w:trHeight w:val="400"/>
        </w:trPr>
        <w:tc>
          <w:tcPr>
            <w:tcW w:w="15040" w:type="dxa"/>
            <w:gridSpan w:val="6"/>
          </w:tcPr>
          <w:p w:rsidR="008B02E1" w:rsidRDefault="006F27A5">
            <w:pPr>
              <w:pStyle w:val="TableParagraph"/>
              <w:spacing w:before="61"/>
              <w:ind w:left="1736" w:right="172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ВАРИАТИВНЫЕ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МОДУЛИ</w:t>
            </w:r>
          </w:p>
        </w:tc>
      </w:tr>
      <w:tr w:rsidR="008B02E1">
        <w:trPr>
          <w:trHeight w:val="396"/>
        </w:trPr>
        <w:tc>
          <w:tcPr>
            <w:tcW w:w="2003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335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</w:tc>
        <w:tc>
          <w:tcPr>
            <w:tcW w:w="2607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  <w:tc>
          <w:tcPr>
            <w:tcW w:w="2607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  <w:tc>
          <w:tcPr>
            <w:tcW w:w="2607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  <w:tc>
          <w:tcPr>
            <w:tcW w:w="2607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  <w:tc>
          <w:tcPr>
            <w:tcW w:w="2609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255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(17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ч)</w:t>
            </w:r>
          </w:p>
        </w:tc>
      </w:tr>
      <w:tr w:rsidR="008B02E1">
        <w:trPr>
          <w:trHeight w:val="1627"/>
        </w:trPr>
        <w:tc>
          <w:tcPr>
            <w:tcW w:w="2003" w:type="dxa"/>
            <w:tcBorders>
              <w:top w:val="single" w:sz="6" w:space="0" w:color="231F20"/>
              <w:left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7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(Приручение </w:t>
            </w:r>
            <w:r>
              <w:rPr>
                <w:color w:val="231F20"/>
                <w:sz w:val="18"/>
              </w:rPr>
              <w:t xml:space="preserve">животных как </w:t>
            </w:r>
            <w:r>
              <w:rPr>
                <w:color w:val="231F20"/>
                <w:w w:val="95"/>
                <w:sz w:val="18"/>
              </w:rPr>
              <w:t>фактор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развития </w:t>
            </w:r>
            <w:r>
              <w:rPr>
                <w:color w:val="231F20"/>
                <w:spacing w:val="-2"/>
                <w:sz w:val="18"/>
              </w:rPr>
              <w:t>человеческой цивилизации.</w:t>
            </w:r>
          </w:p>
          <w:p w:rsidR="008B02E1" w:rsidRDefault="006F27A5">
            <w:pPr>
              <w:pStyle w:val="TableParagraph"/>
              <w:spacing w:before="3" w:line="220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Сельскохозяй- ственные животные)</w:t>
            </w:r>
          </w:p>
        </w:tc>
        <w:tc>
          <w:tcPr>
            <w:tcW w:w="2607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right="23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(Содержание сельскохозяй- ственных животных: помещение, оборудование, </w:t>
            </w:r>
            <w:r>
              <w:rPr>
                <w:color w:val="231F20"/>
                <w:sz w:val="18"/>
              </w:rPr>
              <w:t>уход. Разведе- 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животных. </w:t>
            </w:r>
            <w:r>
              <w:rPr>
                <w:color w:val="231F20"/>
                <w:spacing w:val="-2"/>
                <w:sz w:val="18"/>
              </w:rPr>
              <w:t>Породы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живот- </w:t>
            </w:r>
            <w:r>
              <w:rPr>
                <w:color w:val="231F20"/>
                <w:sz w:val="18"/>
              </w:rPr>
              <w:t xml:space="preserve">ных, их созда- </w:t>
            </w:r>
            <w:r>
              <w:rPr>
                <w:color w:val="231F20"/>
                <w:spacing w:val="-4"/>
                <w:sz w:val="18"/>
              </w:rPr>
              <w:t>ние)</w:t>
            </w:r>
          </w:p>
        </w:tc>
        <w:tc>
          <w:tcPr>
            <w:tcW w:w="2607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right="5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(Животные </w:t>
            </w:r>
            <w:r>
              <w:rPr>
                <w:color w:val="231F20"/>
                <w:sz w:val="18"/>
              </w:rPr>
              <w:t xml:space="preserve">у нас </w:t>
            </w:r>
            <w:r>
              <w:rPr>
                <w:color w:val="231F20"/>
                <w:spacing w:val="-4"/>
                <w:sz w:val="18"/>
              </w:rPr>
              <w:t>дома.</w:t>
            </w:r>
          </w:p>
          <w:p w:rsidR="008B02E1" w:rsidRDefault="006F27A5">
            <w:pPr>
              <w:pStyle w:val="TableParagraph"/>
              <w:spacing w:before="1" w:line="220" w:lineRule="auto"/>
              <w:ind w:right="13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Забота о домаш- </w:t>
            </w:r>
            <w:r>
              <w:rPr>
                <w:color w:val="231F20"/>
                <w:sz w:val="18"/>
              </w:rPr>
              <w:t xml:space="preserve">них и бездом- ных животных. </w:t>
            </w:r>
            <w:r>
              <w:rPr>
                <w:color w:val="231F20"/>
                <w:spacing w:val="-2"/>
                <w:sz w:val="18"/>
              </w:rPr>
              <w:t xml:space="preserve">Проблема клонирования </w:t>
            </w:r>
            <w:r>
              <w:rPr>
                <w:color w:val="231F20"/>
                <w:sz w:val="18"/>
              </w:rPr>
              <w:t>живых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организ- мов. Социаль- 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этические </w:t>
            </w:r>
            <w:r>
              <w:rPr>
                <w:color w:val="231F20"/>
                <w:spacing w:val="-2"/>
                <w:sz w:val="18"/>
              </w:rPr>
              <w:t>проблемы)</w:t>
            </w:r>
          </w:p>
        </w:tc>
        <w:tc>
          <w:tcPr>
            <w:tcW w:w="2607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4" w:line="223" w:lineRule="auto"/>
              <w:ind w:left="115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3.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Профессии, </w:t>
            </w:r>
            <w:r>
              <w:rPr>
                <w:color w:val="231F20"/>
                <w:spacing w:val="-2"/>
                <w:sz w:val="18"/>
              </w:rPr>
              <w:t>связанные</w:t>
            </w:r>
          </w:p>
          <w:p w:rsidR="008B02E1" w:rsidRDefault="006F27A5">
            <w:pPr>
              <w:pStyle w:val="TableParagraph"/>
              <w:spacing w:line="220" w:lineRule="auto"/>
              <w:ind w:left="1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деятельностью животновода</w:t>
            </w:r>
          </w:p>
        </w:tc>
        <w:tc>
          <w:tcPr>
            <w:tcW w:w="2609" w:type="dxa"/>
            <w:tcBorders>
              <w:top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B02E1">
        <w:trPr>
          <w:trHeight w:val="2145"/>
        </w:trPr>
        <w:tc>
          <w:tcPr>
            <w:tcW w:w="200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left="110" w:right="139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Растение- </w:t>
            </w:r>
            <w:r>
              <w:rPr>
                <w:color w:val="231F20"/>
                <w:spacing w:val="-2"/>
                <w:sz w:val="18"/>
              </w:rPr>
              <w:t>водство</w:t>
            </w:r>
          </w:p>
        </w:tc>
        <w:tc>
          <w:tcPr>
            <w:tcW w:w="2607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6" w:line="220" w:lineRule="auto"/>
              <w:ind w:left="111" w:right="294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1. </w:t>
            </w:r>
            <w:r>
              <w:rPr>
                <w:color w:val="231F20"/>
                <w:spacing w:val="-2"/>
                <w:sz w:val="18"/>
              </w:rPr>
              <w:t xml:space="preserve">Элементы технологии возделывания сельскохозяй- ственных культур </w:t>
            </w:r>
            <w:r>
              <w:rPr>
                <w:color w:val="231F20"/>
                <w:sz w:val="18"/>
              </w:rPr>
              <w:t xml:space="preserve">(почвы, виды </w:t>
            </w:r>
            <w:r>
              <w:rPr>
                <w:color w:val="231F20"/>
                <w:spacing w:val="-2"/>
                <w:sz w:val="18"/>
              </w:rPr>
              <w:t>почв,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плодоро- </w:t>
            </w:r>
            <w:r>
              <w:rPr>
                <w:color w:val="231F20"/>
                <w:sz w:val="18"/>
              </w:rPr>
              <w:t xml:space="preserve">дие почв, </w:t>
            </w:r>
            <w:r>
              <w:rPr>
                <w:color w:val="231F20"/>
                <w:spacing w:val="-2"/>
                <w:sz w:val="18"/>
              </w:rPr>
              <w:t>инструменты</w:t>
            </w:r>
          </w:p>
          <w:p w:rsidR="008B02E1" w:rsidRDefault="006F27A5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обработки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почв)</w:t>
            </w:r>
          </w:p>
        </w:tc>
        <w:tc>
          <w:tcPr>
            <w:tcW w:w="2607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6" w:line="220" w:lineRule="auto"/>
              <w:ind w:right="319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1. </w:t>
            </w:r>
            <w:r>
              <w:rPr>
                <w:color w:val="231F20"/>
                <w:spacing w:val="-2"/>
                <w:sz w:val="18"/>
              </w:rPr>
              <w:t xml:space="preserve">Элементы технологии возделывания сельскохозяй- ственных культур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(выращивание </w:t>
            </w:r>
            <w:r>
              <w:rPr>
                <w:color w:val="231F20"/>
                <w:sz w:val="18"/>
              </w:rPr>
              <w:t xml:space="preserve">растений на </w:t>
            </w:r>
            <w:r>
              <w:rPr>
                <w:color w:val="231F20"/>
                <w:spacing w:val="-2"/>
                <w:sz w:val="18"/>
              </w:rPr>
              <w:t>школьном/ приусадебном учас</w:t>
            </w:r>
            <w:r>
              <w:rPr>
                <w:color w:val="231F20"/>
                <w:spacing w:val="-2"/>
                <w:sz w:val="18"/>
              </w:rPr>
              <w:t>тке)</w:t>
            </w:r>
          </w:p>
        </w:tc>
        <w:tc>
          <w:tcPr>
            <w:tcW w:w="2607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6" w:line="220" w:lineRule="auto"/>
              <w:ind w:right="105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1. </w:t>
            </w:r>
            <w:r>
              <w:rPr>
                <w:color w:val="231F20"/>
                <w:spacing w:val="-2"/>
                <w:sz w:val="18"/>
              </w:rPr>
              <w:t>Элементы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техно- </w:t>
            </w:r>
            <w:r>
              <w:rPr>
                <w:color w:val="231F20"/>
                <w:sz w:val="18"/>
              </w:rPr>
              <w:t xml:space="preserve">логии возделы- вания сельско- </w:t>
            </w:r>
            <w:r>
              <w:rPr>
                <w:color w:val="231F20"/>
                <w:spacing w:val="-2"/>
                <w:sz w:val="18"/>
              </w:rPr>
              <w:t xml:space="preserve">хозяйственных культур. </w:t>
            </w:r>
            <w:r>
              <w:rPr>
                <w:color w:val="231F20"/>
                <w:sz w:val="18"/>
              </w:rPr>
              <w:t>(полезные для человека дико- растущие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расте- ния. Сбор, заго- товка и хране- ние полезных для человека </w:t>
            </w:r>
            <w:r>
              <w:rPr>
                <w:color w:val="231F20"/>
                <w:spacing w:val="-2"/>
                <w:sz w:val="18"/>
              </w:rPr>
              <w:t xml:space="preserve">дикорастущих </w:t>
            </w:r>
            <w:r>
              <w:rPr>
                <w:color w:val="231F20"/>
                <w:sz w:val="18"/>
              </w:rPr>
              <w:t xml:space="preserve">растений, их </w:t>
            </w:r>
            <w:r>
              <w:rPr>
                <w:color w:val="231F20"/>
                <w:spacing w:val="-2"/>
                <w:sz w:val="18"/>
              </w:rPr>
              <w:t>плодов)</w:t>
            </w:r>
          </w:p>
        </w:tc>
        <w:tc>
          <w:tcPr>
            <w:tcW w:w="2607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4" w:line="223" w:lineRule="auto"/>
              <w:ind w:left="115" w:right="321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2. </w:t>
            </w:r>
            <w:r>
              <w:rPr>
                <w:color w:val="231F20"/>
                <w:spacing w:val="-2"/>
                <w:sz w:val="18"/>
              </w:rPr>
              <w:t xml:space="preserve">Сельско-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хозяйственное </w:t>
            </w:r>
            <w:r>
              <w:rPr>
                <w:color w:val="231F20"/>
                <w:spacing w:val="-2"/>
                <w:sz w:val="18"/>
              </w:rPr>
              <w:t>пр</w:t>
            </w:r>
            <w:r>
              <w:rPr>
                <w:color w:val="231F20"/>
                <w:spacing w:val="-2"/>
                <w:sz w:val="18"/>
              </w:rPr>
              <w:t>оизводство</w:t>
            </w:r>
          </w:p>
          <w:p w:rsidR="008B02E1" w:rsidRDefault="008B02E1">
            <w:pPr>
              <w:pStyle w:val="TableParagraph"/>
              <w:spacing w:before="2"/>
              <w:ind w:left="0"/>
              <w:rPr>
                <w:rFonts w:ascii="Book Antiqua"/>
                <w:b/>
                <w:sz w:val="16"/>
              </w:rPr>
            </w:pPr>
          </w:p>
          <w:p w:rsidR="008B02E1" w:rsidRDefault="006F27A5">
            <w:pPr>
              <w:pStyle w:val="TableParagraph"/>
              <w:spacing w:before="1" w:line="223" w:lineRule="auto"/>
              <w:ind w:left="115" w:right="275"/>
              <w:rPr>
                <w:sz w:val="18"/>
              </w:rPr>
            </w:pPr>
            <w:r>
              <w:rPr>
                <w:rFonts w:ascii="Georgia Pro" w:hAnsi="Georgia Pro"/>
                <w:b/>
                <w:i/>
                <w:color w:val="231F20"/>
                <w:sz w:val="18"/>
              </w:rPr>
              <w:t xml:space="preserve">Раздел 3. </w:t>
            </w:r>
            <w:r>
              <w:rPr>
                <w:color w:val="231F20"/>
                <w:spacing w:val="-2"/>
                <w:sz w:val="18"/>
              </w:rPr>
              <w:t xml:space="preserve">Сельско-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хозяйственные </w:t>
            </w:r>
            <w:r>
              <w:rPr>
                <w:color w:val="231F20"/>
                <w:spacing w:val="-2"/>
                <w:sz w:val="18"/>
              </w:rPr>
              <w:t>профессии</w:t>
            </w:r>
          </w:p>
        </w:tc>
        <w:tc>
          <w:tcPr>
            <w:tcW w:w="2609" w:type="dxa"/>
            <w:tcBorders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B02E1" w:rsidRDefault="008B02E1">
      <w:pPr>
        <w:rPr>
          <w:rFonts w:ascii="Times New Roman"/>
          <w:sz w:val="18"/>
        </w:rPr>
        <w:sectPr w:rsidR="008B02E1">
          <w:pgSz w:w="16838" w:h="11906" w:orient="landscape"/>
          <w:pgMar w:top="700" w:right="620" w:bottom="280" w:left="1020" w:header="720" w:footer="720" w:gutter="0"/>
          <w:cols w:space="720"/>
        </w:sectPr>
      </w:pPr>
    </w:p>
    <w:p w:rsidR="008B02E1" w:rsidRDefault="006F27A5">
      <w:pPr>
        <w:pStyle w:val="1"/>
        <w:spacing w:before="78"/>
        <w:ind w:left="115"/>
      </w:pPr>
      <w:r>
        <w:lastRenderedPageBreak/>
        <w:pict>
          <v:shape id="docshape32" o:spid="_x0000_s1058" style="position:absolute;left:0;text-align:left;margin-left:56.65pt;margin-top:20.55pt;width:507.45pt;height:.1pt;z-index:-251628032;mso-wrap-distance-top:0;mso-wrap-distance-bottom:0;mso-position-horizontal-relative:page;mso-width-relative:page;mso-height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 id="docshape33" o:spid="_x0000_s1059" type="#_x0000_t202" style="position:absolute;left:0;text-align:left;margin-left:33.85pt;margin-top:35.85pt;width:12.6pt;height:10.7pt;z-index:25164544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4" o:spid="_x0000_s1060" type="#_x0000_t202" style="position:absolute;left:0;text-align:left;margin-left:33.9pt;margin-top:237.3pt;width:12.5pt;height:118.05pt;z-index:25164646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ПРИМЕРНОЕ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ТЕМАТИЧЕСКОЕ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ПЛАНИРОВАНИЕ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(ИНВАРИАНТНЫЕ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МОДУЛИ)</w:t>
      </w:r>
    </w:p>
    <w:p w:rsidR="008B02E1" w:rsidRDefault="006F27A5">
      <w:pPr>
        <w:pStyle w:val="3"/>
        <w:spacing w:before="223" w:line="338" w:lineRule="auto"/>
        <w:ind w:left="114" w:right="6137"/>
      </w:pPr>
      <w:r>
        <w:rPr>
          <w:color w:val="231F20"/>
          <w:w w:val="90"/>
        </w:rPr>
        <w:t xml:space="preserve">МОДУЛЬ «ПРОИЗВОДСТВО И ТЕХНОЛОГИИ» </w:t>
      </w:r>
      <w:r>
        <w:rPr>
          <w:color w:val="231F20"/>
        </w:rPr>
        <w:t>5 КЛАСС (34 ч)</w:t>
      </w:r>
    </w:p>
    <w:p w:rsidR="008B02E1" w:rsidRDefault="008B02E1">
      <w:pPr>
        <w:pStyle w:val="a4"/>
        <w:spacing w:before="7"/>
        <w:rPr>
          <w:rFonts w:ascii="Trebuchet MS"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2349"/>
        <w:gridCol w:w="3356"/>
        <w:gridCol w:w="8056"/>
      </w:tblGrid>
      <w:tr w:rsidR="008B02E1">
        <w:trPr>
          <w:trHeight w:val="764"/>
        </w:trPr>
        <w:tc>
          <w:tcPr>
            <w:tcW w:w="1258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264" w:hanging="13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Номер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п/п</w:t>
            </w:r>
          </w:p>
        </w:tc>
        <w:tc>
          <w:tcPr>
            <w:tcW w:w="2349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left="266" w:right="25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Тема/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Количество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3356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714" w:hanging="57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Основное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содержание по темам</w:t>
            </w:r>
          </w:p>
        </w:tc>
        <w:tc>
          <w:tcPr>
            <w:tcW w:w="8056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712" w:right="157" w:hanging="50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Характеристика основных видов деятельности ученика</w:t>
            </w:r>
          </w:p>
        </w:tc>
      </w:tr>
      <w:tr w:rsidR="008B02E1">
        <w:trPr>
          <w:trHeight w:val="1404"/>
        </w:trPr>
        <w:tc>
          <w:tcPr>
            <w:tcW w:w="1258" w:type="dxa"/>
            <w:tcBorders>
              <w:top w:val="single" w:sz="6" w:space="0" w:color="231F20"/>
              <w:left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2349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3" w:line="232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Преобразо- вательная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деятельность </w:t>
            </w:r>
            <w:r>
              <w:rPr>
                <w:color w:val="231F20"/>
                <w:spacing w:val="-2"/>
                <w:sz w:val="18"/>
              </w:rPr>
              <w:t>человека</w:t>
            </w:r>
          </w:p>
          <w:p w:rsidR="008B02E1" w:rsidRDefault="006F27A5"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(5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3356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58" w:line="20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Познание</w:t>
            </w:r>
          </w:p>
          <w:p w:rsidR="008B02E1" w:rsidRDefault="006F27A5">
            <w:pPr>
              <w:pStyle w:val="TableParagraph"/>
              <w:spacing w:before="3" w:line="232" w:lineRule="auto"/>
              <w:ind w:right="5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преобразование </w:t>
            </w:r>
            <w:r>
              <w:rPr>
                <w:color w:val="231F20"/>
                <w:sz w:val="18"/>
              </w:rPr>
              <w:t>внешнего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мира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— основные виды </w:t>
            </w:r>
            <w:r>
              <w:rPr>
                <w:color w:val="231F20"/>
                <w:spacing w:val="-2"/>
                <w:sz w:val="18"/>
              </w:rPr>
              <w:t>человеческой деятельности.</w:t>
            </w:r>
          </w:p>
          <w:p w:rsidR="008B02E1" w:rsidRDefault="006F27A5">
            <w:pPr>
              <w:pStyle w:val="TableParagraph"/>
              <w:spacing w:before="5" w:line="232" w:lineRule="auto"/>
              <w:ind w:right="234"/>
              <w:rPr>
                <w:sz w:val="18"/>
              </w:rPr>
            </w:pP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познаёт и преобразует мир</w:t>
            </w:r>
          </w:p>
        </w:tc>
        <w:tc>
          <w:tcPr>
            <w:tcW w:w="8056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11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32" w:lineRule="auto"/>
              <w:ind w:right="234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характеризовать познавательную и преобразователь</w:t>
            </w:r>
            <w:r>
              <w:rPr>
                <w:color w:val="231F20"/>
                <w:sz w:val="18"/>
              </w:rPr>
              <w:t>ную деятельность человека.</w:t>
            </w:r>
          </w:p>
          <w:p w:rsidR="008B02E1" w:rsidRDefault="006F27A5">
            <w:pPr>
              <w:pStyle w:val="TableParagraph"/>
              <w:spacing w:line="20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sz w:val="18"/>
              </w:rPr>
              <w:t>выделять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простейшие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моделей</w:t>
            </w:r>
          </w:p>
        </w:tc>
      </w:tr>
      <w:tr w:rsidR="008B02E1">
        <w:trPr>
          <w:trHeight w:val="2134"/>
        </w:trPr>
        <w:tc>
          <w:tcPr>
            <w:tcW w:w="125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2349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3" w:line="232" w:lineRule="auto"/>
              <w:ind w:left="111" w:right="4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Алгоритмы </w:t>
            </w:r>
            <w:r>
              <w:rPr>
                <w:color w:val="231F20"/>
                <w:sz w:val="18"/>
              </w:rPr>
              <w:t xml:space="preserve">и начала </w:t>
            </w:r>
            <w:r>
              <w:rPr>
                <w:color w:val="231F20"/>
                <w:spacing w:val="-2"/>
                <w:sz w:val="18"/>
              </w:rPr>
              <w:t xml:space="preserve">технологии </w:t>
            </w:r>
            <w:r>
              <w:rPr>
                <w:color w:val="231F20"/>
                <w:sz w:val="18"/>
              </w:rPr>
              <w:t>(5 ч)</w:t>
            </w:r>
          </w:p>
        </w:tc>
        <w:tc>
          <w:tcPr>
            <w:tcW w:w="3356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8" w:line="209" w:lineRule="exact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Алгоритмы</w:t>
            </w:r>
          </w:p>
          <w:p w:rsidR="008B02E1" w:rsidRDefault="006F27A5">
            <w:pPr>
              <w:pStyle w:val="TableParagraph"/>
              <w:spacing w:before="3" w:line="232" w:lineRule="auto"/>
              <w:ind w:right="4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первоначальные представления</w:t>
            </w:r>
          </w:p>
          <w:p w:rsidR="008B02E1" w:rsidRDefault="006F27A5">
            <w:pPr>
              <w:pStyle w:val="TableParagraph"/>
              <w:spacing w:before="2" w:line="232" w:lineRule="auto"/>
              <w:ind w:right="11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 технологии. </w:t>
            </w:r>
            <w:r>
              <w:rPr>
                <w:color w:val="231F20"/>
                <w:w w:val="95"/>
                <w:sz w:val="18"/>
              </w:rPr>
              <w:t xml:space="preserve">Свойства алгоритмов, </w:t>
            </w:r>
            <w:r>
              <w:rPr>
                <w:color w:val="231F20"/>
                <w:sz w:val="18"/>
              </w:rPr>
              <w:t xml:space="preserve">основное свойство </w:t>
            </w:r>
            <w:r>
              <w:rPr>
                <w:color w:val="231F20"/>
                <w:spacing w:val="-2"/>
                <w:sz w:val="18"/>
              </w:rPr>
              <w:t>алгоритма, исполнители алгоритмов</w:t>
            </w:r>
          </w:p>
          <w:p w:rsidR="008B02E1" w:rsidRDefault="006F27A5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(человек,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робот)</w:t>
            </w:r>
          </w:p>
        </w:tc>
        <w:tc>
          <w:tcPr>
            <w:tcW w:w="8056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8" w:line="211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sz w:val="18"/>
              </w:rPr>
              <w:t>выделять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алгоритмы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предписаний;</w:t>
            </w:r>
          </w:p>
          <w:p w:rsidR="008B02E1" w:rsidRDefault="006F27A5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формулировать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свойства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алгоритмов;</w:t>
            </w:r>
          </w:p>
          <w:p w:rsidR="008B02E1" w:rsidRDefault="006F27A5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основное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свойство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алгоритма.</w:t>
            </w:r>
          </w:p>
          <w:p w:rsidR="008B02E1" w:rsidRDefault="006F27A5">
            <w:pPr>
              <w:pStyle w:val="TableParagraph"/>
              <w:spacing w:line="20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sz w:val="18"/>
              </w:rPr>
              <w:t>исполнять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алгоритмы;</w:t>
            </w:r>
          </w:p>
          <w:p w:rsidR="008B02E1" w:rsidRDefault="006F27A5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3" w:line="232" w:lineRule="auto"/>
              <w:ind w:right="3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оценивать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результаты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алгоритма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(соот- ветствие или несоответствие поставленной задаче);</w:t>
            </w:r>
          </w:p>
          <w:p w:rsidR="008B02E1" w:rsidRDefault="006F27A5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5" w:line="228" w:lineRule="auto"/>
              <w:ind w:right="45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реализовывать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простейшие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алгоритмы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 учебных программ из коллекции ЦОРов</w:t>
            </w:r>
          </w:p>
        </w:tc>
      </w:tr>
    </w:tbl>
    <w:p w:rsidR="008B02E1" w:rsidRDefault="006F27A5">
      <w:pPr>
        <w:pStyle w:val="a4"/>
        <w:spacing w:before="10"/>
        <w:rPr>
          <w:rFonts w:ascii="Trebuchet MS"/>
          <w:sz w:val="2"/>
        </w:rPr>
      </w:pPr>
      <w:r>
        <w:pict>
          <v:shape id="docshape35" o:spid="_x0000_s1061" type="#_x0000_t202" style="position:absolute;margin-left:33.95pt;margin-top:35.85pt;width:12.5pt;height:100.8pt;z-index:25164748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6" o:spid="_x0000_s1062" type="#_x0000_t202" style="position:absolute;margin-left:33.85pt;margin-top:344.35pt;width:12.6pt;height:10.65pt;z-index:25164851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2355"/>
        <w:gridCol w:w="3364"/>
        <w:gridCol w:w="8077"/>
      </w:tblGrid>
      <w:tr w:rsidR="008B02E1">
        <w:trPr>
          <w:trHeight w:val="1945"/>
        </w:trPr>
        <w:tc>
          <w:tcPr>
            <w:tcW w:w="1261" w:type="dxa"/>
            <w:tcBorders>
              <w:left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3</w:t>
            </w:r>
          </w:p>
        </w:tc>
        <w:tc>
          <w:tcPr>
            <w:tcW w:w="2355" w:type="dxa"/>
          </w:tcPr>
          <w:p w:rsidR="008B02E1" w:rsidRDefault="006F27A5">
            <w:pPr>
              <w:pStyle w:val="TableParagraph"/>
              <w:spacing w:before="66" w:line="232" w:lineRule="auto"/>
              <w:ind w:left="113" w:right="19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Простейшие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механические </w:t>
            </w:r>
            <w:r>
              <w:rPr>
                <w:color w:val="231F20"/>
                <w:spacing w:val="-2"/>
                <w:sz w:val="18"/>
              </w:rPr>
              <w:t xml:space="preserve">роботы- исполнители </w:t>
            </w:r>
            <w:r>
              <w:rPr>
                <w:color w:val="231F20"/>
                <w:sz w:val="18"/>
              </w:rPr>
              <w:t>(2 ч)</w:t>
            </w:r>
          </w:p>
        </w:tc>
        <w:tc>
          <w:tcPr>
            <w:tcW w:w="3364" w:type="dxa"/>
          </w:tcPr>
          <w:p w:rsidR="008B02E1" w:rsidRDefault="006F27A5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Механический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робот </w:t>
            </w:r>
            <w:r>
              <w:rPr>
                <w:color w:val="231F20"/>
                <w:sz w:val="18"/>
              </w:rPr>
              <w:t xml:space="preserve">как исполнитель </w:t>
            </w:r>
            <w:r>
              <w:rPr>
                <w:color w:val="231F20"/>
                <w:spacing w:val="-2"/>
                <w:sz w:val="18"/>
              </w:rPr>
              <w:t>алгоритма</w:t>
            </w:r>
          </w:p>
        </w:tc>
        <w:tc>
          <w:tcPr>
            <w:tcW w:w="8077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 w:line="211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line="232" w:lineRule="auto"/>
              <w:ind w:right="103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планирование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пути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достижения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целей,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выбор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наиболее </w:t>
            </w:r>
            <w:r>
              <w:rPr>
                <w:color w:val="231F20"/>
                <w:sz w:val="18"/>
              </w:rPr>
              <w:t>эффективных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поставленной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задачи;</w:t>
            </w:r>
          </w:p>
          <w:p w:rsidR="008B02E1" w:rsidRDefault="006F27A5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2" w:line="232" w:lineRule="auto"/>
              <w:ind w:right="20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соотнесение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планируемыми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резуль- татами</w:t>
            </w:r>
            <w:r>
              <w:rPr>
                <w:color w:val="231F20"/>
                <w:sz w:val="18"/>
              </w:rPr>
              <w:t>, осуществление контроля своей деятельности</w:t>
            </w:r>
          </w:p>
          <w:p w:rsidR="008B02E1" w:rsidRDefault="006F27A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процессе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достижения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результата.</w:t>
            </w:r>
          </w:p>
          <w:p w:rsidR="008B02E1" w:rsidRDefault="006F27A5">
            <w:pPr>
              <w:pStyle w:val="TableParagraph"/>
              <w:spacing w:line="20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spacing w:line="203" w:lineRule="exact"/>
              <w:ind w:left="375" w:hanging="26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программирование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движения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робота;</w:t>
            </w:r>
          </w:p>
          <w:p w:rsidR="008B02E1" w:rsidRDefault="006F27A5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09" w:lineRule="exact"/>
              <w:ind w:left="374" w:hanging="261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программы</w:t>
            </w:r>
          </w:p>
        </w:tc>
      </w:tr>
      <w:tr w:rsidR="008B02E1">
        <w:trPr>
          <w:trHeight w:val="1582"/>
        </w:trPr>
        <w:tc>
          <w:tcPr>
            <w:tcW w:w="126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4</w:t>
            </w:r>
          </w:p>
        </w:tc>
        <w:tc>
          <w:tcPr>
            <w:tcW w:w="2355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3" w:line="232" w:lineRule="auto"/>
              <w:ind w:left="111" w:right="248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Простейшие </w:t>
            </w:r>
            <w:r>
              <w:rPr>
                <w:color w:val="231F20"/>
                <w:spacing w:val="-2"/>
                <w:sz w:val="18"/>
              </w:rPr>
              <w:t>машины</w:t>
            </w:r>
          </w:p>
          <w:p w:rsidR="008B02E1" w:rsidRDefault="006F27A5">
            <w:pPr>
              <w:pStyle w:val="TableParagraph"/>
              <w:spacing w:before="2" w:line="232" w:lineRule="auto"/>
              <w:ind w:left="111" w:right="248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механизмы (5 ч)</w:t>
            </w:r>
          </w:p>
        </w:tc>
        <w:tc>
          <w:tcPr>
            <w:tcW w:w="3364" w:type="dxa"/>
          </w:tcPr>
          <w:p w:rsidR="008B02E1" w:rsidRDefault="006F27A5">
            <w:pPr>
              <w:pStyle w:val="TableParagraph"/>
              <w:spacing w:before="58" w:line="20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Знакомство</w:t>
            </w:r>
          </w:p>
          <w:p w:rsidR="008B02E1" w:rsidRDefault="006F27A5">
            <w:pPr>
              <w:pStyle w:val="TableParagraph"/>
              <w:spacing w:before="3" w:line="232" w:lineRule="auto"/>
              <w:ind w:right="74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простейшими машинами</w:t>
            </w:r>
          </w:p>
          <w:p w:rsidR="008B02E1" w:rsidRDefault="006F27A5">
            <w:pPr>
              <w:pStyle w:val="TableParagraph"/>
              <w:spacing w:before="2" w:line="232" w:lineRule="auto"/>
              <w:ind w:right="67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механизмами </w:t>
            </w:r>
            <w:r>
              <w:rPr>
                <w:color w:val="231F20"/>
                <w:sz w:val="18"/>
              </w:rPr>
              <w:t xml:space="preserve">и управление </w:t>
            </w:r>
            <w:r>
              <w:rPr>
                <w:color w:val="231F20"/>
                <w:spacing w:val="-2"/>
                <w:sz w:val="18"/>
              </w:rPr>
              <w:t>машинами</w:t>
            </w:r>
          </w:p>
          <w:p w:rsidR="008B02E1" w:rsidRDefault="006F27A5">
            <w:pPr>
              <w:pStyle w:val="TableParagraph"/>
              <w:spacing w:before="3" w:line="232" w:lineRule="auto"/>
              <w:ind w:right="596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механизмами. </w:t>
            </w:r>
            <w:r>
              <w:rPr>
                <w:color w:val="231F20"/>
                <w:spacing w:val="-2"/>
                <w:sz w:val="18"/>
              </w:rPr>
              <w:t xml:space="preserve">Понятие </w:t>
            </w:r>
            <w:r>
              <w:rPr>
                <w:color w:val="231F20"/>
                <w:sz w:val="18"/>
              </w:rPr>
              <w:t>обратной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связи, </w:t>
            </w:r>
            <w:r>
              <w:rPr>
                <w:color w:val="231F20"/>
                <w:spacing w:val="-2"/>
                <w:sz w:val="18"/>
              </w:rPr>
              <w:t>её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механическая реализация</w:t>
            </w:r>
          </w:p>
        </w:tc>
        <w:tc>
          <w:tcPr>
            <w:tcW w:w="8077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11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основные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виды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механических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движений;</w:t>
            </w:r>
          </w:p>
          <w:p w:rsidR="008B02E1" w:rsidRDefault="006F27A5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2" w:line="232" w:lineRule="auto"/>
              <w:ind w:right="580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описывать способы преобразования движения из </w:t>
            </w:r>
            <w:r>
              <w:rPr>
                <w:color w:val="231F20"/>
                <w:sz w:val="18"/>
              </w:rPr>
              <w:t>одного вида в другой;</w:t>
            </w:r>
          </w:p>
          <w:p w:rsidR="008B02E1" w:rsidRDefault="006F27A5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2" w:line="232" w:lineRule="auto"/>
              <w:ind w:right="351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называть способы передачи движения с заданными </w:t>
            </w:r>
            <w:r>
              <w:rPr>
                <w:color w:val="231F20"/>
                <w:sz w:val="18"/>
              </w:rPr>
              <w:t>усилиями и скоростями.</w:t>
            </w:r>
          </w:p>
          <w:p w:rsidR="008B02E1" w:rsidRDefault="006F27A5">
            <w:pPr>
              <w:pStyle w:val="TableParagraph"/>
              <w:spacing w:line="20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32" w:lineRule="auto"/>
              <w:ind w:right="268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изображать графически простейшую схему машины </w:t>
            </w:r>
            <w:r>
              <w:rPr>
                <w:color w:val="231F20"/>
                <w:sz w:val="18"/>
              </w:rPr>
              <w:t>или механизма, в том числе с обратной связью</w:t>
            </w:r>
          </w:p>
        </w:tc>
      </w:tr>
      <w:tr w:rsidR="008B02E1">
        <w:trPr>
          <w:trHeight w:val="1196"/>
        </w:trPr>
        <w:tc>
          <w:tcPr>
            <w:tcW w:w="12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5</w:t>
            </w:r>
          </w:p>
        </w:tc>
        <w:tc>
          <w:tcPr>
            <w:tcW w:w="2355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3" w:line="232" w:lineRule="auto"/>
              <w:ind w:left="113" w:right="104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Механические, </w:t>
            </w:r>
            <w:r>
              <w:rPr>
                <w:color w:val="231F20"/>
                <w:spacing w:val="-2"/>
                <w:sz w:val="18"/>
              </w:rPr>
              <w:t>электро- технические</w:t>
            </w:r>
          </w:p>
          <w:p w:rsidR="008B02E1" w:rsidRDefault="006F27A5">
            <w:pPr>
              <w:pStyle w:val="TableParagraph"/>
              <w:spacing w:before="3" w:line="232" w:lineRule="auto"/>
              <w:ind w:left="113" w:right="19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 робото- </w:t>
            </w:r>
            <w:r>
              <w:rPr>
                <w:color w:val="231F20"/>
                <w:spacing w:val="-2"/>
                <w:sz w:val="18"/>
              </w:rPr>
              <w:t xml:space="preserve">технические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конструкторы </w:t>
            </w:r>
            <w:r>
              <w:rPr>
                <w:color w:val="231F20"/>
                <w:sz w:val="18"/>
              </w:rPr>
              <w:t>(2 ч)</w:t>
            </w:r>
          </w:p>
        </w:tc>
        <w:tc>
          <w:tcPr>
            <w:tcW w:w="3364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8" w:line="20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Знакомство</w:t>
            </w:r>
          </w:p>
          <w:p w:rsidR="008B02E1" w:rsidRDefault="006F27A5">
            <w:pPr>
              <w:pStyle w:val="TableParagraph"/>
              <w:spacing w:before="2" w:line="232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механическими,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электротехническими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робототехническим </w:t>
            </w:r>
            <w:r>
              <w:rPr>
                <w:color w:val="231F20"/>
                <w:spacing w:val="-2"/>
                <w:sz w:val="18"/>
              </w:rPr>
              <w:t>конструкторами</w:t>
            </w:r>
          </w:p>
        </w:tc>
        <w:tc>
          <w:tcPr>
            <w:tcW w:w="8077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8" w:line="211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32" w:lineRule="auto"/>
              <w:ind w:right="33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называть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конструктора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их </w:t>
            </w:r>
            <w:r>
              <w:rPr>
                <w:color w:val="231F20"/>
                <w:spacing w:val="-2"/>
                <w:sz w:val="18"/>
              </w:rPr>
              <w:t>назначение.</w:t>
            </w:r>
          </w:p>
          <w:p w:rsidR="008B02E1" w:rsidRDefault="006F27A5">
            <w:pPr>
              <w:pStyle w:val="TableParagraph"/>
              <w:spacing w:line="20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32" w:lineRule="auto"/>
              <w:ind w:right="160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конструирование простейших соединений с помощью </w:t>
            </w:r>
            <w:r>
              <w:rPr>
                <w:color w:val="231F20"/>
                <w:sz w:val="18"/>
              </w:rPr>
              <w:t>деталей конструктора</w:t>
            </w:r>
          </w:p>
        </w:tc>
      </w:tr>
    </w:tbl>
    <w:p w:rsidR="008B02E1" w:rsidRDefault="008B02E1">
      <w:pPr>
        <w:spacing w:line="232" w:lineRule="auto"/>
        <w:rPr>
          <w:sz w:val="18"/>
        </w:rPr>
        <w:sectPr w:rsidR="008B02E1">
          <w:pgSz w:w="16838" w:h="11906" w:orient="landscape"/>
          <w:pgMar w:top="700" w:right="620" w:bottom="280" w:left="1020" w:header="720" w:footer="720" w:gutter="0"/>
          <w:cols w:space="720"/>
        </w:sectPr>
      </w:pPr>
    </w:p>
    <w:p w:rsidR="008B02E1" w:rsidRDefault="008B02E1">
      <w:pPr>
        <w:pStyle w:val="a4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352"/>
        <w:gridCol w:w="3360"/>
        <w:gridCol w:w="8066"/>
      </w:tblGrid>
      <w:tr w:rsidR="008B02E1">
        <w:trPr>
          <w:trHeight w:val="736"/>
        </w:trPr>
        <w:tc>
          <w:tcPr>
            <w:tcW w:w="1260" w:type="dxa"/>
          </w:tcPr>
          <w:p w:rsidR="008B02E1" w:rsidRDefault="006F27A5">
            <w:pPr>
              <w:pStyle w:val="TableParagraph"/>
              <w:spacing w:before="172" w:line="220" w:lineRule="auto"/>
              <w:ind w:left="265" w:hanging="13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Номер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п/п</w:t>
            </w:r>
          </w:p>
        </w:tc>
        <w:tc>
          <w:tcPr>
            <w:tcW w:w="2352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left="267" w:right="253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Тема/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Количество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3360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714" w:hanging="57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Основное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содержание по темам</w:t>
            </w:r>
          </w:p>
        </w:tc>
        <w:tc>
          <w:tcPr>
            <w:tcW w:w="8066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713" w:right="157" w:hanging="50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Характеристика основных видов деятельности ученика</w:t>
            </w:r>
          </w:p>
        </w:tc>
      </w:tr>
      <w:tr w:rsidR="008B02E1">
        <w:trPr>
          <w:trHeight w:val="1481"/>
        </w:trPr>
        <w:tc>
          <w:tcPr>
            <w:tcW w:w="1260" w:type="dxa"/>
            <w:tcBorders>
              <w:left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6</w:t>
            </w:r>
          </w:p>
        </w:tc>
        <w:tc>
          <w:tcPr>
            <w:tcW w:w="2352" w:type="dxa"/>
          </w:tcPr>
          <w:p w:rsidR="008B02E1" w:rsidRDefault="006F27A5">
            <w:pPr>
              <w:pStyle w:val="TableParagraph"/>
              <w:spacing w:before="69" w:line="228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Простые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механические </w:t>
            </w:r>
            <w:r>
              <w:rPr>
                <w:color w:val="231F20"/>
                <w:spacing w:val="-2"/>
                <w:sz w:val="18"/>
              </w:rPr>
              <w:t>модели</w:t>
            </w:r>
          </w:p>
          <w:p w:rsidR="008B02E1" w:rsidRDefault="006F27A5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(10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7"/>
                <w:w w:val="105"/>
                <w:sz w:val="18"/>
              </w:rPr>
              <w:t>ч)</w:t>
            </w:r>
          </w:p>
        </w:tc>
        <w:tc>
          <w:tcPr>
            <w:tcW w:w="3360" w:type="dxa"/>
          </w:tcPr>
          <w:p w:rsidR="008B02E1" w:rsidRDefault="006F27A5">
            <w:pPr>
              <w:pStyle w:val="TableParagraph"/>
              <w:spacing w:before="69" w:line="228" w:lineRule="auto"/>
              <w:ind w:right="67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Сборка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простых </w:t>
            </w:r>
            <w:r>
              <w:rPr>
                <w:color w:val="231F20"/>
                <w:spacing w:val="-2"/>
                <w:sz w:val="18"/>
              </w:rPr>
              <w:t>механических конструкций</w:t>
            </w:r>
          </w:p>
          <w:p w:rsidR="008B02E1" w:rsidRDefault="006F27A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схеме</w:t>
            </w:r>
          </w:p>
          <w:p w:rsidR="008B02E1" w:rsidRDefault="006F27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модификация.</w:t>
            </w:r>
          </w:p>
          <w:p w:rsidR="008B02E1" w:rsidRDefault="006F27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Знакомство</w:t>
            </w:r>
          </w:p>
          <w:p w:rsidR="008B02E1" w:rsidRDefault="006F27A5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механическими передачами</w:t>
            </w:r>
          </w:p>
        </w:tc>
        <w:tc>
          <w:tcPr>
            <w:tcW w:w="8066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 w:line="208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28" w:lineRule="auto"/>
              <w:ind w:right="67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выделять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будущей </w:t>
            </w:r>
            <w:r>
              <w:rPr>
                <w:color w:val="231F20"/>
                <w:spacing w:val="-2"/>
                <w:sz w:val="18"/>
              </w:rPr>
              <w:t>модели;</w:t>
            </w:r>
          </w:p>
          <w:p w:rsidR="008B02E1" w:rsidRDefault="006F27A5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19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планировать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преобразование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видов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движения;</w:t>
            </w:r>
          </w:p>
          <w:p w:rsidR="008B02E1" w:rsidRDefault="006F27A5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планировать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движение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заданными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параметрами.</w:t>
            </w:r>
          </w:p>
          <w:p w:rsidR="008B02E1" w:rsidRDefault="006F27A5">
            <w:pPr>
              <w:pStyle w:val="TableParagraph"/>
              <w:spacing w:line="203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28" w:lineRule="auto"/>
              <w:ind w:right="19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сборка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механических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использова- нием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цилиндрической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передачи,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конической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передачи, червячной передачи, ременной передачи, кулисы</w:t>
            </w:r>
          </w:p>
        </w:tc>
      </w:tr>
      <w:tr w:rsidR="008B02E1">
        <w:trPr>
          <w:trHeight w:val="1342"/>
        </w:trPr>
        <w:tc>
          <w:tcPr>
            <w:tcW w:w="1260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7</w:t>
            </w:r>
          </w:p>
        </w:tc>
        <w:tc>
          <w:tcPr>
            <w:tcW w:w="2352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7" w:line="228" w:lineRule="auto"/>
              <w:ind w:left="113" w:right="197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Простые </w:t>
            </w:r>
            <w:r>
              <w:rPr>
                <w:color w:val="231F20"/>
                <w:spacing w:val="-2"/>
                <w:sz w:val="18"/>
              </w:rPr>
              <w:t>модели</w:t>
            </w:r>
          </w:p>
          <w:p w:rsidR="008B02E1" w:rsidRDefault="006F27A5">
            <w:pPr>
              <w:pStyle w:val="TableParagraph"/>
              <w:spacing w:line="228" w:lineRule="auto"/>
              <w:ind w:left="113" w:right="25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элементами управления </w:t>
            </w:r>
            <w:r>
              <w:rPr>
                <w:color w:val="231F20"/>
                <w:sz w:val="18"/>
              </w:rPr>
              <w:t>(5 ч)</w:t>
            </w:r>
          </w:p>
        </w:tc>
        <w:tc>
          <w:tcPr>
            <w:tcW w:w="3360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7" w:line="228" w:lineRule="auto"/>
              <w:ind w:right="67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Сборка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простых </w:t>
            </w:r>
            <w:r>
              <w:rPr>
                <w:color w:val="231F20"/>
                <w:spacing w:val="-2"/>
                <w:sz w:val="18"/>
              </w:rPr>
              <w:t>механических конструкций</w:t>
            </w:r>
          </w:p>
          <w:p w:rsidR="008B02E1" w:rsidRDefault="006F27A5">
            <w:pPr>
              <w:pStyle w:val="TableParagraph"/>
              <w:spacing w:line="228" w:lineRule="auto"/>
              <w:ind w:right="596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схеме с элементами </w:t>
            </w:r>
            <w:r>
              <w:rPr>
                <w:color w:val="231F20"/>
                <w:spacing w:val="-2"/>
                <w:sz w:val="18"/>
              </w:rPr>
              <w:t>управления</w:t>
            </w:r>
          </w:p>
        </w:tc>
        <w:tc>
          <w:tcPr>
            <w:tcW w:w="8066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08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28" w:lineRule="auto"/>
              <w:ind w:right="218" w:firstLine="0"/>
              <w:rPr>
                <w:rFonts w:ascii="Book Antiqua" w:hAnsi="Book Antiqua"/>
                <w:b/>
                <w:sz w:val="18"/>
              </w:rPr>
            </w:pPr>
            <w:r>
              <w:rPr>
                <w:color w:val="231F20"/>
                <w:sz w:val="18"/>
              </w:rPr>
              <w:t>планировать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заданными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параметрами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использованием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механической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реализации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управления.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 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28" w:lineRule="auto"/>
              <w:ind w:right="20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сборка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механических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элементами </w:t>
            </w:r>
            <w:r>
              <w:rPr>
                <w:color w:val="231F20"/>
                <w:spacing w:val="-2"/>
                <w:sz w:val="18"/>
              </w:rPr>
              <w:t>управления;</w:t>
            </w:r>
          </w:p>
          <w:p w:rsidR="008B02E1" w:rsidRDefault="006F27A5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28" w:lineRule="auto"/>
              <w:ind w:right="27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осуществление управления собранной моделью, определение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системы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команд,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управ- </w:t>
            </w:r>
            <w:r>
              <w:rPr>
                <w:color w:val="231F20"/>
                <w:spacing w:val="-2"/>
                <w:sz w:val="18"/>
              </w:rPr>
              <w:t>ления</w:t>
            </w:r>
          </w:p>
        </w:tc>
      </w:tr>
    </w:tbl>
    <w:p w:rsidR="008B02E1" w:rsidRDefault="006F27A5">
      <w:pPr>
        <w:pStyle w:val="3"/>
        <w:numPr>
          <w:ilvl w:val="0"/>
          <w:numId w:val="9"/>
        </w:numPr>
        <w:tabs>
          <w:tab w:val="left" w:pos="309"/>
        </w:tabs>
        <w:ind w:hanging="195"/>
      </w:pPr>
      <w:r>
        <w:pict>
          <v:shape id="docshape39" o:spid="_x0000_s1065" type="#_x0000_t202" style="position:absolute;left:0;text-align:left;margin-left:33.95pt;margin-top:35.85pt;width:12.5pt;height:100.8pt;z-index:25164953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0" o:spid="_x0000_s1066" type="#_x0000_t202" style="position:absolute;left:0;text-align:left;margin-left:33.85pt;margin-top:344.15pt;width:12.6pt;height:11.05pt;z-index:25165056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КЛАСС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7"/>
          <w:w w:val="95"/>
        </w:rPr>
        <w:t>ч)</w:t>
      </w:r>
    </w:p>
    <w:p w:rsidR="008B02E1" w:rsidRDefault="008B02E1">
      <w:pPr>
        <w:pStyle w:val="a4"/>
        <w:spacing w:before="7"/>
        <w:rPr>
          <w:rFonts w:ascii="Trebuchet MS"/>
          <w:sz w:val="15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2343"/>
        <w:gridCol w:w="3347"/>
        <w:gridCol w:w="8034"/>
      </w:tblGrid>
      <w:tr w:rsidR="008B02E1">
        <w:trPr>
          <w:trHeight w:val="816"/>
        </w:trPr>
        <w:tc>
          <w:tcPr>
            <w:tcW w:w="1254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264" w:hanging="13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Номер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п/п</w:t>
            </w:r>
          </w:p>
        </w:tc>
        <w:tc>
          <w:tcPr>
            <w:tcW w:w="2343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left="266" w:right="25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Тема/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Количество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3347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714" w:hanging="57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Основное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содержание по темам</w:t>
            </w:r>
          </w:p>
        </w:tc>
        <w:tc>
          <w:tcPr>
            <w:tcW w:w="8034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712" w:right="157" w:hanging="50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Характеристика основных видов деятельности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ученика</w:t>
            </w:r>
          </w:p>
        </w:tc>
      </w:tr>
      <w:tr w:rsidR="008B02E1">
        <w:trPr>
          <w:trHeight w:val="2978"/>
        </w:trPr>
        <w:tc>
          <w:tcPr>
            <w:tcW w:w="12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2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ind w:left="111" w:right="27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Задачи и </w:t>
            </w:r>
            <w:r>
              <w:rPr>
                <w:color w:val="231F20"/>
                <w:spacing w:val="-2"/>
                <w:sz w:val="18"/>
              </w:rPr>
              <w:t xml:space="preserve">технологии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 (10 ч)</w:t>
            </w:r>
          </w:p>
        </w:tc>
        <w:tc>
          <w:tcPr>
            <w:tcW w:w="3347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ind w:right="74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Чтение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текстов </w:t>
            </w:r>
            <w:r>
              <w:rPr>
                <w:color w:val="231F20"/>
                <w:sz w:val="18"/>
              </w:rPr>
              <w:t>и извлечение</w:t>
            </w:r>
          </w:p>
          <w:p w:rsidR="008B02E1" w:rsidRDefault="006F27A5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заключённой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них </w:t>
            </w:r>
            <w:r>
              <w:rPr>
                <w:color w:val="231F20"/>
                <w:spacing w:val="-2"/>
                <w:sz w:val="18"/>
              </w:rPr>
              <w:t>информации.</w:t>
            </w:r>
          </w:p>
          <w:p w:rsidR="008B02E1" w:rsidRDefault="006F27A5">
            <w:pPr>
              <w:pStyle w:val="TableParagraph"/>
              <w:spacing w:line="230" w:lineRule="auto"/>
              <w:ind w:right="23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Оценка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информации </w:t>
            </w:r>
            <w:r>
              <w:rPr>
                <w:color w:val="231F20"/>
                <w:sz w:val="18"/>
              </w:rPr>
              <w:t>с точки зрения решаемой задачи.</w:t>
            </w:r>
          </w:p>
          <w:p w:rsidR="008B02E1" w:rsidRDefault="006F27A5">
            <w:pPr>
              <w:pStyle w:val="TableParagraph"/>
              <w:spacing w:line="230" w:lineRule="auto"/>
              <w:ind w:right="234"/>
              <w:rPr>
                <w:sz w:val="18"/>
              </w:rPr>
            </w:pPr>
            <w:r>
              <w:rPr>
                <w:color w:val="231F20"/>
                <w:sz w:val="18"/>
              </w:rPr>
              <w:t>Обозначения.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Знаки 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знаковые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системы.</w:t>
            </w:r>
          </w:p>
          <w:p w:rsidR="008B02E1" w:rsidRDefault="006F27A5">
            <w:pPr>
              <w:pStyle w:val="TableParagraph"/>
              <w:spacing w:line="230" w:lineRule="auto"/>
              <w:ind w:right="115"/>
              <w:rPr>
                <w:sz w:val="18"/>
              </w:rPr>
            </w:pPr>
            <w:r>
              <w:rPr>
                <w:color w:val="231F20"/>
                <w:sz w:val="18"/>
              </w:rPr>
              <w:t>Формулировка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 с использованием знаков и символов.</w:t>
            </w:r>
          </w:p>
          <w:p w:rsidR="008B02E1" w:rsidRDefault="006F27A5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Построение </w:t>
            </w:r>
            <w:r>
              <w:rPr>
                <w:color w:val="231F20"/>
                <w:spacing w:val="-2"/>
                <w:w w:val="95"/>
                <w:sz w:val="18"/>
              </w:rPr>
              <w:t>необходимых</w:t>
            </w:r>
          </w:p>
          <w:p w:rsidR="008B02E1" w:rsidRDefault="006F27A5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задачи </w:t>
            </w:r>
            <w:r>
              <w:rPr>
                <w:color w:val="231F20"/>
                <w:spacing w:val="-2"/>
                <w:sz w:val="18"/>
              </w:rPr>
              <w:t>моделей.</w:t>
            </w:r>
          </w:p>
          <w:p w:rsidR="008B02E1" w:rsidRDefault="006F27A5">
            <w:pPr>
              <w:pStyle w:val="TableParagraph"/>
              <w:spacing w:line="230" w:lineRule="auto"/>
              <w:ind w:right="50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Основные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виды </w:t>
            </w:r>
            <w:r>
              <w:rPr>
                <w:color w:val="231F20"/>
                <w:spacing w:val="-2"/>
                <w:sz w:val="18"/>
              </w:rPr>
              <w:t>моделей.</w:t>
            </w:r>
          </w:p>
          <w:p w:rsidR="008B02E1" w:rsidRDefault="006F27A5">
            <w:pPr>
              <w:pStyle w:val="TableParagraph"/>
              <w:spacing w:line="230" w:lineRule="auto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Области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применения моделей.</w:t>
            </w:r>
          </w:p>
        </w:tc>
        <w:tc>
          <w:tcPr>
            <w:tcW w:w="8034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10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30" w:lineRule="auto"/>
              <w:ind w:right="21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выделять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множества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знаки,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которые являются символами;</w:t>
            </w:r>
          </w:p>
          <w:p w:rsidR="008B02E1" w:rsidRDefault="006F27A5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30" w:lineRule="auto"/>
              <w:ind w:right="43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формулировать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используя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данную знаковую </w:t>
            </w:r>
            <w:r>
              <w:rPr>
                <w:color w:val="231F20"/>
                <w:sz w:val="18"/>
              </w:rPr>
              <w:t>систему;</w:t>
            </w:r>
          </w:p>
          <w:p w:rsidR="008B02E1" w:rsidRDefault="006F27A5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формулировать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определение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модели;</w:t>
            </w:r>
          </w:p>
          <w:p w:rsidR="008B02E1" w:rsidRDefault="006F27A5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основные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виды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моделей.</w:t>
            </w:r>
          </w:p>
          <w:p w:rsidR="008B02E1" w:rsidRDefault="006F27A5">
            <w:pPr>
              <w:pStyle w:val="TableParagraph"/>
              <w:spacing w:line="206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color w:val="231F20"/>
                <w:sz w:val="18"/>
              </w:rPr>
              <w:t>выделять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ключевые</w:t>
            </w:r>
            <w:r>
              <w:rPr>
                <w:color w:val="231F20"/>
                <w:spacing w:val="-2"/>
                <w:sz w:val="18"/>
              </w:rPr>
              <w:t xml:space="preserve"> слова;</w:t>
            </w:r>
          </w:p>
          <w:p w:rsidR="008B02E1" w:rsidRDefault="006F27A5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2" w:line="230" w:lineRule="auto"/>
              <w:ind w:right="730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анализировать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данный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определённому плану;</w:t>
            </w:r>
          </w:p>
          <w:p w:rsidR="008B02E1" w:rsidRDefault="006F27A5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color w:val="231F20"/>
                <w:sz w:val="18"/>
              </w:rPr>
              <w:t>составлять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данного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текста;</w:t>
            </w:r>
          </w:p>
          <w:p w:rsidR="008B02E1" w:rsidRDefault="006F27A5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2" w:line="230" w:lineRule="auto"/>
              <w:ind w:right="339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строить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простейшие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модели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соответствии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имею- </w:t>
            </w:r>
            <w:r>
              <w:rPr>
                <w:color w:val="231F20"/>
                <w:sz w:val="18"/>
              </w:rPr>
              <w:t>щейся схемой;</w:t>
            </w:r>
          </w:p>
          <w:p w:rsidR="008B02E1" w:rsidRDefault="006F27A5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04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определять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области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применения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построенной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модели</w:t>
            </w:r>
          </w:p>
        </w:tc>
      </w:tr>
      <w:tr w:rsidR="008B02E1">
        <w:trPr>
          <w:trHeight w:val="1055"/>
        </w:trPr>
        <w:tc>
          <w:tcPr>
            <w:tcW w:w="1254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3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2343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8" w:line="207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Проекты</w:t>
            </w:r>
          </w:p>
          <w:p w:rsidR="008B02E1" w:rsidRDefault="006F27A5">
            <w:pPr>
              <w:pStyle w:val="TableParagraph"/>
              <w:spacing w:before="3" w:line="230" w:lineRule="auto"/>
              <w:ind w:left="113" w:right="48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проекти- рование </w:t>
            </w:r>
            <w:r>
              <w:rPr>
                <w:color w:val="231F20"/>
                <w:sz w:val="18"/>
              </w:rPr>
              <w:t>(14 ч)</w:t>
            </w:r>
          </w:p>
        </w:tc>
        <w:tc>
          <w:tcPr>
            <w:tcW w:w="3347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8" w:line="207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Проект.</w:t>
            </w:r>
          </w:p>
          <w:p w:rsidR="008B02E1" w:rsidRDefault="006F27A5">
            <w:pPr>
              <w:pStyle w:val="TableParagraph"/>
              <w:spacing w:before="3" w:line="230" w:lineRule="auto"/>
              <w:ind w:right="234"/>
              <w:rPr>
                <w:sz w:val="18"/>
              </w:rPr>
            </w:pPr>
            <w:r>
              <w:rPr>
                <w:color w:val="231F20"/>
                <w:sz w:val="18"/>
              </w:rPr>
              <w:t>Виды проектов. Технология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 над проектом.</w:t>
            </w:r>
          </w:p>
        </w:tc>
        <w:tc>
          <w:tcPr>
            <w:tcW w:w="8034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10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line="200" w:lineRule="exact"/>
              <w:ind w:hanging="261"/>
              <w:rPr>
                <w:sz w:val="18"/>
              </w:rPr>
            </w:pPr>
            <w:r>
              <w:rPr>
                <w:color w:val="231F20"/>
                <w:sz w:val="18"/>
              </w:rPr>
              <w:t>находить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понятиях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«алгоритм»,</w:t>
            </w:r>
          </w:p>
          <w:p w:rsidR="008B02E1" w:rsidRDefault="006F27A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«технология»,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«проект»;</w:t>
            </w:r>
          </w:p>
          <w:p w:rsidR="008B02E1" w:rsidRDefault="006F27A5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line="207" w:lineRule="exact"/>
              <w:ind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виды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проектов.</w:t>
            </w:r>
          </w:p>
        </w:tc>
      </w:tr>
    </w:tbl>
    <w:p w:rsidR="008B02E1" w:rsidRDefault="008B02E1">
      <w:pPr>
        <w:spacing w:line="207" w:lineRule="exact"/>
        <w:rPr>
          <w:sz w:val="18"/>
        </w:rPr>
        <w:sectPr w:rsidR="008B02E1">
          <w:pgSz w:w="16838" w:h="11906" w:orient="landscape"/>
          <w:pgMar w:top="600" w:right="620" w:bottom="280" w:left="1020" w:header="720" w:footer="720" w:gutter="0"/>
          <w:cols w:space="720"/>
        </w:sectPr>
      </w:pPr>
    </w:p>
    <w:p w:rsidR="008B02E1" w:rsidRDefault="008B02E1">
      <w:pPr>
        <w:pStyle w:val="a4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2343"/>
        <w:gridCol w:w="3347"/>
        <w:gridCol w:w="8034"/>
      </w:tblGrid>
      <w:tr w:rsidR="008B02E1">
        <w:trPr>
          <w:trHeight w:val="659"/>
        </w:trPr>
        <w:tc>
          <w:tcPr>
            <w:tcW w:w="1254" w:type="dxa"/>
          </w:tcPr>
          <w:p w:rsidR="008B02E1" w:rsidRDefault="006F27A5">
            <w:pPr>
              <w:pStyle w:val="TableParagraph"/>
              <w:spacing w:before="172" w:line="220" w:lineRule="auto"/>
              <w:ind w:left="265" w:hanging="13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Номер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п/п</w:t>
            </w:r>
          </w:p>
        </w:tc>
        <w:tc>
          <w:tcPr>
            <w:tcW w:w="2343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left="267" w:right="253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Тема/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Количество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3347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714" w:hanging="57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Основное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содержание по темам</w:t>
            </w:r>
          </w:p>
        </w:tc>
        <w:tc>
          <w:tcPr>
            <w:tcW w:w="8034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713" w:right="157" w:hanging="50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Характеристика основных видов деятельности ученика</w:t>
            </w:r>
          </w:p>
        </w:tc>
      </w:tr>
      <w:tr w:rsidR="008B02E1">
        <w:trPr>
          <w:trHeight w:val="4481"/>
        </w:trPr>
        <w:tc>
          <w:tcPr>
            <w:tcW w:w="12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  <w:tcBorders>
              <w:left w:val="single" w:sz="6" w:space="0" w:color="231F20"/>
            </w:tcBorders>
          </w:tcPr>
          <w:p w:rsidR="008B02E1" w:rsidRDefault="006F27A5">
            <w:pPr>
              <w:pStyle w:val="TableParagraph"/>
              <w:spacing w:before="61" w:line="182" w:lineRule="exact"/>
              <w:ind w:left="111"/>
              <w:rPr>
                <w:color w:val="231F20"/>
                <w:w w:val="95"/>
                <w:sz w:val="18"/>
              </w:rPr>
            </w:pPr>
            <w:r>
              <w:rPr>
                <w:color w:val="231F20"/>
                <w:w w:val="95"/>
                <w:sz w:val="18"/>
              </w:rPr>
              <w:t>Планирование</w:t>
            </w:r>
            <w:r>
              <w:rPr>
                <w:color w:val="231F20"/>
                <w:spacing w:val="5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пути</w:t>
            </w:r>
          </w:p>
          <w:p w:rsidR="008B02E1" w:rsidRDefault="006F27A5">
            <w:pPr>
              <w:pStyle w:val="TableParagraph"/>
              <w:spacing w:line="162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достижения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поставленных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целей.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Действия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по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осуществлению</w:t>
            </w:r>
          </w:p>
          <w:p w:rsidR="008B02E1" w:rsidRDefault="006F27A5">
            <w:pPr>
              <w:pStyle w:val="TableParagraph"/>
              <w:spacing w:line="164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поставленных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целей.</w:t>
            </w:r>
          </w:p>
          <w:p w:rsidR="008B02E1" w:rsidRDefault="006F27A5">
            <w:pPr>
              <w:pStyle w:val="TableParagraph"/>
              <w:spacing w:line="162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Соотнесение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своих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действий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2"/>
                <w:sz w:val="18"/>
              </w:rPr>
              <w:t>планируемыми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результатами,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осуществление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контроля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своей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деятельности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процессе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достижения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поставленных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целей.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Исследовательские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проекты.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Паспорт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проекта.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Этапы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проектной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деятельности.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Инструменты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работы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z w:val="18"/>
              </w:rPr>
              <w:t>д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проектом.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Компьютерная</w:t>
            </w:r>
          </w:p>
          <w:p w:rsidR="008B02E1" w:rsidRDefault="006F27A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поддержка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проектной</w:t>
            </w:r>
          </w:p>
          <w:p w:rsidR="008B02E1" w:rsidRDefault="006F27A5">
            <w:pPr>
              <w:pStyle w:val="TableParagraph"/>
              <w:spacing w:line="194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деятельности.</w:t>
            </w:r>
          </w:p>
        </w:tc>
        <w:tc>
          <w:tcPr>
            <w:tcW w:w="8034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 w:line="181" w:lineRule="exact"/>
              <w:rPr>
                <w:rFonts w:ascii="Book Antiqua" w:hAnsi="Book Antiqua"/>
                <w:b/>
                <w:color w:val="231F20"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—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разрабатывать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проект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соответствии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общей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схемой;</w:t>
            </w:r>
          </w:p>
          <w:p w:rsidR="008B02E1" w:rsidRDefault="006F27A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составлять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паспорт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проекта;</w:t>
            </w:r>
          </w:p>
          <w:p w:rsidR="008B02E1" w:rsidRDefault="006F27A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компьютерные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поддержки</w:t>
            </w:r>
          </w:p>
          <w:p w:rsidR="008B02E1" w:rsidRDefault="006F27A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проектной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деятельности;</w:t>
            </w:r>
          </w:p>
          <w:p w:rsidR="008B02E1" w:rsidRDefault="006F27A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осуществить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проекта</w:t>
            </w:r>
          </w:p>
        </w:tc>
      </w:tr>
    </w:tbl>
    <w:p w:rsidR="008B02E1" w:rsidRDefault="006F27A5">
      <w:pPr>
        <w:pStyle w:val="a4"/>
        <w:spacing w:before="10"/>
        <w:rPr>
          <w:rFonts w:ascii="Arial Narrow"/>
          <w:i/>
          <w:sz w:val="2"/>
        </w:rPr>
      </w:pPr>
      <w:r>
        <w:pict>
          <v:shape id="docshape44" o:spid="_x0000_s1070" type="#_x0000_t202" style="position:absolute;margin-left:33.85pt;margin-top:344.8pt;width:12.6pt;height:9.75pt;z-index:25165260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2346"/>
        <w:gridCol w:w="3351"/>
        <w:gridCol w:w="8045"/>
      </w:tblGrid>
      <w:tr w:rsidR="008B02E1">
        <w:trPr>
          <w:trHeight w:val="2610"/>
        </w:trPr>
        <w:tc>
          <w:tcPr>
            <w:tcW w:w="1256" w:type="dxa"/>
            <w:tcBorders>
              <w:left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pict>
                <v:shape id="docshape43" o:spid="_x0000_s1069" type="#_x0000_t202" style="position:absolute;left:0;text-align:left;margin-left:-22.85pt;margin-top:.45pt;width:12.5pt;height:100.8pt;z-index:251651584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8B02E1" w:rsidRDefault="008B02E1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color w:val="231F20"/>
                <w:w w:val="96"/>
                <w:sz w:val="18"/>
              </w:rPr>
              <w:t>3</w:t>
            </w:r>
          </w:p>
        </w:tc>
        <w:tc>
          <w:tcPr>
            <w:tcW w:w="2346" w:type="dxa"/>
            <w:tcBorders>
              <w:left w:val="single" w:sz="6" w:space="0" w:color="231F20"/>
            </w:tcBorders>
          </w:tcPr>
          <w:p w:rsidR="008B02E1" w:rsidRDefault="006F27A5">
            <w:pPr>
              <w:pStyle w:val="TableParagraph"/>
              <w:spacing w:before="69" w:line="228" w:lineRule="auto"/>
              <w:ind w:left="111" w:right="4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Технологии домашнего хозяйства </w:t>
            </w:r>
            <w:r>
              <w:rPr>
                <w:color w:val="231F20"/>
                <w:sz w:val="18"/>
              </w:rPr>
              <w:t>(5 ч)</w:t>
            </w:r>
          </w:p>
        </w:tc>
        <w:tc>
          <w:tcPr>
            <w:tcW w:w="3351" w:type="dxa"/>
          </w:tcPr>
          <w:p w:rsidR="008B02E1" w:rsidRDefault="006F27A5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Порядок и хаос. Порядок в доме. </w:t>
            </w:r>
            <w:r>
              <w:rPr>
                <w:color w:val="231F20"/>
                <w:spacing w:val="-2"/>
                <w:sz w:val="18"/>
              </w:rPr>
              <w:t xml:space="preserve">Компьютерные </w:t>
            </w:r>
            <w:r>
              <w:rPr>
                <w:color w:val="231F20"/>
                <w:w w:val="95"/>
                <w:sz w:val="18"/>
              </w:rPr>
              <w:t xml:space="preserve">программы проекти- </w:t>
            </w:r>
            <w:r>
              <w:rPr>
                <w:color w:val="231F20"/>
                <w:sz w:val="18"/>
              </w:rPr>
              <w:t>рования жилища.</w:t>
            </w:r>
          </w:p>
          <w:p w:rsidR="008B02E1" w:rsidRDefault="006F27A5">
            <w:pPr>
              <w:pStyle w:val="TableParagraph"/>
              <w:spacing w:line="228" w:lineRule="auto"/>
              <w:ind w:right="1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Кулинария. </w:t>
            </w:r>
            <w:r>
              <w:rPr>
                <w:color w:val="231F20"/>
                <w:sz w:val="18"/>
              </w:rPr>
              <w:t>Кулинарные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рецепты и технологии.</w:t>
            </w:r>
          </w:p>
          <w:p w:rsidR="008B02E1" w:rsidRDefault="006F27A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Технологии изготов- ления изделий из </w:t>
            </w:r>
            <w:r>
              <w:rPr>
                <w:color w:val="231F20"/>
                <w:spacing w:val="-2"/>
                <w:sz w:val="18"/>
              </w:rPr>
              <w:t>текстильных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материа- </w:t>
            </w:r>
            <w:r>
              <w:rPr>
                <w:color w:val="231F20"/>
                <w:sz w:val="18"/>
              </w:rPr>
              <w:t xml:space="preserve">лов. </w:t>
            </w:r>
            <w:r>
              <w:rPr>
                <w:color w:val="231F20"/>
                <w:sz w:val="18"/>
              </w:rPr>
              <w:t>Декоратив-</w:t>
            </w:r>
          </w:p>
          <w:p w:rsidR="008B02E1" w:rsidRDefault="006F27A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но-прикладное творчество.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Техноло- </w:t>
            </w:r>
            <w:r>
              <w:rPr>
                <w:color w:val="231F20"/>
                <w:sz w:val="18"/>
              </w:rPr>
              <w:t>гии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художественной обработки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текстиль- ных материалов</w:t>
            </w:r>
          </w:p>
        </w:tc>
        <w:tc>
          <w:tcPr>
            <w:tcW w:w="8045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 w:line="208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28" w:lineRule="auto"/>
              <w:ind w:right="24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приводить примеры «порядка» и «хаоса» из различ- ных предметных областей;</w:t>
            </w:r>
          </w:p>
          <w:p w:rsidR="008B02E1" w:rsidRDefault="006F27A5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28" w:lineRule="auto"/>
              <w:ind w:right="791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называть возможные способы упорядочивания </w:t>
            </w:r>
            <w:r>
              <w:rPr>
                <w:color w:val="231F20"/>
                <w:sz w:val="18"/>
              </w:rPr>
              <w:t xml:space="preserve">окружающего </w:t>
            </w:r>
            <w:r>
              <w:rPr>
                <w:color w:val="231F20"/>
                <w:sz w:val="18"/>
              </w:rPr>
              <w:t>человека пространства;</w:t>
            </w:r>
          </w:p>
          <w:p w:rsidR="008B02E1" w:rsidRDefault="006F27A5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28" w:lineRule="auto"/>
              <w:ind w:right="160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называть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профессии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деятельности,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связанные </w:t>
            </w:r>
            <w:r>
              <w:rPr>
                <w:color w:val="231F20"/>
                <w:sz w:val="18"/>
              </w:rPr>
              <w:t>с упорядочиванием различных объектов;</w:t>
            </w:r>
          </w:p>
          <w:p w:rsidR="008B02E1" w:rsidRDefault="006F27A5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28" w:lineRule="auto"/>
              <w:ind w:right="19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называть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отличие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кулинарного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рецепта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алгоритма и технологии.</w:t>
            </w:r>
          </w:p>
          <w:p w:rsidR="008B02E1" w:rsidRDefault="006F27A5">
            <w:pPr>
              <w:pStyle w:val="TableParagraph"/>
              <w:spacing w:line="19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28" w:lineRule="auto"/>
              <w:ind w:right="396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пользуясь компьютерной программой, спроектиро- </w:t>
            </w:r>
            <w:r>
              <w:rPr>
                <w:color w:val="231F20"/>
                <w:sz w:val="18"/>
              </w:rPr>
              <w:t xml:space="preserve">вать </w:t>
            </w:r>
            <w:r>
              <w:rPr>
                <w:color w:val="231F20"/>
                <w:sz w:val="18"/>
              </w:rPr>
              <w:t>комнату в квартире или доме;</w:t>
            </w:r>
          </w:p>
          <w:p w:rsidR="008B02E1" w:rsidRDefault="006F27A5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28" w:lineRule="auto"/>
              <w:ind w:right="36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пользуясь компьютерной программой, рассчитать количество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ткани,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которое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изготовле- ния выбранного изделия</w:t>
            </w:r>
          </w:p>
        </w:tc>
      </w:tr>
      <w:tr w:rsidR="008B02E1">
        <w:trPr>
          <w:trHeight w:val="1465"/>
        </w:trPr>
        <w:tc>
          <w:tcPr>
            <w:tcW w:w="1256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4</w:t>
            </w:r>
          </w:p>
        </w:tc>
        <w:tc>
          <w:tcPr>
            <w:tcW w:w="2346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7" w:line="228" w:lineRule="auto"/>
              <w:ind w:left="113" w:right="48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Мир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профессий </w:t>
            </w:r>
            <w:r>
              <w:rPr>
                <w:color w:val="231F20"/>
                <w:sz w:val="18"/>
              </w:rPr>
              <w:t>(5 ч)</w:t>
            </w:r>
          </w:p>
        </w:tc>
        <w:tc>
          <w:tcPr>
            <w:tcW w:w="3351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7" w:line="228" w:lineRule="auto"/>
              <w:ind w:right="2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Какие бывают про- </w:t>
            </w:r>
            <w:r>
              <w:rPr>
                <w:color w:val="231F20"/>
                <w:spacing w:val="-2"/>
                <w:sz w:val="18"/>
              </w:rPr>
              <w:t>фессии?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Как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опреде- </w:t>
            </w:r>
            <w:r>
              <w:rPr>
                <w:color w:val="231F20"/>
                <w:sz w:val="18"/>
              </w:rPr>
              <w:t xml:space="preserve">лить область своих </w:t>
            </w:r>
            <w:r>
              <w:rPr>
                <w:color w:val="231F20"/>
                <w:spacing w:val="-2"/>
                <w:sz w:val="18"/>
              </w:rPr>
              <w:t>интересов?</w:t>
            </w:r>
          </w:p>
        </w:tc>
        <w:tc>
          <w:tcPr>
            <w:tcW w:w="8045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08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197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основные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объекты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человеческого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труда;</w:t>
            </w:r>
          </w:p>
          <w:p w:rsidR="008B02E1" w:rsidRDefault="006F27A5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spacing w:line="200" w:lineRule="exact"/>
              <w:ind w:left="3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приводить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примеры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редких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исчезающих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профессий.</w:t>
            </w:r>
          </w:p>
          <w:p w:rsidR="008B02E1" w:rsidRDefault="006F27A5">
            <w:pPr>
              <w:pStyle w:val="TableParagraph"/>
              <w:spacing w:line="203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28" w:lineRule="auto"/>
              <w:ind w:right="3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используя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известные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методики,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определять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область своей возможной профессиональной деятельности</w:t>
            </w:r>
          </w:p>
        </w:tc>
      </w:tr>
    </w:tbl>
    <w:p w:rsidR="008B02E1" w:rsidRDefault="008B02E1">
      <w:pPr>
        <w:spacing w:line="228" w:lineRule="auto"/>
        <w:rPr>
          <w:sz w:val="18"/>
        </w:rPr>
        <w:sectPr w:rsidR="008B02E1">
          <w:pgSz w:w="16838" w:h="11906" w:orient="landscape"/>
          <w:pgMar w:top="700" w:right="620" w:bottom="280" w:left="1020" w:header="720" w:footer="720" w:gutter="0"/>
          <w:cols w:space="720"/>
        </w:sectPr>
      </w:pPr>
    </w:p>
    <w:p w:rsidR="008B02E1" w:rsidRDefault="006F27A5">
      <w:pPr>
        <w:pStyle w:val="3"/>
        <w:numPr>
          <w:ilvl w:val="0"/>
          <w:numId w:val="9"/>
        </w:numPr>
        <w:tabs>
          <w:tab w:val="left" w:pos="309"/>
        </w:tabs>
        <w:ind w:hanging="195"/>
      </w:pPr>
      <w:r>
        <w:lastRenderedPageBreak/>
        <w:pict>
          <v:shape id="docshape45" o:spid="_x0000_s1071" type="#_x0000_t202" style="position:absolute;left:0;text-align:left;margin-left:33.85pt;margin-top:35.85pt;width:12.6pt;height:11.35pt;z-index:25165363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6" o:spid="_x0000_s1072" type="#_x0000_t202" style="position:absolute;left:0;text-align:left;margin-left:33.9pt;margin-top:237.3pt;width:12.5pt;height:118.05pt;z-index:25165465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КЛАСС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7"/>
          <w:w w:val="95"/>
        </w:rPr>
        <w:t>ч)</w:t>
      </w:r>
    </w:p>
    <w:p w:rsidR="008B02E1" w:rsidRDefault="008B02E1">
      <w:pPr>
        <w:pStyle w:val="a4"/>
        <w:spacing w:before="7"/>
        <w:rPr>
          <w:rFonts w:ascii="Trebuchet MS"/>
          <w:sz w:val="15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352"/>
        <w:gridCol w:w="3360"/>
        <w:gridCol w:w="8066"/>
      </w:tblGrid>
      <w:tr w:rsidR="008B02E1">
        <w:trPr>
          <w:trHeight w:val="747"/>
        </w:trPr>
        <w:tc>
          <w:tcPr>
            <w:tcW w:w="1260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264" w:hanging="13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Номер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п/п</w:t>
            </w:r>
          </w:p>
        </w:tc>
        <w:tc>
          <w:tcPr>
            <w:tcW w:w="2352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left="266" w:right="25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Тема/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Количество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3360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714" w:hanging="57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Основное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содержание по темам</w:t>
            </w:r>
          </w:p>
        </w:tc>
        <w:tc>
          <w:tcPr>
            <w:tcW w:w="8066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712" w:right="157" w:hanging="50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Характеристика основных видов деятельности ученика</w:t>
            </w:r>
          </w:p>
        </w:tc>
      </w:tr>
      <w:tr w:rsidR="008B02E1">
        <w:trPr>
          <w:trHeight w:val="2315"/>
        </w:trPr>
        <w:tc>
          <w:tcPr>
            <w:tcW w:w="1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ind w:left="111" w:right="4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Технологии </w:t>
            </w:r>
            <w:r>
              <w:rPr>
                <w:color w:val="231F20"/>
                <w:sz w:val="18"/>
              </w:rPr>
              <w:t>и мир</w:t>
            </w:r>
          </w:p>
          <w:p w:rsidR="008B02E1" w:rsidRDefault="006F27A5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(27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7"/>
                <w:w w:val="105"/>
                <w:sz w:val="18"/>
              </w:rPr>
              <w:t>ч)</w:t>
            </w:r>
          </w:p>
        </w:tc>
        <w:tc>
          <w:tcPr>
            <w:tcW w:w="3360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ind w:right="5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Трудовая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деятельность </w:t>
            </w:r>
            <w:r>
              <w:rPr>
                <w:color w:val="231F20"/>
                <w:spacing w:val="-2"/>
                <w:sz w:val="18"/>
              </w:rPr>
              <w:t>человека.</w:t>
            </w:r>
          </w:p>
          <w:p w:rsidR="008B02E1" w:rsidRDefault="006F27A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Ресурсы</w:t>
            </w:r>
          </w:p>
          <w:p w:rsidR="008B02E1" w:rsidRDefault="006F27A5">
            <w:pPr>
              <w:pStyle w:val="TableParagraph"/>
              <w:spacing w:before="2" w:line="230" w:lineRule="auto"/>
              <w:ind w:right="48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 технологии. </w:t>
            </w:r>
            <w:r>
              <w:rPr>
                <w:color w:val="231F20"/>
                <w:spacing w:val="-2"/>
                <w:sz w:val="18"/>
              </w:rPr>
              <w:t xml:space="preserve">Технологии материального производства. </w:t>
            </w:r>
            <w:r>
              <w:rPr>
                <w:color w:val="231F20"/>
                <w:sz w:val="18"/>
              </w:rPr>
              <w:t xml:space="preserve">Транспорт. Виды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характеристики транспортных средств.</w:t>
            </w:r>
          </w:p>
          <w:p w:rsidR="008B02E1" w:rsidRDefault="006F27A5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Информационные </w:t>
            </w:r>
            <w:r>
              <w:rPr>
                <w:color w:val="231F20"/>
                <w:spacing w:val="-2"/>
                <w:sz w:val="18"/>
              </w:rPr>
              <w:t>технологии.</w:t>
            </w:r>
          </w:p>
          <w:p w:rsidR="008B02E1" w:rsidRDefault="006F27A5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Глобальные технологические проекты</w:t>
            </w:r>
          </w:p>
        </w:tc>
        <w:tc>
          <w:tcPr>
            <w:tcW w:w="8066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10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30" w:lineRule="auto"/>
              <w:ind w:right="420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классифицировать виды транспорта по различным </w:t>
            </w:r>
            <w:r>
              <w:rPr>
                <w:color w:val="231F20"/>
                <w:spacing w:val="-2"/>
                <w:sz w:val="18"/>
              </w:rPr>
              <w:t>основаниям;</w:t>
            </w:r>
          </w:p>
          <w:p w:rsidR="008B02E1" w:rsidRDefault="006F27A5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30" w:lineRule="auto"/>
              <w:ind w:right="111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сравнивать технологии материального производства и </w:t>
            </w:r>
            <w:r>
              <w:rPr>
                <w:color w:val="231F20"/>
                <w:sz w:val="18"/>
              </w:rPr>
              <w:t>информационные технологии;</w:t>
            </w:r>
          </w:p>
          <w:p w:rsidR="008B02E1" w:rsidRDefault="006F27A5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30" w:lineRule="auto"/>
              <w:ind w:right="130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называть основные сферы применения традиционных </w:t>
            </w:r>
            <w:r>
              <w:rPr>
                <w:color w:val="231F20"/>
                <w:spacing w:val="-2"/>
                <w:sz w:val="18"/>
              </w:rPr>
              <w:t>технологий.</w:t>
            </w:r>
          </w:p>
          <w:p w:rsidR="008B02E1" w:rsidRDefault="006F27A5">
            <w:pPr>
              <w:pStyle w:val="TableParagraph"/>
              <w:spacing w:line="203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30" w:lineRule="auto"/>
              <w:ind w:right="523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определить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проблемы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транспортными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потоками </w:t>
            </w:r>
            <w:r>
              <w:rPr>
                <w:color w:val="231F20"/>
                <w:sz w:val="18"/>
              </w:rPr>
              <w:t xml:space="preserve">в вашем населённом пункте и предложить пути их </w:t>
            </w:r>
            <w:r>
              <w:rPr>
                <w:color w:val="231F20"/>
                <w:spacing w:val="-2"/>
                <w:sz w:val="18"/>
              </w:rPr>
              <w:t>решения</w:t>
            </w:r>
          </w:p>
        </w:tc>
      </w:tr>
      <w:tr w:rsidR="008B02E1">
        <w:trPr>
          <w:trHeight w:val="1203"/>
        </w:trPr>
        <w:tc>
          <w:tcPr>
            <w:tcW w:w="12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2352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ind w:left="113" w:right="33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Технологии 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искусство. Народные </w:t>
            </w:r>
            <w:r>
              <w:rPr>
                <w:color w:val="231F20"/>
                <w:spacing w:val="-2"/>
                <w:sz w:val="18"/>
              </w:rPr>
              <w:t>ремесла</w:t>
            </w:r>
          </w:p>
          <w:p w:rsidR="008B02E1" w:rsidRDefault="006F27A5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(7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3360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ind w:right="1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Эстетическая ценность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результатов труда.</w:t>
            </w:r>
          </w:p>
          <w:p w:rsidR="008B02E1" w:rsidRDefault="006F27A5">
            <w:pPr>
              <w:pStyle w:val="TableParagraph"/>
              <w:spacing w:line="230" w:lineRule="auto"/>
              <w:ind w:right="23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Промышленная </w:t>
            </w:r>
            <w:r>
              <w:rPr>
                <w:color w:val="231F20"/>
                <w:sz w:val="18"/>
              </w:rPr>
              <w:t xml:space="preserve">эстетика. Примеры </w:t>
            </w:r>
            <w:r>
              <w:rPr>
                <w:color w:val="231F20"/>
                <w:spacing w:val="-2"/>
                <w:sz w:val="18"/>
              </w:rPr>
              <w:t xml:space="preserve">промышленных </w:t>
            </w:r>
            <w:r>
              <w:rPr>
                <w:color w:val="231F20"/>
                <w:sz w:val="18"/>
              </w:rPr>
              <w:t>изделий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высокими</w:t>
            </w:r>
          </w:p>
        </w:tc>
        <w:tc>
          <w:tcPr>
            <w:tcW w:w="8066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10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line="230" w:lineRule="auto"/>
              <w:ind w:right="213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приводить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примеры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эстетически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значимых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результа- </w:t>
            </w:r>
            <w:r>
              <w:rPr>
                <w:color w:val="231F20"/>
                <w:sz w:val="18"/>
              </w:rPr>
              <w:t>тов труда;</w:t>
            </w:r>
          </w:p>
          <w:p w:rsidR="008B02E1" w:rsidRDefault="006F27A5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известные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народные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промыслы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России.</w:t>
            </w:r>
          </w:p>
          <w:p w:rsidR="008B02E1" w:rsidRDefault="006F27A5">
            <w:pPr>
              <w:pStyle w:val="TableParagraph"/>
              <w:spacing w:line="205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line="230" w:lineRule="auto"/>
              <w:ind w:right="48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изготовить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стиле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выбранного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народного </w:t>
            </w:r>
            <w:r>
              <w:rPr>
                <w:color w:val="231F20"/>
                <w:spacing w:val="-2"/>
                <w:sz w:val="18"/>
              </w:rPr>
              <w:t>ремесла</w:t>
            </w:r>
          </w:p>
        </w:tc>
      </w:tr>
    </w:tbl>
    <w:p w:rsidR="008B02E1" w:rsidRDefault="006F27A5">
      <w:pPr>
        <w:pStyle w:val="a4"/>
        <w:spacing w:before="10"/>
        <w:rPr>
          <w:rFonts w:ascii="Trebuchet MS"/>
          <w:sz w:val="2"/>
        </w:rPr>
      </w:pPr>
      <w:r>
        <w:pict>
          <v:shape id="docshape47" o:spid="_x0000_s1073" type="#_x0000_t202" style="position:absolute;margin-left:33.95pt;margin-top:35.85pt;width:12.5pt;height:100.8pt;z-index:25165568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8" o:spid="_x0000_s1074" type="#_x0000_t202" style="position:absolute;margin-left:33.85pt;margin-top:344.2pt;width:12.6pt;height:10.9pt;z-index:25165670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2355"/>
        <w:gridCol w:w="3364"/>
        <w:gridCol w:w="8077"/>
      </w:tblGrid>
      <w:tr w:rsidR="008B02E1">
        <w:trPr>
          <w:trHeight w:val="1943"/>
        </w:trPr>
        <w:tc>
          <w:tcPr>
            <w:tcW w:w="126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4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эстетическими </w:t>
            </w:r>
            <w:r>
              <w:rPr>
                <w:color w:val="231F20"/>
                <w:spacing w:val="-2"/>
                <w:sz w:val="18"/>
              </w:rPr>
              <w:t>свойствами.</w:t>
            </w:r>
          </w:p>
          <w:p w:rsidR="008B02E1" w:rsidRDefault="006F27A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Понятие дизайна. Эстетика в быту. Эстетика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экология </w:t>
            </w:r>
            <w:r>
              <w:rPr>
                <w:color w:val="231F20"/>
                <w:spacing w:val="-2"/>
                <w:sz w:val="18"/>
              </w:rPr>
              <w:t>жилища.</w:t>
            </w:r>
          </w:p>
          <w:p w:rsidR="008B02E1" w:rsidRDefault="006F27A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ремёсла России:</w:t>
            </w:r>
          </w:p>
          <w:p w:rsidR="008B02E1" w:rsidRDefault="006F27A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вологодские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кружева, </w:t>
            </w:r>
            <w:r>
              <w:rPr>
                <w:color w:val="231F20"/>
                <w:spacing w:val="-2"/>
                <w:sz w:val="18"/>
              </w:rPr>
              <w:t>кубачинская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чеканка, </w:t>
            </w:r>
            <w:r>
              <w:rPr>
                <w:color w:val="231F20"/>
                <w:sz w:val="18"/>
              </w:rPr>
              <w:t>гжельская керамика, жостовская роспись</w:t>
            </w:r>
          </w:p>
          <w:p w:rsidR="008B02E1" w:rsidRDefault="006F27A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др.</w:t>
            </w:r>
          </w:p>
        </w:tc>
        <w:tc>
          <w:tcPr>
            <w:tcW w:w="8077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B02E1" w:rsidRDefault="008B02E1">
      <w:pPr>
        <w:rPr>
          <w:rFonts w:ascii="Times New Roman"/>
          <w:sz w:val="18"/>
        </w:rPr>
        <w:sectPr w:rsidR="008B02E1">
          <w:pgSz w:w="16838" w:h="11906" w:orient="landscape"/>
          <w:pgMar w:top="700" w:right="620" w:bottom="280" w:left="1020" w:header="720" w:footer="720" w:gutter="0"/>
          <w:cols w:space="720"/>
        </w:sectPr>
      </w:pPr>
    </w:p>
    <w:p w:rsidR="008B02E1" w:rsidRDefault="006F27A5">
      <w:pPr>
        <w:pStyle w:val="a8"/>
        <w:numPr>
          <w:ilvl w:val="0"/>
          <w:numId w:val="9"/>
        </w:numPr>
        <w:tabs>
          <w:tab w:val="left" w:pos="309"/>
        </w:tabs>
        <w:ind w:hanging="195"/>
        <w:rPr>
          <w:rFonts w:ascii="Trebuchet MS" w:hAnsi="Trebuchet MS"/>
        </w:rPr>
      </w:pPr>
      <w:r>
        <w:lastRenderedPageBreak/>
        <w:pict>
          <v:shape id="docshape49" o:spid="_x0000_s1075" type="#_x0000_t202" style="position:absolute;left:0;text-align:left;margin-left:33.85pt;margin-top:35.85pt;width:12.6pt;height:11.8pt;z-index:25165772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0" o:spid="_x0000_s1076" type="#_x0000_t202" style="position:absolute;left:0;text-align:left;margin-left:33.9pt;margin-top:237.3pt;width:12.5pt;height:118.05pt;z-index:25165875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(17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spacing w:val="-7"/>
          <w:w w:val="95"/>
        </w:rPr>
        <w:t>ч)</w:t>
      </w:r>
    </w:p>
    <w:p w:rsidR="008B02E1" w:rsidRDefault="008B02E1">
      <w:pPr>
        <w:pStyle w:val="a4"/>
        <w:spacing w:before="7"/>
        <w:rPr>
          <w:rFonts w:ascii="Trebuchet MS"/>
          <w:sz w:val="15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2339"/>
        <w:gridCol w:w="3342"/>
        <w:gridCol w:w="8024"/>
      </w:tblGrid>
      <w:tr w:rsidR="008B02E1">
        <w:trPr>
          <w:trHeight w:val="798"/>
        </w:trPr>
        <w:tc>
          <w:tcPr>
            <w:tcW w:w="1253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264" w:hanging="13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Номер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п/п</w:t>
            </w:r>
          </w:p>
        </w:tc>
        <w:tc>
          <w:tcPr>
            <w:tcW w:w="2339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left="266" w:right="25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Тема/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Количество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3342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714" w:hanging="57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Основное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содержание по темам</w:t>
            </w:r>
          </w:p>
        </w:tc>
        <w:tc>
          <w:tcPr>
            <w:tcW w:w="8024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712" w:right="157" w:hanging="50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Характеристика основных видов деятельности ученика</w:t>
            </w:r>
          </w:p>
        </w:tc>
      </w:tr>
      <w:tr w:rsidR="008B02E1">
        <w:trPr>
          <w:trHeight w:val="1965"/>
        </w:trPr>
        <w:tc>
          <w:tcPr>
            <w:tcW w:w="125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2339" w:type="dxa"/>
            <w:tcBorders>
              <w:top w:val="single" w:sz="6" w:space="0" w:color="231F20"/>
              <w:left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ind w:left="111" w:right="274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Современная </w:t>
            </w:r>
            <w:r>
              <w:rPr>
                <w:color w:val="231F20"/>
                <w:spacing w:val="-2"/>
                <w:sz w:val="18"/>
              </w:rPr>
              <w:t xml:space="preserve">техносфера </w:t>
            </w:r>
            <w:r>
              <w:rPr>
                <w:color w:val="231F20"/>
                <w:sz w:val="18"/>
              </w:rPr>
              <w:t>(2 ч)</w:t>
            </w:r>
          </w:p>
        </w:tc>
        <w:tc>
          <w:tcPr>
            <w:tcW w:w="3342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Современная </w:t>
            </w:r>
            <w:r>
              <w:rPr>
                <w:color w:val="231F20"/>
                <w:spacing w:val="-2"/>
                <w:sz w:val="18"/>
              </w:rPr>
              <w:t>техносфера</w:t>
            </w:r>
          </w:p>
          <w:p w:rsidR="008B02E1" w:rsidRDefault="006F27A5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 её особенности. </w:t>
            </w:r>
            <w:r>
              <w:rPr>
                <w:color w:val="231F20"/>
                <w:spacing w:val="-2"/>
                <w:sz w:val="18"/>
              </w:rPr>
              <w:t>Технологии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четвёртой промышленной революции:</w:t>
            </w:r>
          </w:p>
          <w:p w:rsidR="008B02E1" w:rsidRDefault="006F27A5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интернет вещей, облачные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технологии, аддитивные техноло- </w:t>
            </w:r>
            <w:r>
              <w:rPr>
                <w:color w:val="231F20"/>
                <w:spacing w:val="-4"/>
                <w:sz w:val="18"/>
              </w:rPr>
              <w:t>гии</w:t>
            </w:r>
          </w:p>
        </w:tc>
        <w:tc>
          <w:tcPr>
            <w:tcW w:w="8024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10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line="200" w:lineRule="exact"/>
              <w:ind w:left="369" w:hanging="25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характеризовать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особенности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современной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техносферы;</w:t>
            </w:r>
          </w:p>
          <w:p w:rsidR="008B02E1" w:rsidRDefault="006F27A5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2" w:line="230" w:lineRule="auto"/>
              <w:ind w:right="710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называть технологии четвёртой промышленной </w:t>
            </w:r>
            <w:r>
              <w:rPr>
                <w:color w:val="231F20"/>
                <w:spacing w:val="-2"/>
                <w:sz w:val="18"/>
              </w:rPr>
              <w:t>революции.</w:t>
            </w:r>
          </w:p>
          <w:p w:rsidR="008B02E1" w:rsidRDefault="006F27A5">
            <w:pPr>
              <w:pStyle w:val="TableParagraph"/>
              <w:spacing w:line="203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30" w:lineRule="auto"/>
              <w:ind w:right="41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анализировать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значимы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конкретного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человека </w:t>
            </w:r>
            <w:r>
              <w:rPr>
                <w:color w:val="231F20"/>
                <w:spacing w:val="-2"/>
                <w:sz w:val="18"/>
              </w:rPr>
              <w:t>потребности;</w:t>
            </w:r>
          </w:p>
          <w:p w:rsidR="008B02E1" w:rsidRDefault="006F27A5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30" w:lineRule="auto"/>
              <w:ind w:right="20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прогнозировать характер трудовой деятельности, </w:t>
            </w:r>
            <w:r>
              <w:rPr>
                <w:color w:val="231F20"/>
                <w:w w:val="95"/>
                <w:sz w:val="18"/>
              </w:rPr>
              <w:t xml:space="preserve">направленной на удовлетворение конкретных потребно- </w:t>
            </w:r>
            <w:r>
              <w:rPr>
                <w:color w:val="231F20"/>
                <w:spacing w:val="-2"/>
                <w:sz w:val="18"/>
              </w:rPr>
              <w:t>стей;</w:t>
            </w:r>
          </w:p>
          <w:p w:rsidR="008B02E1" w:rsidRDefault="006F27A5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30" w:lineRule="auto"/>
              <w:ind w:right="46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использовать ресурсы из коллекции ЦОРов для </w:t>
            </w:r>
            <w:r>
              <w:rPr>
                <w:color w:val="231F20"/>
                <w:w w:val="95"/>
                <w:sz w:val="18"/>
              </w:rPr>
              <w:t xml:space="preserve">демонстрации возможностей современных цифровых </w:t>
            </w:r>
            <w:r>
              <w:rPr>
                <w:color w:val="231F20"/>
                <w:spacing w:val="-2"/>
                <w:sz w:val="18"/>
              </w:rPr>
              <w:t>технологий</w:t>
            </w:r>
          </w:p>
        </w:tc>
      </w:tr>
      <w:tr w:rsidR="008B02E1">
        <w:trPr>
          <w:trHeight w:val="1776"/>
        </w:trPr>
        <w:tc>
          <w:tcPr>
            <w:tcW w:w="12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</w:t>
            </w:r>
          </w:p>
        </w:tc>
        <w:tc>
          <w:tcPr>
            <w:tcW w:w="2339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ind w:left="111" w:right="278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Современные </w:t>
            </w:r>
            <w:r>
              <w:rPr>
                <w:color w:val="231F20"/>
                <w:spacing w:val="-2"/>
                <w:sz w:val="18"/>
              </w:rPr>
              <w:t>технологии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(5 ч)</w:t>
            </w:r>
          </w:p>
        </w:tc>
        <w:tc>
          <w:tcPr>
            <w:tcW w:w="3342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ind w:right="23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Технологии химической промышленности. Технология </w:t>
            </w:r>
            <w:r>
              <w:rPr>
                <w:color w:val="231F20"/>
                <w:w w:val="95"/>
                <w:sz w:val="18"/>
              </w:rPr>
              <w:t xml:space="preserve">переработки нефти. </w:t>
            </w:r>
            <w:r>
              <w:rPr>
                <w:color w:val="231F20"/>
                <w:spacing w:val="-2"/>
                <w:sz w:val="18"/>
              </w:rPr>
              <w:t>Биотехнологии.</w:t>
            </w:r>
          </w:p>
          <w:p w:rsidR="008B02E1" w:rsidRDefault="006F27A5">
            <w:pPr>
              <w:pStyle w:val="TableParagraph"/>
              <w:spacing w:before="61" w:line="184" w:lineRule="exact"/>
              <w:rPr>
                <w:color w:val="231F20"/>
                <w:spacing w:val="-2"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Космические технологии. Лазерные технологии. Нанотехнологии.</w:t>
            </w:r>
          </w:p>
          <w:p w:rsidR="008B02E1" w:rsidRDefault="006F27A5">
            <w:pPr>
              <w:pStyle w:val="TableParagraph"/>
              <w:spacing w:before="61" w:line="18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Современные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технологии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сельского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хозяйства.</w:t>
            </w:r>
          </w:p>
          <w:p w:rsidR="008B02E1" w:rsidRDefault="006F27A5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Биотехнологии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решении</w:t>
            </w:r>
          </w:p>
          <w:p w:rsidR="008B02E1" w:rsidRDefault="006F27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Экологических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проблем. </w:t>
            </w:r>
            <w:r>
              <w:rPr>
                <w:color w:val="231F20"/>
                <w:spacing w:val="-2"/>
                <w:sz w:val="18"/>
              </w:rPr>
              <w:t>Очистка</w:t>
            </w:r>
          </w:p>
          <w:p w:rsidR="008B02E1" w:rsidRDefault="006F27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сточных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вод.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Биоэнергетика.</w:t>
            </w:r>
          </w:p>
          <w:p w:rsidR="008B02E1" w:rsidRDefault="006F27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Биометаногенез.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</w:t>
            </w:r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«Геном</w:t>
            </w:r>
          </w:p>
          <w:p w:rsidR="008B02E1" w:rsidRDefault="006F27A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человека»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его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 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анализа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предотвращения</w:t>
            </w:r>
          </w:p>
          <w:p w:rsidR="008B02E1" w:rsidRDefault="006F27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Наследственных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болезней.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Микробы.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Болезнетворные</w:t>
            </w:r>
          </w:p>
          <w:p w:rsidR="008B02E1" w:rsidRDefault="006F27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микробы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прививки.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Биодатчики.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Микробиологическая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технология</w:t>
            </w:r>
          </w:p>
        </w:tc>
        <w:tc>
          <w:tcPr>
            <w:tcW w:w="8024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10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современные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промышленные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технологии;</w:t>
            </w:r>
          </w:p>
          <w:p w:rsidR="008B02E1" w:rsidRDefault="006F27A5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before="2" w:line="230" w:lineRule="auto"/>
              <w:ind w:right="211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формулировать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физические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химические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принципы </w:t>
            </w:r>
            <w:r>
              <w:rPr>
                <w:color w:val="231F20"/>
                <w:sz w:val="18"/>
              </w:rPr>
              <w:t>технологии переработки нефти, биологические основы процесса выпечки хлеба;</w:t>
            </w:r>
          </w:p>
          <w:p w:rsidR="008B02E1" w:rsidRDefault="006F27A5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230" w:lineRule="auto"/>
              <w:ind w:right="323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называть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физические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принципы,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лежащие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основе </w:t>
            </w:r>
            <w:r>
              <w:rPr>
                <w:color w:val="231F20"/>
                <w:sz w:val="18"/>
              </w:rPr>
              <w:t>лазерных технологий;</w:t>
            </w:r>
          </w:p>
          <w:p w:rsidR="008B02E1" w:rsidRDefault="006F27A5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формулировать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особенности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нанотехнологий;</w:t>
            </w:r>
          </w:p>
          <w:p w:rsidR="008B02E1" w:rsidRDefault="006F27A5">
            <w:pPr>
              <w:pStyle w:val="TableParagraph"/>
              <w:spacing w:before="61" w:line="184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оценивать влияние нанотехнологий, лазерных технологий,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космических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 современного социума;</w:t>
            </w:r>
          </w:p>
          <w:p w:rsidR="008B02E1" w:rsidRDefault="006F27A5">
            <w:pPr>
              <w:pStyle w:val="TableParagraph"/>
              <w:spacing w:before="61" w:line="184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называть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области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применения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биотехноло-</w:t>
            </w:r>
          </w:p>
          <w:p w:rsidR="008B02E1" w:rsidRDefault="006F27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гий.</w:t>
            </w:r>
          </w:p>
          <w:p w:rsidR="008B02E1" w:rsidRDefault="006F27A5">
            <w:pPr>
              <w:pStyle w:val="TableParagraph"/>
              <w:spacing w:line="172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оценивать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влияние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химических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технологий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биотех-</w:t>
            </w:r>
          </w:p>
          <w:p w:rsidR="008B02E1" w:rsidRDefault="006F27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нологий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развитие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современного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социума;</w:t>
            </w:r>
          </w:p>
          <w:p w:rsidR="008B02E1" w:rsidRDefault="006F27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—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сравнивать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современные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первоначальные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техноло-</w:t>
            </w:r>
          </w:p>
          <w:p w:rsidR="008B02E1" w:rsidRDefault="006F27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гии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переработки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нефти;</w:t>
            </w:r>
          </w:p>
          <w:p w:rsidR="008B02E1" w:rsidRDefault="006F27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—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сравнивать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современные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традиционные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технологии</w:t>
            </w:r>
          </w:p>
          <w:p w:rsidR="008B02E1" w:rsidRDefault="006F27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сельском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хозяйстве;</w:t>
            </w:r>
          </w:p>
          <w:p w:rsidR="008B02E1" w:rsidRDefault="006F27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использовать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ресурсы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коллекции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ЦОРов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для</w:t>
            </w:r>
          </w:p>
          <w:p w:rsidR="008B02E1" w:rsidRDefault="006F27A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демонстрации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лазерных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технологий,</w:t>
            </w:r>
            <w:r>
              <w:rPr>
                <w:color w:val="231F20"/>
                <w:spacing w:val="-2"/>
                <w:sz w:val="18"/>
              </w:rPr>
              <w:t xml:space="preserve"> биотехнологий,</w:t>
            </w:r>
          </w:p>
          <w:p w:rsidR="008B02E1" w:rsidRDefault="006F27A5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before="2" w:line="230" w:lineRule="auto"/>
              <w:ind w:right="740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нанотехнологий</w:t>
            </w:r>
          </w:p>
        </w:tc>
      </w:tr>
    </w:tbl>
    <w:p w:rsidR="008B02E1" w:rsidRDefault="006F27A5">
      <w:pPr>
        <w:pStyle w:val="a4"/>
        <w:spacing w:before="10"/>
        <w:rPr>
          <w:rFonts w:ascii="Trebuchet MS"/>
          <w:sz w:val="2"/>
        </w:rPr>
      </w:pPr>
      <w:r>
        <w:pict>
          <v:shape id="docshape51" o:spid="_x0000_s1077" type="#_x0000_t202" style="position:absolute;margin-left:33.95pt;margin-top:35.85pt;width:12.5pt;height:100.8pt;z-index:25165977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2" o:spid="_x0000_s1078" type="#_x0000_t202" style="position:absolute;margin-left:33.85pt;margin-top:344.55pt;width:12.6pt;height:10.25pt;z-index:25166080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5098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361"/>
        <w:gridCol w:w="3373"/>
        <w:gridCol w:w="8099"/>
      </w:tblGrid>
      <w:tr w:rsidR="008B02E1">
        <w:trPr>
          <w:trHeight w:val="1758"/>
        </w:trPr>
        <w:tc>
          <w:tcPr>
            <w:tcW w:w="1265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8"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3</w:t>
            </w:r>
          </w:p>
        </w:tc>
        <w:tc>
          <w:tcPr>
            <w:tcW w:w="2361" w:type="dxa"/>
          </w:tcPr>
          <w:p w:rsidR="008B02E1" w:rsidRDefault="006F27A5">
            <w:pPr>
              <w:pStyle w:val="TableParagraph"/>
              <w:spacing w:before="58" w:line="191" w:lineRule="exact"/>
              <w:ind w:left="113"/>
              <w:rPr>
                <w:color w:val="231F20"/>
                <w:spacing w:val="-2"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Инфор-</w:t>
            </w:r>
          </w:p>
          <w:p w:rsidR="008B02E1" w:rsidRDefault="006F27A5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мационно-</w:t>
            </w:r>
          </w:p>
          <w:p w:rsidR="008B02E1" w:rsidRDefault="006F27A5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когнитивные</w:t>
            </w:r>
          </w:p>
          <w:p w:rsidR="008B02E1" w:rsidRDefault="006F27A5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технологии</w:t>
            </w:r>
          </w:p>
          <w:p w:rsidR="008B02E1" w:rsidRDefault="006F27A5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(10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7"/>
                <w:w w:val="105"/>
                <w:sz w:val="18"/>
              </w:rPr>
              <w:t>ч)</w:t>
            </w:r>
          </w:p>
        </w:tc>
        <w:tc>
          <w:tcPr>
            <w:tcW w:w="3373" w:type="dxa"/>
          </w:tcPr>
          <w:p w:rsidR="008B02E1" w:rsidRDefault="006F27A5">
            <w:pPr>
              <w:pStyle w:val="TableParagraph"/>
              <w:spacing w:before="58" w:line="19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Данные,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информация,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фундамен-</w:t>
            </w:r>
            <w:r>
              <w:rPr>
                <w:color w:val="231F20"/>
                <w:sz w:val="18"/>
              </w:rPr>
              <w:t>тальные понятия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для</w:t>
            </w:r>
          </w:p>
          <w:p w:rsidR="008B02E1" w:rsidRDefault="006F27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Профессиональной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в</w:t>
            </w:r>
          </w:p>
          <w:p w:rsidR="008B02E1" w:rsidRDefault="006F27A5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цифровом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социуме.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Информационно-когнитивные</w:t>
            </w:r>
          </w:p>
          <w:p w:rsidR="008B02E1" w:rsidRDefault="006F27A5">
            <w:pPr>
              <w:pStyle w:val="TableParagraph"/>
              <w:spacing w:before="58" w:line="181" w:lineRule="exact"/>
              <w:rPr>
                <w:color w:val="231F20"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Технологии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технологии</w:t>
            </w:r>
          </w:p>
          <w:p w:rsidR="008B02E1" w:rsidRDefault="006F27A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Формирования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знаний.</w:t>
            </w:r>
          </w:p>
          <w:p w:rsidR="008B02E1" w:rsidRDefault="006F27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Создание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новых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технологий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поиск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технологиче</w:t>
            </w:r>
            <w:r>
              <w:rPr>
                <w:color w:val="231F20"/>
                <w:sz w:val="18"/>
              </w:rPr>
              <w:t>ских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решений.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Моделирование</w:t>
            </w:r>
          </w:p>
          <w:p w:rsidR="008B02E1" w:rsidRDefault="006F27A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формализация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информационно-</w:t>
            </w:r>
            <w:r>
              <w:rPr>
                <w:color w:val="231F20"/>
                <w:w w:val="95"/>
                <w:sz w:val="18"/>
              </w:rPr>
              <w:t>когнитивные</w:t>
            </w:r>
            <w:r>
              <w:rPr>
                <w:color w:val="231F20"/>
                <w:spacing w:val="4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инструменты</w:t>
            </w:r>
          </w:p>
        </w:tc>
        <w:tc>
          <w:tcPr>
            <w:tcW w:w="8099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191" w:lineRule="exact"/>
              <w:rPr>
                <w:rFonts w:ascii="Book Antiqua" w:hAnsi="Book Antiqua"/>
                <w:b/>
                <w:color w:val="231F20"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формулировать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отличие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информации,</w:t>
            </w:r>
          </w:p>
          <w:p w:rsidR="008B02E1" w:rsidRDefault="006F27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информации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от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знания;</w:t>
            </w:r>
          </w:p>
          <w:p w:rsidR="008B02E1" w:rsidRDefault="006F27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—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приводить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примеры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информационно-</w:t>
            </w:r>
            <w:r>
              <w:rPr>
                <w:color w:val="231F20"/>
                <w:spacing w:val="-2"/>
                <w:w w:val="95"/>
                <w:sz w:val="18"/>
              </w:rPr>
              <w:t>когнитивных</w:t>
            </w:r>
          </w:p>
          <w:p w:rsidR="008B02E1" w:rsidRDefault="006F27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технологий.</w:t>
            </w:r>
          </w:p>
          <w:p w:rsidR="008B02E1" w:rsidRDefault="006F27A5">
            <w:pPr>
              <w:pStyle w:val="TableParagraph"/>
              <w:spacing w:line="182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—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преобразовывать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конкретные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данные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информацию;</w:t>
            </w:r>
          </w:p>
          <w:p w:rsidR="008B02E1" w:rsidRDefault="006F27A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—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преобразовывать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конкретную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информацию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знания;</w:t>
            </w:r>
          </w:p>
          <w:p w:rsidR="008B02E1" w:rsidRDefault="006F27A5">
            <w:pPr>
              <w:pStyle w:val="TableParagraph"/>
              <w:spacing w:before="58" w:line="181" w:lineRule="exact"/>
              <w:rPr>
                <w:color w:val="231F20"/>
                <w:spacing w:val="-2"/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исследовать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модели;</w:t>
            </w:r>
          </w:p>
          <w:p w:rsidR="008B02E1" w:rsidRDefault="006F27A5">
            <w:pPr>
              <w:pStyle w:val="TableParagraph"/>
              <w:spacing w:before="58" w:line="181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пользоваться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приёмами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формализации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различных</w:t>
            </w:r>
          </w:p>
          <w:p w:rsidR="008B02E1" w:rsidRDefault="006F27A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областях</w:t>
            </w:r>
          </w:p>
        </w:tc>
      </w:tr>
    </w:tbl>
    <w:p w:rsidR="008B02E1" w:rsidRDefault="008B02E1">
      <w:pPr>
        <w:rPr>
          <w:rFonts w:ascii="Times New Roman"/>
          <w:sz w:val="18"/>
        </w:rPr>
        <w:sectPr w:rsidR="008B02E1">
          <w:pgSz w:w="16838" w:h="11906" w:orient="landscape"/>
          <w:pgMar w:top="640" w:right="620" w:bottom="280" w:left="1020" w:header="720" w:footer="720" w:gutter="0"/>
          <w:cols w:space="720"/>
        </w:sectPr>
      </w:pPr>
    </w:p>
    <w:p w:rsidR="008B02E1" w:rsidRDefault="006F27A5">
      <w:pPr>
        <w:pStyle w:val="3"/>
        <w:numPr>
          <w:ilvl w:val="0"/>
          <w:numId w:val="9"/>
        </w:numPr>
        <w:tabs>
          <w:tab w:val="left" w:pos="309"/>
        </w:tabs>
        <w:ind w:hanging="195"/>
      </w:pPr>
      <w:r>
        <w:lastRenderedPageBreak/>
        <w:pict>
          <v:shape id="docshape55" o:spid="_x0000_s1081" type="#_x0000_t202" style="position:absolute;left:0;text-align:left;margin-left:33.95pt;margin-top:35.85pt;width:12.5pt;height:100.8pt;z-index:25166182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КЛАСС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(17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7"/>
          <w:w w:val="95"/>
        </w:rPr>
        <w:t>ч)</w:t>
      </w:r>
    </w:p>
    <w:p w:rsidR="008B02E1" w:rsidRDefault="008B02E1">
      <w:pPr>
        <w:pStyle w:val="a4"/>
        <w:spacing w:before="7"/>
        <w:rPr>
          <w:rFonts w:ascii="Trebuchet MS"/>
          <w:sz w:val="15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21"/>
        <w:gridCol w:w="3896"/>
        <w:gridCol w:w="7379"/>
      </w:tblGrid>
      <w:tr w:rsidR="008B02E1">
        <w:trPr>
          <w:trHeight w:val="731"/>
        </w:trPr>
        <w:tc>
          <w:tcPr>
            <w:tcW w:w="1243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264" w:hanging="13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Номер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п/п</w:t>
            </w:r>
          </w:p>
        </w:tc>
        <w:tc>
          <w:tcPr>
            <w:tcW w:w="2321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left="266" w:right="25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Тема/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Количество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3896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052" w:right="165" w:hanging="85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Основное содержание по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темам</w:t>
            </w:r>
          </w:p>
        </w:tc>
        <w:tc>
          <w:tcPr>
            <w:tcW w:w="7379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514" w:hanging="50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Характеристика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основных видов деятельности ученика</w:t>
            </w:r>
          </w:p>
        </w:tc>
      </w:tr>
      <w:tr w:rsidR="008B02E1">
        <w:trPr>
          <w:trHeight w:val="2370"/>
        </w:trPr>
        <w:tc>
          <w:tcPr>
            <w:tcW w:w="124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2321" w:type="dxa"/>
            <w:tcBorders>
              <w:top w:val="single" w:sz="6" w:space="0" w:color="231F20"/>
              <w:left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ind w:left="111" w:right="16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Элементы управления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техническими </w:t>
            </w:r>
            <w:r>
              <w:rPr>
                <w:color w:val="231F20"/>
                <w:sz w:val="18"/>
              </w:rPr>
              <w:t>и социальны- ми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системами (10 ч)</w:t>
            </w:r>
          </w:p>
        </w:tc>
        <w:tc>
          <w:tcPr>
            <w:tcW w:w="3896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ind w:right="165"/>
              <w:rPr>
                <w:sz w:val="18"/>
              </w:rPr>
            </w:pP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управления: цели управления, управ- ляющие воздействия, обратная связь.</w:t>
            </w:r>
          </w:p>
          <w:p w:rsidR="008B02E1" w:rsidRDefault="006F27A5">
            <w:pPr>
              <w:pStyle w:val="TableParagraph"/>
              <w:spacing w:line="230" w:lineRule="auto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Условия реализации общей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управления. Примеры технических </w:t>
            </w:r>
            <w:r>
              <w:rPr>
                <w:color w:val="231F20"/>
                <w:spacing w:val="-2"/>
                <w:sz w:val="18"/>
              </w:rPr>
              <w:t>систем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обратной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связью. </w:t>
            </w:r>
            <w:r>
              <w:rPr>
                <w:color w:val="231F20"/>
                <w:sz w:val="18"/>
              </w:rPr>
              <w:t xml:space="preserve">Устойчивость систем </w:t>
            </w:r>
            <w:r>
              <w:rPr>
                <w:color w:val="231F20"/>
                <w:spacing w:val="-2"/>
                <w:sz w:val="18"/>
              </w:rPr>
              <w:t>управления.</w:t>
            </w:r>
          </w:p>
          <w:p w:rsidR="008B02E1" w:rsidRDefault="006F27A5">
            <w:pPr>
              <w:pStyle w:val="TableParagraph"/>
              <w:spacing w:line="230" w:lineRule="auto"/>
              <w:ind w:right="236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Самоуправляемые </w:t>
            </w:r>
            <w:r>
              <w:rPr>
                <w:color w:val="231F20"/>
                <w:spacing w:val="-2"/>
                <w:sz w:val="18"/>
              </w:rPr>
              <w:t>системы</w:t>
            </w:r>
          </w:p>
        </w:tc>
        <w:tc>
          <w:tcPr>
            <w:tcW w:w="7379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10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30" w:lineRule="auto"/>
              <w:ind w:right="734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называть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основные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элементы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схемы управления;</w:t>
            </w:r>
          </w:p>
          <w:p w:rsidR="008B02E1" w:rsidRDefault="006F27A5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30" w:lineRule="auto"/>
              <w:ind w:right="9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формулировать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реализации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схемы </w:t>
            </w:r>
            <w:r>
              <w:rPr>
                <w:color w:val="231F20"/>
                <w:spacing w:val="-2"/>
                <w:sz w:val="18"/>
              </w:rPr>
              <w:t>управления;</w:t>
            </w:r>
          </w:p>
          <w:p w:rsidR="008B02E1" w:rsidRDefault="006F27A5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30" w:lineRule="auto"/>
              <w:ind w:right="386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приводить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примеры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обратной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связи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техниче- </w:t>
            </w:r>
            <w:r>
              <w:rPr>
                <w:color w:val="231F20"/>
                <w:sz w:val="18"/>
              </w:rPr>
              <w:t>ских устройствах;</w:t>
            </w:r>
          </w:p>
          <w:p w:rsidR="008B02E1" w:rsidRDefault="006F27A5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30" w:lineRule="auto"/>
              <w:ind w:right="340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называть виды равновесий и приводить приме- </w:t>
            </w:r>
            <w:r>
              <w:rPr>
                <w:color w:val="231F20"/>
                <w:spacing w:val="-4"/>
                <w:sz w:val="18"/>
              </w:rPr>
              <w:t>ры.</w:t>
            </w:r>
          </w:p>
          <w:p w:rsidR="008B02E1" w:rsidRDefault="006F27A5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03" w:lineRule="exact"/>
              <w:ind w:left="374" w:hanging="26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30" w:lineRule="auto"/>
              <w:ind w:right="10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конструировать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простейшую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полезную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 самоуправляемую систему;</w:t>
            </w:r>
          </w:p>
          <w:p w:rsidR="008B02E1" w:rsidRDefault="006F27A5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30" w:lineRule="auto"/>
              <w:ind w:right="38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использовать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коллекции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ЦОРов для демонстрации автоматического </w:t>
            </w:r>
            <w:r>
              <w:rPr>
                <w:color w:val="231F20"/>
                <w:sz w:val="18"/>
              </w:rPr>
              <w:t>управления техническими системами (регулятор Уатта и др.)</w:t>
            </w:r>
          </w:p>
        </w:tc>
      </w:tr>
      <w:tr w:rsidR="008B02E1">
        <w:trPr>
          <w:trHeight w:val="1560"/>
        </w:trPr>
        <w:tc>
          <w:tcPr>
            <w:tcW w:w="1243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pict>
                <v:shape id="docshape56" o:spid="_x0000_s1082" type="#_x0000_t202" style="position:absolute;left:0;text-align:left;margin-left:-24.75pt;margin-top:87.8pt;width:12.6pt;height:10.8pt;z-index:251662848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8B02E1" w:rsidRDefault="008B02E1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2321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Современные </w:t>
            </w:r>
            <w:r>
              <w:rPr>
                <w:color w:val="231F20"/>
                <w:spacing w:val="-2"/>
                <w:sz w:val="18"/>
              </w:rPr>
              <w:t>профессии</w:t>
            </w:r>
          </w:p>
          <w:p w:rsidR="008B02E1" w:rsidRDefault="006F27A5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(7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3896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07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Профессии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сферы:</w:t>
            </w:r>
          </w:p>
          <w:p w:rsidR="008B02E1" w:rsidRDefault="006F27A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«Природа»,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«Техника»,</w:t>
            </w:r>
          </w:p>
          <w:p w:rsidR="008B02E1" w:rsidRDefault="006F27A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«Художественный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образ»,</w:t>
            </w:r>
          </w:p>
          <w:p w:rsidR="008B02E1" w:rsidRDefault="006F27A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«Знаковая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система»,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«Человек».</w:t>
            </w:r>
          </w:p>
          <w:p w:rsidR="008B02E1" w:rsidRDefault="006F27A5">
            <w:pPr>
              <w:pStyle w:val="TableParagraph"/>
              <w:spacing w:before="2" w:line="230" w:lineRule="auto"/>
              <w:ind w:right="16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Новые профессии </w:t>
            </w:r>
            <w:r>
              <w:rPr>
                <w:color w:val="231F20"/>
                <w:w w:val="95"/>
                <w:sz w:val="18"/>
              </w:rPr>
              <w:t>цифрового социума</w:t>
            </w:r>
          </w:p>
        </w:tc>
        <w:tc>
          <w:tcPr>
            <w:tcW w:w="7379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10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основные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профессии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сферы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«Природа»;</w:t>
            </w:r>
          </w:p>
          <w:p w:rsidR="008B02E1" w:rsidRDefault="006F27A5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основные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профессии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сферы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«Техника»;</w:t>
            </w:r>
          </w:p>
          <w:p w:rsidR="008B02E1" w:rsidRDefault="006F27A5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before="2" w:line="230" w:lineRule="auto"/>
              <w:ind w:right="335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называть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основные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профессии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сферы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«Художе- </w:t>
            </w:r>
            <w:r>
              <w:rPr>
                <w:color w:val="231F20"/>
                <w:sz w:val="18"/>
              </w:rPr>
              <w:t>ственный образ»;</w:t>
            </w:r>
          </w:p>
          <w:p w:rsidR="008B02E1" w:rsidRDefault="006F27A5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30" w:lineRule="auto"/>
              <w:ind w:right="256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называть основные профессии сферы «Знаковая </w:t>
            </w:r>
            <w:r>
              <w:rPr>
                <w:color w:val="231F20"/>
                <w:spacing w:val="-2"/>
                <w:sz w:val="18"/>
              </w:rPr>
              <w:t>система»;</w:t>
            </w:r>
          </w:p>
          <w:p w:rsidR="008B02E1" w:rsidRDefault="006F27A5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основные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профессии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сферы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«Человек»;</w:t>
            </w:r>
          </w:p>
          <w:p w:rsidR="008B02E1" w:rsidRDefault="006F27A5">
            <w:pPr>
              <w:pStyle w:val="TableParagraph"/>
              <w:spacing w:before="59" w:line="208" w:lineRule="exact"/>
              <w:rPr>
                <w:color w:val="231F20"/>
                <w:spacing w:val="-2"/>
                <w:w w:val="95"/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новые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профессии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цифрового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социума.</w:t>
            </w:r>
          </w:p>
          <w:p w:rsidR="008B02E1" w:rsidRDefault="006F27A5">
            <w:pPr>
              <w:pStyle w:val="TableParagraph"/>
              <w:spacing w:before="59" w:line="208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line="228" w:lineRule="auto"/>
              <w:ind w:right="107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моделировать деятельность выбранной профессии </w:t>
            </w:r>
            <w:r>
              <w:rPr>
                <w:color w:val="231F20"/>
                <w:sz w:val="18"/>
              </w:rPr>
              <w:t>из сферы «Знаковая система»;</w:t>
            </w:r>
          </w:p>
          <w:p w:rsidR="008B02E1" w:rsidRDefault="006F27A5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07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моделировать деятельность выбранной профессии </w:t>
            </w:r>
            <w:r>
              <w:rPr>
                <w:color w:val="231F20"/>
                <w:sz w:val="18"/>
              </w:rPr>
              <w:t>из сферы «Человек»</w:t>
            </w:r>
          </w:p>
        </w:tc>
      </w:tr>
    </w:tbl>
    <w:p w:rsidR="008B02E1" w:rsidRDefault="008B02E1">
      <w:pPr>
        <w:pStyle w:val="a4"/>
        <w:spacing w:before="6"/>
        <w:rPr>
          <w:rFonts w:ascii="Arial Narrow"/>
          <w:i/>
          <w:sz w:val="6"/>
        </w:rPr>
      </w:pPr>
    </w:p>
    <w:p w:rsidR="008B02E1" w:rsidRDefault="006F27A5">
      <w:pPr>
        <w:pStyle w:val="3"/>
        <w:spacing w:line="338" w:lineRule="auto"/>
        <w:ind w:left="114" w:right="3038"/>
      </w:pPr>
      <w:r>
        <w:pict>
          <v:shape id="docshape59" o:spid="_x0000_s1085" type="#_x0000_t202" style="position:absolute;left:0;text-align:left;margin-left:33.95pt;margin-top:35.85pt;width:12.5pt;height:100.8pt;z-index:25166387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6F27A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60" o:spid="_x0000_s1086" type="#_x0000_t202" style="position:absolute;left:0;text-align:left;margin-left:33.85pt;margin-top:344.1pt;width:12.6pt;height:11.1pt;z-index:25166489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  <w:w w:val="90"/>
        </w:rPr>
        <w:t>МОДУЛЬ</w:t>
      </w:r>
      <w:r>
        <w:rPr>
          <w:color w:val="231F20"/>
        </w:rPr>
        <w:t xml:space="preserve"> </w:t>
      </w:r>
      <w:r>
        <w:rPr>
          <w:color w:val="231F20"/>
          <w:w w:val="90"/>
        </w:rPr>
        <w:t>«ТЕХНОЛОГИЯ</w:t>
      </w:r>
      <w:r>
        <w:rPr>
          <w:color w:val="231F20"/>
        </w:rPr>
        <w:t xml:space="preserve"> </w:t>
      </w:r>
      <w:r>
        <w:rPr>
          <w:color w:val="231F20"/>
          <w:w w:val="90"/>
        </w:rPr>
        <w:t>ОБРАБОТКИ</w:t>
      </w:r>
      <w:r>
        <w:rPr>
          <w:color w:val="231F20"/>
        </w:rPr>
        <w:t xml:space="preserve"> </w:t>
      </w:r>
      <w:r>
        <w:rPr>
          <w:color w:val="231F20"/>
          <w:w w:val="90"/>
        </w:rPr>
        <w:t>МАТЕРИАЛОВ</w:t>
      </w:r>
      <w:r>
        <w:rPr>
          <w:color w:val="231F2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</w:rPr>
        <w:t xml:space="preserve"> </w:t>
      </w:r>
      <w:r>
        <w:rPr>
          <w:color w:val="231F20"/>
          <w:w w:val="90"/>
        </w:rPr>
        <w:t>ПИЩЕВЫХ</w:t>
      </w:r>
      <w:r>
        <w:rPr>
          <w:color w:val="231F20"/>
        </w:rPr>
        <w:t xml:space="preserve"> </w:t>
      </w:r>
      <w:r>
        <w:rPr>
          <w:color w:val="231F20"/>
          <w:w w:val="90"/>
        </w:rPr>
        <w:t>ПРОДУКТОВ»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5 КЛАСС (34 ч)</w:t>
      </w:r>
    </w:p>
    <w:p w:rsidR="008B02E1" w:rsidRDefault="008B02E1">
      <w:pPr>
        <w:pStyle w:val="a4"/>
        <w:spacing w:before="6"/>
        <w:rPr>
          <w:rFonts w:ascii="Trebuchet MS"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2355"/>
        <w:gridCol w:w="3786"/>
        <w:gridCol w:w="7656"/>
      </w:tblGrid>
      <w:tr w:rsidR="008B02E1">
        <w:trPr>
          <w:trHeight w:val="871"/>
        </w:trPr>
        <w:tc>
          <w:tcPr>
            <w:tcW w:w="1261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264" w:hanging="13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Номер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п/п</w:t>
            </w:r>
          </w:p>
        </w:tc>
        <w:tc>
          <w:tcPr>
            <w:tcW w:w="2355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left="266" w:right="25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Тема/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Количество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3786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856" w:right="104" w:hanging="57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Основное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содержание по темам</w:t>
            </w:r>
          </w:p>
        </w:tc>
        <w:tc>
          <w:tcPr>
            <w:tcW w:w="7656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570" w:right="16" w:hanging="50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Характеристика основных видов деятельности ученика</w:t>
            </w:r>
          </w:p>
        </w:tc>
      </w:tr>
      <w:tr w:rsidR="008B02E1">
        <w:trPr>
          <w:trHeight w:val="1639"/>
        </w:trPr>
        <w:tc>
          <w:tcPr>
            <w:tcW w:w="1261" w:type="dxa"/>
            <w:tcBorders>
              <w:top w:val="single" w:sz="6" w:space="0" w:color="231F20"/>
              <w:left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2355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3" w:line="232" w:lineRule="auto"/>
              <w:ind w:left="113" w:right="2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Структура технологии: от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материала </w:t>
            </w:r>
            <w:r>
              <w:rPr>
                <w:color w:val="231F20"/>
                <w:sz w:val="18"/>
              </w:rPr>
              <w:t>к изделию</w:t>
            </w:r>
          </w:p>
          <w:p w:rsidR="008B02E1" w:rsidRDefault="006F27A5"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(5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3786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3" w:line="232" w:lineRule="auto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Составляющие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техноло- </w:t>
            </w:r>
            <w:r>
              <w:rPr>
                <w:color w:val="231F20"/>
                <w:sz w:val="18"/>
              </w:rPr>
              <w:t xml:space="preserve">гии: этапы, операции действия. Понятие о технологической доку- </w:t>
            </w:r>
            <w:r>
              <w:rPr>
                <w:color w:val="231F20"/>
                <w:spacing w:val="-2"/>
                <w:sz w:val="18"/>
              </w:rPr>
              <w:t>ментации.</w:t>
            </w:r>
          </w:p>
          <w:p w:rsidR="008B02E1" w:rsidRDefault="006F27A5">
            <w:pPr>
              <w:pStyle w:val="TableParagraph"/>
              <w:spacing w:before="6" w:line="232" w:lineRule="auto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Основные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деятель- </w:t>
            </w:r>
            <w:r>
              <w:rPr>
                <w:color w:val="231F20"/>
                <w:sz w:val="18"/>
              </w:rPr>
              <w:t xml:space="preserve">ности по созданию технологии: проектиро- вание, моделирование, </w:t>
            </w:r>
            <w:r>
              <w:rPr>
                <w:color w:val="231F20"/>
                <w:spacing w:val="-2"/>
                <w:sz w:val="18"/>
              </w:rPr>
              <w:t>конструирование</w:t>
            </w:r>
          </w:p>
        </w:tc>
        <w:tc>
          <w:tcPr>
            <w:tcW w:w="7656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11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line="232" w:lineRule="auto"/>
              <w:ind w:right="520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называть основные элементы технологической </w:t>
            </w:r>
            <w:r>
              <w:rPr>
                <w:color w:val="231F20"/>
                <w:spacing w:val="-2"/>
                <w:sz w:val="18"/>
              </w:rPr>
              <w:t>цепочки;</w:t>
            </w:r>
          </w:p>
          <w:p w:rsidR="008B02E1" w:rsidRDefault="006F27A5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before="1" w:line="232" w:lineRule="auto"/>
              <w:ind w:right="22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называть основные виды деятельности в процессе </w:t>
            </w:r>
            <w:r>
              <w:rPr>
                <w:color w:val="231F20"/>
                <w:sz w:val="18"/>
              </w:rPr>
              <w:t>создания технологии;</w:t>
            </w:r>
          </w:p>
          <w:p w:rsidR="008B02E1" w:rsidRDefault="006F27A5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объяснять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назначение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технологии.</w:t>
            </w:r>
          </w:p>
          <w:p w:rsidR="008B02E1" w:rsidRDefault="006F27A5">
            <w:pPr>
              <w:pStyle w:val="TableParagraph"/>
              <w:spacing w:line="20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line="232" w:lineRule="auto"/>
              <w:ind w:right="70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читать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(изображать)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графическую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структуру технологической цепочки</w:t>
            </w:r>
          </w:p>
        </w:tc>
      </w:tr>
      <w:tr w:rsidR="008B02E1">
        <w:trPr>
          <w:trHeight w:val="2051"/>
        </w:trPr>
        <w:tc>
          <w:tcPr>
            <w:tcW w:w="126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lastRenderedPageBreak/>
              <w:t>2</w:t>
            </w:r>
          </w:p>
        </w:tc>
        <w:tc>
          <w:tcPr>
            <w:tcW w:w="2355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3" w:line="232" w:lineRule="auto"/>
              <w:ind w:left="111" w:right="410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Материалы </w:t>
            </w:r>
            <w:r>
              <w:rPr>
                <w:color w:val="231F20"/>
                <w:sz w:val="18"/>
              </w:rPr>
              <w:t xml:space="preserve">и изделия. </w:t>
            </w:r>
            <w:r>
              <w:rPr>
                <w:color w:val="231F20"/>
                <w:spacing w:val="-2"/>
                <w:sz w:val="18"/>
              </w:rPr>
              <w:t xml:space="preserve">Пищевые продукты </w:t>
            </w:r>
            <w:r>
              <w:rPr>
                <w:color w:val="231F20"/>
                <w:sz w:val="18"/>
              </w:rPr>
              <w:t>(10 ч)</w:t>
            </w:r>
          </w:p>
        </w:tc>
        <w:tc>
          <w:tcPr>
            <w:tcW w:w="3786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3" w:line="232" w:lineRule="auto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Сырьё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 основы производства.</w:t>
            </w:r>
          </w:p>
          <w:p w:rsidR="008B02E1" w:rsidRDefault="006F27A5">
            <w:pPr>
              <w:pStyle w:val="TableParagraph"/>
              <w:spacing w:before="2" w:line="232" w:lineRule="auto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Натуральное, искус- </w:t>
            </w:r>
            <w:r>
              <w:rPr>
                <w:color w:val="231F20"/>
                <w:w w:val="95"/>
                <w:sz w:val="18"/>
              </w:rPr>
              <w:t xml:space="preserve">ственное, синтетическое </w:t>
            </w:r>
            <w:r>
              <w:rPr>
                <w:color w:val="231F20"/>
                <w:sz w:val="18"/>
              </w:rPr>
              <w:t>сырьё и материалы.</w:t>
            </w:r>
          </w:p>
          <w:p w:rsidR="008B02E1" w:rsidRDefault="006F27A5">
            <w:pPr>
              <w:pStyle w:val="TableParagraph"/>
              <w:spacing w:before="3" w:line="232" w:lineRule="auto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Конструкционные </w:t>
            </w:r>
            <w:r>
              <w:rPr>
                <w:color w:val="231F20"/>
                <w:sz w:val="18"/>
              </w:rPr>
              <w:t>материалы.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Физические и технологические </w:t>
            </w:r>
            <w:r>
              <w:rPr>
                <w:color w:val="231F20"/>
                <w:w w:val="95"/>
                <w:sz w:val="18"/>
              </w:rPr>
              <w:t xml:space="preserve">свойства конструкцион- </w:t>
            </w:r>
            <w:r>
              <w:rPr>
                <w:color w:val="231F20"/>
                <w:sz w:val="18"/>
              </w:rPr>
              <w:t>ных материалов.</w:t>
            </w:r>
          </w:p>
          <w:p w:rsidR="008B02E1" w:rsidRDefault="006F27A5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Бумага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2"/>
                <w:sz w:val="18"/>
              </w:rPr>
              <w:t xml:space="preserve"> свойства.</w:t>
            </w:r>
          </w:p>
        </w:tc>
        <w:tc>
          <w:tcPr>
            <w:tcW w:w="7656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8" w:line="211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line="232" w:lineRule="auto"/>
              <w:ind w:right="310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называть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основные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свойства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бумаги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области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её использования;</w:t>
            </w:r>
          </w:p>
          <w:p w:rsidR="008B02E1" w:rsidRDefault="006F27A5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before="2" w:line="232" w:lineRule="auto"/>
              <w:ind w:right="403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называть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свойства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ткани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области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её использования;</w:t>
            </w:r>
          </w:p>
          <w:p w:rsidR="008B02E1" w:rsidRDefault="006F27A5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before="2" w:line="232" w:lineRule="auto"/>
              <w:ind w:right="231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называть основные свойства древесины и области </w:t>
            </w:r>
            <w:r>
              <w:rPr>
                <w:color w:val="231F20"/>
                <w:sz w:val="18"/>
              </w:rPr>
              <w:t>её использования;</w:t>
            </w:r>
          </w:p>
          <w:p w:rsidR="008B02E1" w:rsidRDefault="006F27A5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before="2" w:line="232" w:lineRule="auto"/>
              <w:ind w:right="356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называть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основные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свойства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металлов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области </w:t>
            </w:r>
            <w:r>
              <w:rPr>
                <w:color w:val="231F20"/>
                <w:sz w:val="18"/>
              </w:rPr>
              <w:t>их использования;</w:t>
            </w:r>
          </w:p>
          <w:p w:rsidR="008B02E1" w:rsidRDefault="006F27A5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before="2" w:line="232" w:lineRule="auto"/>
              <w:ind w:right="10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называть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металлические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машин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механиз- </w:t>
            </w:r>
            <w:r>
              <w:rPr>
                <w:color w:val="231F20"/>
                <w:spacing w:val="-4"/>
                <w:sz w:val="18"/>
              </w:rPr>
              <w:t>мов.</w:t>
            </w:r>
          </w:p>
        </w:tc>
      </w:tr>
    </w:tbl>
    <w:p w:rsidR="008B02E1" w:rsidRDefault="008B02E1">
      <w:pPr>
        <w:pStyle w:val="a4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2349"/>
        <w:gridCol w:w="3776"/>
        <w:gridCol w:w="7636"/>
      </w:tblGrid>
      <w:tr w:rsidR="008B02E1">
        <w:trPr>
          <w:trHeight w:val="809"/>
        </w:trPr>
        <w:tc>
          <w:tcPr>
            <w:tcW w:w="1258" w:type="dxa"/>
          </w:tcPr>
          <w:p w:rsidR="008B02E1" w:rsidRDefault="006F27A5">
            <w:pPr>
              <w:pStyle w:val="TableParagraph"/>
              <w:spacing w:before="172" w:line="220" w:lineRule="auto"/>
              <w:ind w:left="265" w:hanging="13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Номер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п/п</w:t>
            </w:r>
          </w:p>
        </w:tc>
        <w:tc>
          <w:tcPr>
            <w:tcW w:w="2349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left="267" w:right="253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Тема/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Количество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3776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856" w:right="104" w:hanging="57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Основное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содержание по темам</w:t>
            </w:r>
          </w:p>
        </w:tc>
        <w:tc>
          <w:tcPr>
            <w:tcW w:w="7636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570" w:right="16" w:hanging="50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Характеристика основных видов деятельности ученика</w:t>
            </w:r>
          </w:p>
        </w:tc>
      </w:tr>
      <w:tr w:rsidR="008B02E1">
        <w:trPr>
          <w:trHeight w:val="2176"/>
        </w:trPr>
        <w:tc>
          <w:tcPr>
            <w:tcW w:w="1258" w:type="dxa"/>
            <w:tcBorders>
              <w:left w:val="single" w:sz="6" w:space="0" w:color="231F20"/>
              <w:right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9" w:type="dxa"/>
            <w:tcBorders>
              <w:left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76" w:type="dxa"/>
          </w:tcPr>
          <w:p w:rsidR="008B02E1" w:rsidRDefault="006F27A5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Ткань и её свойства. </w:t>
            </w:r>
            <w:r>
              <w:rPr>
                <w:color w:val="231F20"/>
                <w:spacing w:val="-2"/>
                <w:sz w:val="18"/>
              </w:rPr>
              <w:t>Древесина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её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свойства. </w:t>
            </w:r>
            <w:r>
              <w:rPr>
                <w:color w:val="231F20"/>
                <w:sz w:val="18"/>
              </w:rPr>
              <w:t>Лиственные и хвойные породы древесины.</w:t>
            </w:r>
          </w:p>
          <w:p w:rsidR="008B02E1" w:rsidRDefault="006F27A5">
            <w:pPr>
              <w:pStyle w:val="TableParagraph"/>
              <w:spacing w:before="4" w:line="232" w:lineRule="auto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Основные свойства </w:t>
            </w:r>
            <w:r>
              <w:rPr>
                <w:color w:val="231F20"/>
                <w:spacing w:val="-2"/>
                <w:sz w:val="18"/>
              </w:rPr>
              <w:t>древесины.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древес</w:t>
            </w: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Области применения древесных материалов. Отходы древесины и их рацио- нальное использование. Металлы и их свойства. Чёрные и цветные металлы. Свойства </w:t>
            </w:r>
            <w:r>
              <w:rPr>
                <w:color w:val="231F20"/>
                <w:spacing w:val="-2"/>
                <w:sz w:val="18"/>
              </w:rPr>
              <w:t>металлов</w:t>
            </w:r>
          </w:p>
        </w:tc>
        <w:tc>
          <w:tcPr>
            <w:tcW w:w="7636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 w:line="211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line="232" w:lineRule="auto"/>
              <w:ind w:right="777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сравнивать свойства бумаги, ткани, дерева, </w:t>
            </w:r>
            <w:r>
              <w:rPr>
                <w:color w:val="231F20"/>
                <w:spacing w:val="-2"/>
                <w:sz w:val="18"/>
              </w:rPr>
              <w:t>металла;</w:t>
            </w:r>
          </w:p>
          <w:p w:rsidR="008B02E1" w:rsidRDefault="006F27A5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before="2" w:line="232" w:lineRule="auto"/>
              <w:ind w:right="491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предлагать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возможные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способы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использования </w:t>
            </w:r>
            <w:r>
              <w:rPr>
                <w:color w:val="231F20"/>
                <w:sz w:val="18"/>
              </w:rPr>
              <w:t>древесных отходов</w:t>
            </w:r>
          </w:p>
        </w:tc>
      </w:tr>
      <w:tr w:rsidR="008B02E1">
        <w:trPr>
          <w:trHeight w:val="1667"/>
        </w:trPr>
        <w:tc>
          <w:tcPr>
            <w:tcW w:w="1258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3</w:t>
            </w:r>
          </w:p>
        </w:tc>
        <w:tc>
          <w:tcPr>
            <w:tcW w:w="2349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3" w:line="232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Современные </w:t>
            </w:r>
            <w:r>
              <w:rPr>
                <w:color w:val="231F20"/>
                <w:spacing w:val="-2"/>
                <w:sz w:val="18"/>
              </w:rPr>
              <w:t>материалы</w:t>
            </w:r>
          </w:p>
          <w:p w:rsidR="008B02E1" w:rsidRDefault="006F27A5">
            <w:pPr>
              <w:pStyle w:val="TableParagraph"/>
              <w:spacing w:before="2" w:line="232" w:lineRule="auto"/>
              <w:ind w:left="113" w:right="202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свойства (5 ч)</w:t>
            </w:r>
          </w:p>
        </w:tc>
        <w:tc>
          <w:tcPr>
            <w:tcW w:w="3776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6" w:line="232" w:lineRule="auto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Пластмассы и их свойства. Различные виды пластмасс. Использование пластмасс в про- мышленности и </w:t>
            </w:r>
            <w:r>
              <w:rPr>
                <w:color w:val="231F20"/>
                <w:sz w:val="18"/>
              </w:rPr>
              <w:t>быту. Наноструктуры и их использование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 технологиях.</w:t>
            </w:r>
          </w:p>
          <w:p w:rsidR="008B02E1" w:rsidRDefault="006F27A5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Природные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синтетиче</w:t>
            </w:r>
            <w:r>
              <w:rPr>
                <w:color w:val="231F20"/>
                <w:sz w:val="18"/>
              </w:rPr>
              <w:t>ские наноструктуры.</w:t>
            </w:r>
          </w:p>
          <w:p w:rsidR="008B02E1" w:rsidRDefault="006F27A5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Композиты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нанокомпо- </w:t>
            </w:r>
            <w:r>
              <w:rPr>
                <w:color w:val="231F20"/>
                <w:sz w:val="18"/>
              </w:rPr>
              <w:t>зиты, их применение.</w:t>
            </w:r>
          </w:p>
          <w:p w:rsidR="008B02E1" w:rsidRDefault="006F27A5">
            <w:pPr>
              <w:pStyle w:val="TableParagraph"/>
              <w:spacing w:before="63" w:line="232" w:lineRule="auto"/>
              <w:ind w:right="178"/>
              <w:rPr>
                <w:sz w:val="18"/>
              </w:rPr>
            </w:pPr>
            <w:r>
              <w:rPr>
                <w:color w:val="231F20"/>
                <w:sz w:val="18"/>
              </w:rPr>
              <w:t>Умные материалы и их применение. Аллотроп</w:t>
            </w:r>
            <w:r>
              <w:rPr>
                <w:color w:val="231F20"/>
                <w:spacing w:val="-2"/>
                <w:sz w:val="18"/>
              </w:rPr>
              <w:t>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соединения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углерода</w:t>
            </w:r>
          </w:p>
        </w:tc>
        <w:tc>
          <w:tcPr>
            <w:tcW w:w="7636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8" w:line="211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spacing w:line="232" w:lineRule="auto"/>
              <w:ind w:right="175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называть основные свойства современных матери- </w:t>
            </w:r>
            <w:r>
              <w:rPr>
                <w:color w:val="231F20"/>
                <w:sz w:val="18"/>
              </w:rPr>
              <w:t>алов и области их использования;</w:t>
            </w:r>
          </w:p>
          <w:p w:rsidR="008B02E1" w:rsidRDefault="006F27A5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spacing w:before="2" w:line="232" w:lineRule="auto"/>
              <w:ind w:right="592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формулировать основные принципы создания </w:t>
            </w:r>
            <w:r>
              <w:rPr>
                <w:color w:val="231F20"/>
                <w:sz w:val="18"/>
              </w:rPr>
              <w:t>композитных материалов.</w:t>
            </w:r>
          </w:p>
          <w:p w:rsidR="008B02E1" w:rsidRDefault="006F27A5">
            <w:pPr>
              <w:pStyle w:val="TableParagraph"/>
              <w:spacing w:line="20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spacing w:line="232" w:lineRule="auto"/>
              <w:ind w:right="36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сравнивать свойства бумаги, ткани, дерева, металла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свойствами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доступных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учащимся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видов </w:t>
            </w:r>
            <w:r>
              <w:rPr>
                <w:color w:val="231F20"/>
                <w:spacing w:val="-2"/>
                <w:sz w:val="18"/>
              </w:rPr>
              <w:t>пластмасс</w:t>
            </w:r>
          </w:p>
        </w:tc>
      </w:tr>
    </w:tbl>
    <w:p w:rsidR="008B02E1" w:rsidRDefault="006F27A5">
      <w:pPr>
        <w:pStyle w:val="a4"/>
        <w:spacing w:before="10"/>
        <w:rPr>
          <w:rFonts w:ascii="Arial Narrow"/>
          <w:i/>
          <w:sz w:val="2"/>
        </w:rPr>
      </w:pPr>
      <w:r>
        <w:pict>
          <v:shape id="docshape63" o:spid="_x0000_s1089" type="#_x0000_t202" style="position:absolute;margin-left:33.95pt;margin-top:35.85pt;width:12.5pt;height:100.8pt;z-index:25166592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64" o:spid="_x0000_s1090" type="#_x0000_t202" style="position:absolute;margin-left:33.85pt;margin-top:344.55pt;width:12.6pt;height:10.25pt;z-index:25166694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2346"/>
        <w:gridCol w:w="3771"/>
        <w:gridCol w:w="7626"/>
      </w:tblGrid>
      <w:tr w:rsidR="008B02E1">
        <w:trPr>
          <w:trHeight w:val="3154"/>
        </w:trPr>
        <w:tc>
          <w:tcPr>
            <w:tcW w:w="125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4</w:t>
            </w:r>
          </w:p>
        </w:tc>
        <w:tc>
          <w:tcPr>
            <w:tcW w:w="234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66" w:line="232" w:lineRule="auto"/>
              <w:ind w:left="111"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Основные ручные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инструменты </w:t>
            </w:r>
            <w:r>
              <w:rPr>
                <w:color w:val="231F20"/>
                <w:sz w:val="18"/>
              </w:rPr>
              <w:t>(14 ч)</w:t>
            </w:r>
          </w:p>
        </w:tc>
        <w:tc>
          <w:tcPr>
            <w:tcW w:w="3771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6" w:line="232" w:lineRule="auto"/>
              <w:ind w:left="111" w:right="80"/>
              <w:rPr>
                <w:sz w:val="18"/>
              </w:rPr>
            </w:pPr>
            <w:r>
              <w:rPr>
                <w:color w:val="231F20"/>
                <w:sz w:val="18"/>
              </w:rPr>
              <w:t>Инструменты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 с бумагой: ножницы, нож, клей.</w:t>
            </w:r>
          </w:p>
          <w:p w:rsidR="008B02E1" w:rsidRDefault="006F27A5">
            <w:pPr>
              <w:pStyle w:val="TableParagraph"/>
              <w:spacing w:before="3" w:line="232" w:lineRule="auto"/>
              <w:ind w:left="111" w:right="80"/>
              <w:rPr>
                <w:sz w:val="18"/>
              </w:rPr>
            </w:pPr>
            <w:r>
              <w:rPr>
                <w:color w:val="231F20"/>
                <w:sz w:val="18"/>
              </w:rPr>
              <w:t>Инструменты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 с тканью: ножницы, иглы, клей.</w:t>
            </w:r>
          </w:p>
          <w:p w:rsidR="008B02E1" w:rsidRDefault="006F27A5">
            <w:pPr>
              <w:pStyle w:val="TableParagraph"/>
              <w:spacing w:before="3" w:line="232" w:lineRule="auto"/>
              <w:ind w:left="111" w:right="80"/>
              <w:rPr>
                <w:sz w:val="18"/>
              </w:rPr>
            </w:pPr>
            <w:r>
              <w:rPr>
                <w:color w:val="231F20"/>
                <w:sz w:val="18"/>
              </w:rPr>
              <w:t>Инструменты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 с деревом:</w:t>
            </w:r>
          </w:p>
          <w:p w:rsidR="008B02E1" w:rsidRDefault="006F27A5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spacing w:before="2" w:line="232" w:lineRule="auto"/>
              <w:ind w:right="43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молоток,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отвёртка, </w:t>
            </w:r>
            <w:r>
              <w:rPr>
                <w:color w:val="231F20"/>
                <w:spacing w:val="-2"/>
                <w:sz w:val="18"/>
              </w:rPr>
              <w:t>пила;</w:t>
            </w:r>
          </w:p>
          <w:p w:rsidR="008B02E1" w:rsidRDefault="006F27A5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spacing w:before="2" w:line="232" w:lineRule="auto"/>
              <w:ind w:right="13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рубанок, шерхебель, </w:t>
            </w:r>
            <w:r>
              <w:rPr>
                <w:color w:val="231F20"/>
                <w:sz w:val="18"/>
              </w:rPr>
              <w:t>рашпиль,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шлифовальная </w:t>
            </w:r>
            <w:r>
              <w:rPr>
                <w:color w:val="231F20"/>
                <w:spacing w:val="-2"/>
                <w:sz w:val="18"/>
              </w:rPr>
              <w:t>шкурка.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Столярный верстак. Инструменты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 с металлами:</w:t>
            </w:r>
          </w:p>
          <w:p w:rsidR="008B02E1" w:rsidRDefault="006F27A5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spacing w:before="3" w:line="232" w:lineRule="auto"/>
              <w:ind w:right="9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ножницы, бородок, свёрла,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молоток,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киянка;</w:t>
            </w:r>
          </w:p>
          <w:p w:rsidR="008B02E1" w:rsidRDefault="006F27A5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spacing w:before="3" w:line="232" w:lineRule="auto"/>
              <w:ind w:right="3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кусачки,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плоскогубцы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круглогубцы, зубило, напильник.</w:t>
            </w:r>
          </w:p>
          <w:p w:rsidR="008B02E1" w:rsidRDefault="006F27A5">
            <w:pPr>
              <w:pStyle w:val="TableParagraph"/>
              <w:spacing w:line="209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Слесарный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верстак</w:t>
            </w:r>
          </w:p>
        </w:tc>
        <w:tc>
          <w:tcPr>
            <w:tcW w:w="7626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 w:line="211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line="232" w:lineRule="auto"/>
              <w:ind w:right="459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называть назначение </w:t>
            </w:r>
            <w:r>
              <w:rPr>
                <w:color w:val="231F20"/>
                <w:w w:val="95"/>
                <w:sz w:val="18"/>
              </w:rPr>
              <w:t>инструментов для работы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данным материалом;</w:t>
            </w:r>
          </w:p>
          <w:p w:rsidR="008B02E1" w:rsidRDefault="006F27A5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before="1" w:line="232" w:lineRule="auto"/>
              <w:ind w:right="244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оценивать эффективность использования данного </w:t>
            </w:r>
            <w:r>
              <w:rPr>
                <w:color w:val="231F20"/>
                <w:spacing w:val="-2"/>
                <w:sz w:val="18"/>
              </w:rPr>
              <w:t>инструмента.</w:t>
            </w:r>
          </w:p>
          <w:p w:rsidR="008B02E1" w:rsidRDefault="006F27A5">
            <w:pPr>
              <w:pStyle w:val="TableParagraph"/>
              <w:spacing w:line="20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line="232" w:lineRule="auto"/>
              <w:ind w:right="152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выбирать инструменты, необходимые для изготов- </w:t>
            </w:r>
            <w:r>
              <w:rPr>
                <w:color w:val="231F20"/>
                <w:sz w:val="18"/>
              </w:rPr>
              <w:t>ления данного изделия;</w:t>
            </w:r>
          </w:p>
          <w:p w:rsidR="008B02E1" w:rsidRDefault="006F27A5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before="2" w:line="232" w:lineRule="auto"/>
              <w:ind w:right="394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создавать с помощью инструментов простейшие </w:t>
            </w:r>
            <w:r>
              <w:rPr>
                <w:color w:val="231F20"/>
                <w:sz w:val="18"/>
              </w:rPr>
              <w:t xml:space="preserve">изделия из </w:t>
            </w:r>
            <w:r>
              <w:rPr>
                <w:color w:val="231F20"/>
                <w:sz w:val="18"/>
              </w:rPr>
              <w:t>бумаги, ткани, древесины, железа</w:t>
            </w:r>
          </w:p>
        </w:tc>
      </w:tr>
    </w:tbl>
    <w:p w:rsidR="008B02E1" w:rsidRDefault="008B02E1">
      <w:pPr>
        <w:spacing w:line="232" w:lineRule="auto"/>
        <w:rPr>
          <w:sz w:val="18"/>
        </w:rPr>
        <w:sectPr w:rsidR="008B02E1">
          <w:pgSz w:w="16838" w:h="11906" w:orient="landscape"/>
          <w:pgMar w:top="700" w:right="620" w:bottom="280" w:left="1020" w:header="720" w:footer="720" w:gutter="0"/>
          <w:cols w:space="720"/>
        </w:sectPr>
      </w:pPr>
    </w:p>
    <w:p w:rsidR="008B02E1" w:rsidRDefault="006F27A5">
      <w:pPr>
        <w:pStyle w:val="3"/>
        <w:numPr>
          <w:ilvl w:val="0"/>
          <w:numId w:val="27"/>
        </w:numPr>
        <w:tabs>
          <w:tab w:val="left" w:pos="309"/>
        </w:tabs>
        <w:ind w:hanging="195"/>
      </w:pPr>
      <w:r>
        <w:lastRenderedPageBreak/>
        <w:pict>
          <v:shape id="docshape65" o:spid="_x0000_s1091" type="#_x0000_t202" style="position:absolute;left:0;text-align:left;margin-left:33.85pt;margin-top:35.85pt;width:12.6pt;height:11.55pt;z-index:25166796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66" o:spid="_x0000_s1092" type="#_x0000_t202" style="position:absolute;left:0;text-align:left;margin-left:33.9pt;margin-top:237.3pt;width:12.5pt;height:118.05pt;z-index:25166899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КЛАСС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7"/>
          <w:w w:val="95"/>
        </w:rPr>
        <w:t>ч)</w:t>
      </w:r>
    </w:p>
    <w:p w:rsidR="008B02E1" w:rsidRDefault="008B02E1">
      <w:pPr>
        <w:pStyle w:val="a4"/>
        <w:spacing w:before="7"/>
        <w:rPr>
          <w:rFonts w:ascii="Trebuchet MS"/>
          <w:sz w:val="15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2339"/>
        <w:gridCol w:w="5348"/>
        <w:gridCol w:w="6018"/>
      </w:tblGrid>
      <w:tr w:rsidR="008B02E1">
        <w:trPr>
          <w:trHeight w:val="733"/>
        </w:trPr>
        <w:tc>
          <w:tcPr>
            <w:tcW w:w="1253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264" w:hanging="13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Номер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п/п</w:t>
            </w:r>
          </w:p>
        </w:tc>
        <w:tc>
          <w:tcPr>
            <w:tcW w:w="2339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left="266" w:right="25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Тема/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Количество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5348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394" w:right="643" w:hanging="57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Основное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содержание по темам</w:t>
            </w:r>
          </w:p>
        </w:tc>
        <w:tc>
          <w:tcPr>
            <w:tcW w:w="6018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032" w:hanging="50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Характеристика основных видов деятельности ученика</w:t>
            </w:r>
          </w:p>
        </w:tc>
      </w:tr>
      <w:tr w:rsidR="008B02E1">
        <w:trPr>
          <w:trHeight w:val="2560"/>
        </w:trPr>
        <w:tc>
          <w:tcPr>
            <w:tcW w:w="125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2339" w:type="dxa"/>
            <w:tcBorders>
              <w:top w:val="single" w:sz="6" w:space="0" w:color="231F20"/>
              <w:left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ind w:left="111" w:right="410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Трудовые </w:t>
            </w:r>
            <w:r>
              <w:rPr>
                <w:color w:val="231F20"/>
                <w:spacing w:val="-2"/>
                <w:sz w:val="18"/>
              </w:rPr>
              <w:t>действия</w:t>
            </w:r>
          </w:p>
          <w:p w:rsidR="008B02E1" w:rsidRDefault="006F27A5">
            <w:pPr>
              <w:pStyle w:val="TableParagraph"/>
              <w:spacing w:line="230" w:lineRule="auto"/>
              <w:ind w:left="111" w:right="22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как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основные слагаемые технологии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(4 ч)</w:t>
            </w:r>
          </w:p>
        </w:tc>
        <w:tc>
          <w:tcPr>
            <w:tcW w:w="5348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ind w:right="643"/>
              <w:rPr>
                <w:sz w:val="18"/>
              </w:rPr>
            </w:pPr>
            <w:r>
              <w:rPr>
                <w:color w:val="231F20"/>
                <w:sz w:val="18"/>
              </w:rPr>
              <w:t>Измерения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универсальные </w:t>
            </w:r>
            <w:r>
              <w:rPr>
                <w:color w:val="231F20"/>
                <w:w w:val="95"/>
                <w:sz w:val="18"/>
              </w:rPr>
              <w:t>трудовые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действия.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Измерение</w:t>
            </w:r>
          </w:p>
          <w:p w:rsidR="008B02E1" w:rsidRDefault="006F27A5">
            <w:pPr>
              <w:pStyle w:val="TableParagraph"/>
              <w:spacing w:line="230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линейки,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штангенцирку- ля, лазерной рулетки. Практика измерений различных объектов окружающего мира. Понятие</w:t>
            </w:r>
          </w:p>
          <w:p w:rsidR="008B02E1" w:rsidRDefault="006F27A5">
            <w:pPr>
              <w:pStyle w:val="TableParagraph"/>
              <w:spacing w:line="230" w:lineRule="auto"/>
              <w:ind w:right="3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 погрешности измерения. </w:t>
            </w:r>
            <w:r>
              <w:rPr>
                <w:color w:val="231F20"/>
                <w:spacing w:val="-2"/>
                <w:sz w:val="18"/>
              </w:rPr>
              <w:t>Трудовые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действия,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необходимые </w:t>
            </w:r>
            <w:r>
              <w:rPr>
                <w:color w:val="231F20"/>
                <w:sz w:val="18"/>
              </w:rPr>
              <w:t>при обработке материалов:</w:t>
            </w:r>
          </w:p>
          <w:p w:rsidR="008B02E1" w:rsidRDefault="006F27A5">
            <w:pPr>
              <w:pStyle w:val="TableParagraph"/>
              <w:spacing w:line="230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>бумаги,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ткани,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пластмас- </w:t>
            </w:r>
            <w:r>
              <w:rPr>
                <w:color w:val="231F20"/>
                <w:spacing w:val="-6"/>
                <w:sz w:val="18"/>
              </w:rPr>
              <w:t>сы</w:t>
            </w:r>
          </w:p>
        </w:tc>
        <w:tc>
          <w:tcPr>
            <w:tcW w:w="6018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10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0" w:lineRule="auto"/>
              <w:ind w:right="507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называть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измерительные инструменты;</w:t>
            </w:r>
          </w:p>
          <w:p w:rsidR="008B02E1" w:rsidRDefault="006F27A5">
            <w:pPr>
              <w:pStyle w:val="TableParagraph"/>
              <w:numPr>
                <w:ilvl w:val="0"/>
                <w:numId w:val="28"/>
              </w:numPr>
              <w:tabs>
                <w:tab w:val="left" w:pos="379"/>
              </w:tabs>
              <w:spacing w:line="230" w:lineRule="auto"/>
              <w:ind w:right="560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называть основные трудовые дей- </w:t>
            </w:r>
            <w:r>
              <w:rPr>
                <w:color w:val="231F20"/>
                <w:sz w:val="18"/>
              </w:rPr>
              <w:t>ствия, необходимые при обработке данного материала;</w:t>
            </w:r>
          </w:p>
          <w:p w:rsidR="008B02E1" w:rsidRDefault="006F27A5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0" w:lineRule="auto"/>
              <w:ind w:right="387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выбирать масштаб измерения, адек- </w:t>
            </w:r>
            <w:r>
              <w:rPr>
                <w:color w:val="231F20"/>
                <w:sz w:val="18"/>
              </w:rPr>
              <w:t>ватный поставленной задаче;</w:t>
            </w:r>
          </w:p>
          <w:p w:rsidR="008B02E1" w:rsidRDefault="006F27A5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оценивать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погрешность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измерения.</w:t>
            </w:r>
          </w:p>
          <w:p w:rsidR="008B02E1" w:rsidRDefault="006F27A5">
            <w:pPr>
              <w:pStyle w:val="TableParagraph"/>
              <w:spacing w:line="205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28"/>
              </w:numPr>
              <w:tabs>
                <w:tab w:val="left" w:pos="370"/>
              </w:tabs>
              <w:spacing w:line="230" w:lineRule="auto"/>
              <w:ind w:right="16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осуществлять измерение с помощью </w:t>
            </w:r>
            <w:r>
              <w:rPr>
                <w:color w:val="231F20"/>
                <w:w w:val="95"/>
                <w:sz w:val="18"/>
              </w:rPr>
              <w:t>конкретного измерительного инструмента;</w:t>
            </w:r>
          </w:p>
          <w:p w:rsidR="008B02E1" w:rsidRDefault="006F27A5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0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конструировать технологические </w:t>
            </w:r>
            <w:r>
              <w:rPr>
                <w:color w:val="231F20"/>
                <w:w w:val="95"/>
                <w:sz w:val="18"/>
              </w:rPr>
              <w:t xml:space="preserve">операции по обработке данного материа- </w:t>
            </w:r>
            <w:r>
              <w:rPr>
                <w:color w:val="231F20"/>
                <w:sz w:val="18"/>
              </w:rPr>
              <w:t>ла из трудовых действий</w:t>
            </w:r>
          </w:p>
        </w:tc>
      </w:tr>
      <w:tr w:rsidR="008B02E1">
        <w:trPr>
          <w:trHeight w:val="1784"/>
        </w:trPr>
        <w:tc>
          <w:tcPr>
            <w:tcW w:w="1253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2339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8" w:line="230" w:lineRule="auto"/>
              <w:ind w:left="113" w:right="4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Технологии обработки конструк- ционных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материалов </w:t>
            </w:r>
            <w:r>
              <w:rPr>
                <w:color w:val="231F20"/>
                <w:sz w:val="18"/>
              </w:rPr>
              <w:t>(10 ч)</w:t>
            </w:r>
          </w:p>
        </w:tc>
        <w:tc>
          <w:tcPr>
            <w:tcW w:w="5348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8" w:line="230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>Технологии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разметки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заготовок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 древесины, металла, пластмасс.</w:t>
            </w:r>
          </w:p>
          <w:p w:rsidR="008B02E1" w:rsidRDefault="006F27A5">
            <w:pPr>
              <w:pStyle w:val="TableParagraph"/>
              <w:spacing w:line="230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>Приёмы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правки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заготовок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из проволоки и тонколистового метал- ла. Технологии резания заготовок. Технология строгания заготовок из </w:t>
            </w:r>
            <w:r>
              <w:rPr>
                <w:color w:val="231F20"/>
                <w:spacing w:val="-2"/>
                <w:sz w:val="18"/>
              </w:rPr>
              <w:t>древесины.</w:t>
            </w:r>
          </w:p>
          <w:p w:rsidR="008B02E1" w:rsidRDefault="006F27A5">
            <w:pPr>
              <w:pStyle w:val="TableParagraph"/>
              <w:spacing w:line="230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Технология гибки, заготовок из </w:t>
            </w:r>
            <w:r>
              <w:rPr>
                <w:color w:val="231F20"/>
                <w:spacing w:val="-2"/>
                <w:sz w:val="18"/>
              </w:rPr>
              <w:t>тонколистового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металла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проволоки.</w:t>
            </w:r>
          </w:p>
        </w:tc>
        <w:tc>
          <w:tcPr>
            <w:tcW w:w="6018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2" w:line="210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30" w:lineRule="auto"/>
              <w:ind w:right="31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формулировать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общность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различие технологий </w:t>
            </w:r>
            <w:r>
              <w:rPr>
                <w:color w:val="231F20"/>
                <w:sz w:val="18"/>
              </w:rPr>
              <w:t>обработки различных кон- струкционных материалов.</w:t>
            </w:r>
          </w:p>
          <w:p w:rsidR="008B02E1" w:rsidRDefault="006F27A5">
            <w:pPr>
              <w:pStyle w:val="TableParagraph"/>
              <w:spacing w:line="203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резание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заготовок;</w:t>
            </w:r>
          </w:p>
          <w:p w:rsidR="008B02E1" w:rsidRDefault="006F27A5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sz w:val="18"/>
              </w:rPr>
              <w:t>строгание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заготовок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древесины;</w:t>
            </w:r>
          </w:p>
          <w:p w:rsidR="008B02E1" w:rsidRDefault="006F27A5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before="1" w:line="230" w:lineRule="auto"/>
              <w:ind w:right="21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сгибание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заготовок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тонколистового металла и проволоки;</w:t>
            </w:r>
          </w:p>
        </w:tc>
      </w:tr>
    </w:tbl>
    <w:p w:rsidR="008B02E1" w:rsidRDefault="006F27A5">
      <w:pPr>
        <w:pStyle w:val="a4"/>
        <w:spacing w:before="10"/>
        <w:rPr>
          <w:rFonts w:ascii="Trebuchet MS"/>
          <w:sz w:val="2"/>
        </w:rPr>
      </w:pPr>
      <w:r>
        <w:pict>
          <v:shape id="docshape67" o:spid="_x0000_s1093" type="#_x0000_t202" style="position:absolute;margin-left:33.95pt;margin-top:35.85pt;width:12.5pt;height:100.8pt;z-index:25167001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68" o:spid="_x0000_s1094" type="#_x0000_t202" style="position:absolute;margin-left:33.85pt;margin-top:344.1pt;width:12.6pt;height:11.1pt;z-index:25167104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5078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2358"/>
        <w:gridCol w:w="5391"/>
        <w:gridCol w:w="6066"/>
      </w:tblGrid>
      <w:tr w:rsidR="008B02E1">
        <w:trPr>
          <w:trHeight w:val="2818"/>
        </w:trPr>
        <w:tc>
          <w:tcPr>
            <w:tcW w:w="1263" w:type="dxa"/>
            <w:tcBorders>
              <w:left w:val="single" w:sz="6" w:space="0" w:color="231F20"/>
              <w:right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tcBorders>
              <w:left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91" w:type="dxa"/>
          </w:tcPr>
          <w:p w:rsidR="008B02E1" w:rsidRDefault="006F27A5">
            <w:pPr>
              <w:pStyle w:val="TableParagraph"/>
              <w:spacing w:before="66" w:line="232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>Технология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получения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отверстий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 заготовках из конструкционных </w:t>
            </w:r>
            <w:r>
              <w:rPr>
                <w:color w:val="231F20"/>
                <w:spacing w:val="-2"/>
                <w:sz w:val="18"/>
              </w:rPr>
              <w:t>материалов.</w:t>
            </w:r>
          </w:p>
          <w:p w:rsidR="008B02E1" w:rsidRDefault="006F27A5">
            <w:pPr>
              <w:pStyle w:val="TableParagraph"/>
              <w:spacing w:before="3" w:line="232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>Технология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соединения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деталей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 древесины с помощью гвоздей, шурупов, клея.</w:t>
            </w:r>
          </w:p>
          <w:p w:rsidR="008B02E1" w:rsidRDefault="006F27A5">
            <w:pPr>
              <w:pStyle w:val="TableParagraph"/>
              <w:spacing w:before="3" w:line="232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>Технология сборки изделий из тонколистового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проволоки, искусственных материалов.</w:t>
            </w:r>
          </w:p>
          <w:p w:rsidR="008B02E1" w:rsidRDefault="006F27A5">
            <w:pPr>
              <w:pStyle w:val="TableParagraph"/>
              <w:spacing w:before="3" w:line="232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Технологии зачистки и отделки </w:t>
            </w:r>
            <w:r>
              <w:rPr>
                <w:color w:val="231F20"/>
                <w:spacing w:val="-2"/>
                <w:sz w:val="18"/>
              </w:rPr>
              <w:t>поверхностей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деталей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конструк- </w:t>
            </w:r>
            <w:r>
              <w:rPr>
                <w:color w:val="231F20"/>
                <w:sz w:val="18"/>
              </w:rPr>
              <w:t>ционных материалов.</w:t>
            </w:r>
          </w:p>
          <w:p w:rsidR="008B02E1" w:rsidRDefault="006F27A5">
            <w:pPr>
              <w:pStyle w:val="TableParagraph"/>
              <w:spacing w:before="3" w:line="232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>Технология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цилиндри- ческих и конических деталей из древесины ручным инструментом.</w:t>
            </w:r>
          </w:p>
          <w:p w:rsidR="008B02E1" w:rsidRDefault="006F27A5">
            <w:pPr>
              <w:pStyle w:val="TableParagraph"/>
              <w:spacing w:before="3" w:line="232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>Технологии отделки изделий из конструкционных материалов</w:t>
            </w:r>
          </w:p>
        </w:tc>
        <w:tc>
          <w:tcPr>
            <w:tcW w:w="6066" w:type="dxa"/>
          </w:tcPr>
          <w:p w:rsidR="008B02E1" w:rsidRDefault="006F27A5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66" w:line="232" w:lineRule="auto"/>
              <w:ind w:right="31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получение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отверстий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заготовках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 конструкционных материалов</w:t>
            </w:r>
            <w:r>
              <w:rPr>
                <w:color w:val="231F20"/>
                <w:sz w:val="18"/>
              </w:rPr>
              <w:t>;</w:t>
            </w:r>
          </w:p>
          <w:p w:rsidR="008B02E1" w:rsidRDefault="006F27A5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2" w:line="232" w:lineRule="auto"/>
              <w:ind w:right="31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получение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отверстий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заготовках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 конструкционных материалов;</w:t>
            </w:r>
          </w:p>
          <w:p w:rsidR="008B02E1" w:rsidRDefault="006F27A5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2" w:line="232" w:lineRule="auto"/>
              <w:ind w:right="481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соединение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деталей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древесины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 </w:t>
            </w:r>
            <w:r>
              <w:rPr>
                <w:color w:val="231F20"/>
                <w:sz w:val="18"/>
              </w:rPr>
              <w:t>помощью гвоздей, шурупов, клея;</w:t>
            </w:r>
          </w:p>
          <w:p w:rsidR="008B02E1" w:rsidRDefault="006F27A5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2" w:line="232" w:lineRule="auto"/>
              <w:ind w:right="56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сборка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тонколистового металла, проволоки, искусственных </w:t>
            </w:r>
            <w:r>
              <w:rPr>
                <w:color w:val="231F20"/>
                <w:spacing w:val="-2"/>
                <w:sz w:val="18"/>
              </w:rPr>
              <w:t>материалов;</w:t>
            </w:r>
          </w:p>
          <w:p w:rsidR="008B02E1" w:rsidRDefault="006F27A5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3" w:line="232" w:lineRule="auto"/>
              <w:ind w:right="39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изготовление цилиндрических и конических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руч- ным инструментом;</w:t>
            </w:r>
          </w:p>
          <w:p w:rsidR="008B02E1" w:rsidRDefault="006F27A5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3" w:line="232" w:lineRule="auto"/>
              <w:ind w:right="66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зачистка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отделка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поверхностей </w:t>
            </w:r>
            <w:r>
              <w:rPr>
                <w:color w:val="231F20"/>
                <w:spacing w:val="-2"/>
                <w:sz w:val="18"/>
              </w:rPr>
              <w:t>деталей;</w:t>
            </w:r>
          </w:p>
          <w:p w:rsidR="008B02E1" w:rsidRDefault="006F27A5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08" w:lineRule="exact"/>
              <w:ind w:left="374" w:hanging="261"/>
              <w:rPr>
                <w:sz w:val="18"/>
              </w:rPr>
            </w:pPr>
            <w:r>
              <w:rPr>
                <w:color w:val="231F20"/>
                <w:sz w:val="18"/>
              </w:rPr>
              <w:t>отделка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изделий</w:t>
            </w:r>
          </w:p>
        </w:tc>
      </w:tr>
      <w:tr w:rsidR="008B02E1">
        <w:trPr>
          <w:trHeight w:val="2055"/>
        </w:trPr>
        <w:tc>
          <w:tcPr>
            <w:tcW w:w="12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3</w:t>
            </w:r>
          </w:p>
        </w:tc>
        <w:tc>
          <w:tcPr>
            <w:tcW w:w="2358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6" w:line="232" w:lineRule="auto"/>
              <w:ind w:left="111" w:right="2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Технология обработки текстильных материалов </w:t>
            </w:r>
            <w:r>
              <w:rPr>
                <w:color w:val="231F20"/>
                <w:sz w:val="18"/>
              </w:rPr>
              <w:t>(10 ч)</w:t>
            </w:r>
          </w:p>
        </w:tc>
        <w:tc>
          <w:tcPr>
            <w:tcW w:w="5391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6" w:line="232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>Основные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приёмы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быто- вой швейной машине. Приёмы выполнения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утюжильных </w:t>
            </w:r>
            <w:r>
              <w:rPr>
                <w:color w:val="231F20"/>
                <w:spacing w:val="-2"/>
                <w:sz w:val="18"/>
              </w:rPr>
              <w:t>операций.</w:t>
            </w:r>
          </w:p>
          <w:p w:rsidR="008B02E1" w:rsidRDefault="006F27A5">
            <w:pPr>
              <w:pStyle w:val="TableParagraph"/>
              <w:spacing w:before="4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Прядение и ткачество. Сырьё и процесс получения натуральных волокон животного происхождения. Основы технологии изготовления изделий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текстильных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материалов. Ручные стежки и строчки.</w:t>
            </w:r>
          </w:p>
          <w:p w:rsidR="008B02E1" w:rsidRDefault="006F27A5">
            <w:pPr>
              <w:pStyle w:val="TableParagraph"/>
              <w:spacing w:before="6" w:line="232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>Способы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настила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ткани.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Раскладка выкройки на ткани.</w:t>
            </w:r>
          </w:p>
        </w:tc>
        <w:tc>
          <w:tcPr>
            <w:tcW w:w="6066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 w:line="211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line="232" w:lineRule="auto"/>
              <w:ind w:right="31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формулировать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общность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различие технологий обработки различных тек- стильных материалов;</w:t>
            </w:r>
          </w:p>
          <w:p w:rsidR="008B02E1" w:rsidRDefault="006F27A5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before="2" w:line="232" w:lineRule="auto"/>
              <w:ind w:right="460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формулировать последовательность </w:t>
            </w:r>
            <w:r>
              <w:rPr>
                <w:color w:val="231F20"/>
                <w:sz w:val="18"/>
              </w:rPr>
              <w:t>изготовления швейного изделия;</w:t>
            </w:r>
          </w:p>
          <w:p w:rsidR="008B02E1" w:rsidRDefault="006F27A5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before="2" w:line="232" w:lineRule="auto"/>
              <w:ind w:right="183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осуществлять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классификацию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машин- </w:t>
            </w:r>
            <w:r>
              <w:rPr>
                <w:color w:val="231F20"/>
                <w:sz w:val="18"/>
              </w:rPr>
              <w:t>ных швов.</w:t>
            </w:r>
          </w:p>
          <w:p w:rsidR="008B02E1" w:rsidRDefault="006F27A5">
            <w:pPr>
              <w:pStyle w:val="TableParagraph"/>
              <w:spacing w:line="20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обрабатывать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детали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кроя;</w:t>
            </w:r>
          </w:p>
          <w:p w:rsidR="008B02E1" w:rsidRDefault="006F27A5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before="3" w:line="232" w:lineRule="auto"/>
              <w:ind w:right="71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осуществлять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контроль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 готового изделия;</w:t>
            </w:r>
          </w:p>
        </w:tc>
      </w:tr>
    </w:tbl>
    <w:p w:rsidR="008B02E1" w:rsidRDefault="008B02E1">
      <w:pPr>
        <w:spacing w:line="232" w:lineRule="auto"/>
        <w:rPr>
          <w:sz w:val="18"/>
        </w:rPr>
        <w:sectPr w:rsidR="008B02E1">
          <w:pgSz w:w="16838" w:h="11906" w:orient="landscape"/>
          <w:pgMar w:top="700" w:right="620" w:bottom="280" w:left="1020" w:header="720" w:footer="720" w:gutter="0"/>
          <w:cols w:space="720"/>
        </w:sectPr>
      </w:pPr>
    </w:p>
    <w:p w:rsidR="008B02E1" w:rsidRDefault="008B02E1">
      <w:pPr>
        <w:pStyle w:val="a4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2349"/>
        <w:gridCol w:w="5370"/>
        <w:gridCol w:w="6042"/>
      </w:tblGrid>
      <w:tr w:rsidR="008B02E1">
        <w:trPr>
          <w:trHeight w:val="826"/>
        </w:trPr>
        <w:tc>
          <w:tcPr>
            <w:tcW w:w="1258" w:type="dxa"/>
          </w:tcPr>
          <w:p w:rsidR="008B02E1" w:rsidRDefault="006F27A5">
            <w:pPr>
              <w:pStyle w:val="TableParagraph"/>
              <w:spacing w:before="172" w:line="220" w:lineRule="auto"/>
              <w:ind w:left="265" w:hanging="13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Номер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п/п</w:t>
            </w:r>
          </w:p>
        </w:tc>
        <w:tc>
          <w:tcPr>
            <w:tcW w:w="2349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left="267" w:right="253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Тема/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Количество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5370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395" w:right="705" w:hanging="57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Основное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содержание по темам</w:t>
            </w:r>
          </w:p>
        </w:tc>
        <w:tc>
          <w:tcPr>
            <w:tcW w:w="6042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032" w:hanging="50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Характеристика основных видов деятельности ученика</w:t>
            </w:r>
          </w:p>
        </w:tc>
      </w:tr>
      <w:tr w:rsidR="008B02E1">
        <w:trPr>
          <w:trHeight w:val="1280"/>
        </w:trPr>
        <w:tc>
          <w:tcPr>
            <w:tcW w:w="1258" w:type="dxa"/>
            <w:tcBorders>
              <w:left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9" w:type="dxa"/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70" w:type="dxa"/>
          </w:tcPr>
          <w:p w:rsidR="008B02E1" w:rsidRDefault="006F27A5">
            <w:pPr>
              <w:pStyle w:val="TableParagraph"/>
              <w:spacing w:before="69" w:line="228" w:lineRule="auto"/>
              <w:ind w:right="1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Понятие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декоративно-прикладном </w:t>
            </w:r>
            <w:r>
              <w:rPr>
                <w:color w:val="231F20"/>
                <w:sz w:val="18"/>
              </w:rPr>
              <w:t xml:space="preserve">творчестве. Технологии художе- ственной обработки текстильных материалов: лоскутное шитьё, </w:t>
            </w:r>
            <w:r>
              <w:rPr>
                <w:color w:val="231F20"/>
                <w:spacing w:val="-2"/>
                <w:sz w:val="18"/>
              </w:rPr>
              <w:t>вышивка</w:t>
            </w:r>
          </w:p>
        </w:tc>
        <w:tc>
          <w:tcPr>
            <w:tcW w:w="6042" w:type="dxa"/>
          </w:tcPr>
          <w:p w:rsidR="008B02E1" w:rsidRDefault="006F27A5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before="69" w:line="228" w:lineRule="auto"/>
              <w:ind w:right="29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осуществлять раскрой ткани из натуральных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волокон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проис- </w:t>
            </w:r>
            <w:r>
              <w:rPr>
                <w:color w:val="231F20"/>
                <w:spacing w:val="-2"/>
                <w:sz w:val="18"/>
              </w:rPr>
              <w:t>хождения;</w:t>
            </w:r>
          </w:p>
          <w:p w:rsidR="008B02E1" w:rsidRDefault="006F27A5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line="195" w:lineRule="exact"/>
              <w:ind w:left="374" w:hanging="261"/>
              <w:rPr>
                <w:sz w:val="18"/>
              </w:rPr>
            </w:pPr>
            <w:r>
              <w:rPr>
                <w:color w:val="231F20"/>
                <w:sz w:val="18"/>
              </w:rPr>
              <w:t>выполнение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соединительных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швов;</w:t>
            </w:r>
          </w:p>
          <w:p w:rsidR="008B02E1" w:rsidRDefault="006F27A5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обработка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срезов;</w:t>
            </w:r>
          </w:p>
          <w:p w:rsidR="008B02E1" w:rsidRDefault="006F27A5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обработка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вытачки;</w:t>
            </w:r>
          </w:p>
          <w:p w:rsidR="008B02E1" w:rsidRDefault="006F27A5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обработка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застёжек</w:t>
            </w:r>
          </w:p>
        </w:tc>
      </w:tr>
      <w:tr w:rsidR="008B02E1">
        <w:trPr>
          <w:trHeight w:val="2763"/>
        </w:trPr>
        <w:tc>
          <w:tcPr>
            <w:tcW w:w="125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4</w:t>
            </w:r>
          </w:p>
        </w:tc>
        <w:tc>
          <w:tcPr>
            <w:tcW w:w="2349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9" w:line="228" w:lineRule="auto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Технология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приготовления </w:t>
            </w:r>
            <w:r>
              <w:rPr>
                <w:color w:val="231F20"/>
                <w:sz w:val="18"/>
              </w:rPr>
              <w:t>пищи (10 ч)</w:t>
            </w:r>
          </w:p>
        </w:tc>
        <w:tc>
          <w:tcPr>
            <w:tcW w:w="5370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9" w:line="228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>Продукты питания и их свойства (овощи, фрукты, мясо, рыба, хлеб- ные и молочные изделия). Сохран- ность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пищевых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продуктов.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Кухонное оборудование.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Кухонные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инструмен- ты, в том числе электрические.</w:t>
            </w:r>
          </w:p>
          <w:p w:rsidR="008B02E1" w:rsidRDefault="006F27A5">
            <w:pPr>
              <w:pStyle w:val="TableParagraph"/>
              <w:spacing w:line="228" w:lineRule="auto"/>
              <w:ind w:right="40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Технология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приготовления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пищи. Сервировка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стола.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Национальные </w:t>
            </w:r>
            <w:r>
              <w:rPr>
                <w:color w:val="231F20"/>
                <w:spacing w:val="-2"/>
                <w:sz w:val="18"/>
              </w:rPr>
              <w:t>кухни.</w:t>
            </w:r>
          </w:p>
          <w:p w:rsidR="008B02E1" w:rsidRDefault="006F27A5">
            <w:pPr>
              <w:pStyle w:val="TableParagraph"/>
              <w:spacing w:line="228" w:lineRule="auto"/>
              <w:ind w:right="463"/>
              <w:rPr>
                <w:sz w:val="18"/>
              </w:rPr>
            </w:pPr>
            <w:r>
              <w:rPr>
                <w:color w:val="231F20"/>
                <w:sz w:val="18"/>
              </w:rPr>
              <w:t>Приготовление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пищи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походных условиях. Утилизация бытовых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пищевых отходов в походных </w:t>
            </w:r>
            <w:r>
              <w:rPr>
                <w:color w:val="231F20"/>
                <w:spacing w:val="-2"/>
                <w:sz w:val="18"/>
              </w:rPr>
              <w:t>условиях.</w:t>
            </w:r>
          </w:p>
          <w:p w:rsidR="008B02E1" w:rsidRDefault="006F27A5">
            <w:pPr>
              <w:pStyle w:val="TableParagraph"/>
              <w:spacing w:line="228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>Основы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здорового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питания.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Основ- ные приёмы и способы обработки продуктов.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приготовле- </w:t>
            </w:r>
            <w:r>
              <w:rPr>
                <w:color w:val="231F20"/>
                <w:sz w:val="18"/>
              </w:rPr>
              <w:t>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здоро- вого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питания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походных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условиях</w:t>
            </w:r>
          </w:p>
        </w:tc>
        <w:tc>
          <w:tcPr>
            <w:tcW w:w="6042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 w:line="208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28" w:lineRule="auto"/>
              <w:ind w:right="398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характеризовать основные пищевые </w:t>
            </w:r>
            <w:r>
              <w:rPr>
                <w:color w:val="231F20"/>
                <w:spacing w:val="-2"/>
                <w:sz w:val="18"/>
              </w:rPr>
              <w:t>продукты;</w:t>
            </w:r>
          </w:p>
          <w:p w:rsidR="008B02E1" w:rsidRDefault="006F27A5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28" w:lineRule="auto"/>
              <w:ind w:right="259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называть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кухонные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инстру- менты;</w:t>
            </w:r>
          </w:p>
          <w:p w:rsidR="008B02E1" w:rsidRDefault="006F27A5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28" w:lineRule="auto"/>
              <w:ind w:right="25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называть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нацио- нальных кухонь.</w:t>
            </w:r>
          </w:p>
          <w:p w:rsidR="008B02E1" w:rsidRDefault="006F27A5">
            <w:pPr>
              <w:pStyle w:val="TableParagraph"/>
              <w:spacing w:line="19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28" w:lineRule="auto"/>
              <w:ind w:right="610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определять сохранность пищевых продуктов;</w:t>
            </w:r>
          </w:p>
          <w:p w:rsidR="008B02E1" w:rsidRDefault="006F27A5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28" w:lineRule="auto"/>
              <w:ind w:right="10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точно следовать технологическому процессу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приготовления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пищи,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соблюдать температурный режим;</w:t>
            </w:r>
          </w:p>
          <w:p w:rsidR="008B02E1" w:rsidRDefault="006F27A5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28" w:lineRule="auto"/>
              <w:ind w:right="5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осуществлять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первую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 пищевых отравлениях;</w:t>
            </w:r>
          </w:p>
          <w:p w:rsidR="008B02E1" w:rsidRDefault="006F27A5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28" w:lineRule="auto"/>
              <w:ind w:right="320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соблюдать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технику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безопасности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при </w:t>
            </w:r>
            <w:r>
              <w:rPr>
                <w:color w:val="231F20"/>
                <w:sz w:val="18"/>
              </w:rPr>
              <w:t xml:space="preserve">работе с электрическими кухонными </w:t>
            </w:r>
            <w:r>
              <w:rPr>
                <w:color w:val="231F20"/>
                <w:spacing w:val="-2"/>
                <w:sz w:val="18"/>
              </w:rPr>
              <w:t>инструментами</w:t>
            </w:r>
          </w:p>
        </w:tc>
      </w:tr>
    </w:tbl>
    <w:p w:rsidR="008B02E1" w:rsidRDefault="006F27A5">
      <w:pPr>
        <w:pStyle w:val="3"/>
        <w:numPr>
          <w:ilvl w:val="0"/>
          <w:numId w:val="27"/>
        </w:numPr>
        <w:tabs>
          <w:tab w:val="left" w:pos="309"/>
        </w:tabs>
        <w:ind w:hanging="195"/>
      </w:pPr>
      <w:r>
        <w:pict>
          <v:shape id="docshape71" o:spid="_x0000_s1097" type="#_x0000_t202" style="position:absolute;left:0;text-align:left;margin-left:33.95pt;margin-top:35.85pt;width:12.5pt;height:100.8pt;z-index:25167206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72" o:spid="_x0000_s1098" type="#_x0000_t202" style="position:absolute;left:0;text-align:left;margin-left:33.85pt;margin-top:344.5pt;width:12.6pt;height:10.35pt;z-index:25167308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КЛАСС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7"/>
          <w:w w:val="95"/>
        </w:rPr>
        <w:t>ч)</w:t>
      </w:r>
    </w:p>
    <w:p w:rsidR="008B02E1" w:rsidRDefault="008B02E1">
      <w:pPr>
        <w:pStyle w:val="a4"/>
        <w:spacing w:before="7"/>
        <w:rPr>
          <w:rFonts w:ascii="Trebuchet MS"/>
          <w:sz w:val="15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2349"/>
        <w:gridCol w:w="5370"/>
        <w:gridCol w:w="6042"/>
      </w:tblGrid>
      <w:tr w:rsidR="008B02E1">
        <w:trPr>
          <w:trHeight w:val="764"/>
        </w:trPr>
        <w:tc>
          <w:tcPr>
            <w:tcW w:w="1258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264" w:hanging="13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Номер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п/п</w:t>
            </w:r>
          </w:p>
        </w:tc>
        <w:tc>
          <w:tcPr>
            <w:tcW w:w="2349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left="266" w:right="25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Тема/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Количество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5370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394" w:right="643" w:hanging="57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Основное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содержание по темам</w:t>
            </w:r>
          </w:p>
        </w:tc>
        <w:tc>
          <w:tcPr>
            <w:tcW w:w="6042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032" w:hanging="50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Характеристика основных видов деятельности ученика</w:t>
            </w:r>
          </w:p>
        </w:tc>
      </w:tr>
      <w:tr w:rsidR="008B02E1">
        <w:trPr>
          <w:trHeight w:val="2387"/>
        </w:trPr>
        <w:tc>
          <w:tcPr>
            <w:tcW w:w="125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2349" w:type="dxa"/>
            <w:tcBorders>
              <w:top w:val="single" w:sz="6" w:space="0" w:color="231F20"/>
              <w:left w:val="single" w:sz="6" w:space="0" w:color="231F20"/>
            </w:tcBorders>
          </w:tcPr>
          <w:p w:rsidR="008B02E1" w:rsidRDefault="006F27A5">
            <w:pPr>
              <w:pStyle w:val="TableParagraph"/>
              <w:spacing w:before="63" w:line="232" w:lineRule="auto"/>
              <w:ind w:left="111" w:right="410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Моделиро- </w:t>
            </w:r>
            <w:r>
              <w:rPr>
                <w:color w:val="231F20"/>
                <w:spacing w:val="-2"/>
                <w:sz w:val="18"/>
              </w:rPr>
              <w:t>вание</w:t>
            </w:r>
          </w:p>
          <w:p w:rsidR="008B02E1" w:rsidRDefault="006F27A5">
            <w:pPr>
              <w:pStyle w:val="TableParagraph"/>
              <w:spacing w:before="2" w:line="232" w:lineRule="auto"/>
              <w:ind w:left="111" w:right="16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как основа познания 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практической </w:t>
            </w:r>
            <w:r>
              <w:rPr>
                <w:color w:val="231F20"/>
                <w:spacing w:val="-2"/>
                <w:sz w:val="18"/>
              </w:rPr>
              <w:t xml:space="preserve">деятельности </w:t>
            </w:r>
            <w:r>
              <w:rPr>
                <w:color w:val="231F20"/>
                <w:sz w:val="18"/>
              </w:rPr>
              <w:t>(4 ч)</w:t>
            </w:r>
          </w:p>
        </w:tc>
        <w:tc>
          <w:tcPr>
            <w:tcW w:w="5370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58" w:line="20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Понятие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модели.</w:t>
            </w:r>
          </w:p>
          <w:p w:rsidR="008B02E1" w:rsidRDefault="006F27A5">
            <w:pPr>
              <w:pStyle w:val="TableParagraph"/>
              <w:spacing w:before="3" w:line="232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Свойства и параметры моделей. Общая схема построения модели. </w:t>
            </w:r>
            <w:r>
              <w:rPr>
                <w:color w:val="231F20"/>
                <w:spacing w:val="-2"/>
                <w:sz w:val="18"/>
              </w:rPr>
              <w:t>Адекватность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модели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моделируемому </w:t>
            </w:r>
            <w:r>
              <w:rPr>
                <w:color w:val="231F20"/>
                <w:sz w:val="18"/>
              </w:rPr>
              <w:t>объекту и целям моделирования.</w:t>
            </w:r>
          </w:p>
          <w:p w:rsidR="008B02E1" w:rsidRDefault="006F27A5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Применение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модели.</w:t>
            </w:r>
          </w:p>
          <w:p w:rsidR="008B02E1" w:rsidRDefault="006F27A5">
            <w:pPr>
              <w:pStyle w:val="TableParagraph"/>
              <w:spacing w:before="2" w:line="232" w:lineRule="auto"/>
              <w:ind w:right="215"/>
              <w:rPr>
                <w:sz w:val="18"/>
              </w:rPr>
            </w:pPr>
            <w:r>
              <w:rPr>
                <w:color w:val="231F20"/>
                <w:sz w:val="18"/>
              </w:rPr>
              <w:t>Модели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человеческой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деятельности. Алгоритмы и технологии как </w:t>
            </w:r>
            <w:r>
              <w:rPr>
                <w:color w:val="231F20"/>
                <w:spacing w:val="-2"/>
                <w:sz w:val="18"/>
              </w:rPr>
              <w:t>модели</w:t>
            </w:r>
          </w:p>
        </w:tc>
        <w:tc>
          <w:tcPr>
            <w:tcW w:w="6042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11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:</w:t>
            </w:r>
          </w:p>
          <w:p w:rsidR="008B02E1" w:rsidRDefault="006F27A5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давать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определение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модели;</w:t>
            </w:r>
          </w:p>
          <w:p w:rsidR="008B02E1" w:rsidRDefault="006F27A5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основные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свойства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моделей;</w:t>
            </w:r>
          </w:p>
          <w:p w:rsidR="008B02E1" w:rsidRDefault="006F27A5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назначение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моделей;</w:t>
            </w:r>
          </w:p>
          <w:p w:rsidR="008B02E1" w:rsidRDefault="006F27A5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before="2" w:line="232" w:lineRule="auto"/>
              <w:ind w:right="21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определять сходство и различие алгоритма и технологии как моделей процесса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получения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конкретного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резуль- </w:t>
            </w:r>
            <w:r>
              <w:rPr>
                <w:color w:val="231F20"/>
                <w:spacing w:val="-2"/>
                <w:sz w:val="18"/>
              </w:rPr>
              <w:t>тата.</w:t>
            </w:r>
          </w:p>
          <w:p w:rsidR="008B02E1" w:rsidRDefault="006F27A5">
            <w:pPr>
              <w:pStyle w:val="TableParagraph"/>
              <w:spacing w:line="211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130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строить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простейшие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модели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процессе </w:t>
            </w:r>
            <w:r>
              <w:rPr>
                <w:color w:val="231F20"/>
                <w:sz w:val="18"/>
              </w:rPr>
              <w:t>решения задач;</w:t>
            </w:r>
          </w:p>
          <w:p w:rsidR="008B02E1" w:rsidRDefault="006F27A5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before="1" w:line="232" w:lineRule="auto"/>
              <w:ind w:right="311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устанавливать адекватность простей- </w:t>
            </w:r>
            <w:r>
              <w:rPr>
                <w:color w:val="231F20"/>
                <w:sz w:val="18"/>
              </w:rPr>
              <w:t>ших моделей моделируемому объекту</w:t>
            </w:r>
          </w:p>
          <w:p w:rsidR="008B02E1" w:rsidRDefault="006F27A5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целям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моделирования</w:t>
            </w:r>
          </w:p>
        </w:tc>
      </w:tr>
      <w:tr w:rsidR="008B02E1">
        <w:trPr>
          <w:trHeight w:val="1591"/>
        </w:trPr>
        <w:tc>
          <w:tcPr>
            <w:tcW w:w="1258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2349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 w:line="209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Машины</w:t>
            </w:r>
          </w:p>
          <w:p w:rsidR="008B02E1" w:rsidRDefault="006F27A5">
            <w:pPr>
              <w:pStyle w:val="TableParagraph"/>
              <w:spacing w:before="2" w:line="232" w:lineRule="auto"/>
              <w:ind w:left="113" w:right="197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 (10 ч)</w:t>
            </w:r>
          </w:p>
        </w:tc>
        <w:tc>
          <w:tcPr>
            <w:tcW w:w="5370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6" w:line="232" w:lineRule="auto"/>
              <w:ind w:right="3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Основные этапы традиционной технологической цепочки: </w:t>
            </w:r>
            <w:r>
              <w:rPr>
                <w:color w:val="231F20"/>
                <w:spacing w:val="-2"/>
                <w:sz w:val="18"/>
              </w:rPr>
              <w:t>разделение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материалов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части; </w:t>
            </w:r>
            <w:r>
              <w:rPr>
                <w:color w:val="231F20"/>
                <w:sz w:val="18"/>
              </w:rPr>
              <w:t>получение деталей</w:t>
            </w:r>
            <w:r>
              <w:rPr>
                <w:color w:val="231F20"/>
                <w:sz w:val="18"/>
              </w:rPr>
              <w:t xml:space="preserve"> необходимой формы; соединение деталей</w:t>
            </w:r>
          </w:p>
          <w:p w:rsidR="008B02E1" w:rsidRDefault="006F27A5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планируемый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предмет</w:t>
            </w:r>
          </w:p>
        </w:tc>
        <w:tc>
          <w:tcPr>
            <w:tcW w:w="6042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 w:line="211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line="232" w:lineRule="auto"/>
              <w:ind w:right="268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называть основные этапы традицион- </w:t>
            </w:r>
            <w:r>
              <w:rPr>
                <w:color w:val="231F20"/>
                <w:sz w:val="18"/>
              </w:rPr>
              <w:t>ной технологической цепочки;</w:t>
            </w:r>
          </w:p>
          <w:p w:rsidR="008B02E1" w:rsidRDefault="006F27A5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before="1" w:line="232" w:lineRule="auto"/>
              <w:ind w:right="146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определять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соединения деталей.</w:t>
            </w:r>
          </w:p>
          <w:p w:rsidR="008B02E1" w:rsidRDefault="006F27A5">
            <w:pPr>
              <w:pStyle w:val="TableParagraph"/>
              <w:spacing w:line="20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line="232" w:lineRule="auto"/>
              <w:ind w:right="100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осуществлять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сборке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моде- </w:t>
            </w:r>
            <w:r>
              <w:rPr>
                <w:color w:val="231F20"/>
                <w:sz w:val="18"/>
              </w:rPr>
              <w:t xml:space="preserve">лей из деталей робототехнического </w:t>
            </w:r>
            <w:r>
              <w:rPr>
                <w:color w:val="231F20"/>
                <w:spacing w:val="-2"/>
                <w:sz w:val="18"/>
              </w:rPr>
              <w:t>конструктора</w:t>
            </w:r>
          </w:p>
        </w:tc>
      </w:tr>
    </w:tbl>
    <w:p w:rsidR="008B02E1" w:rsidRDefault="008B02E1">
      <w:pPr>
        <w:spacing w:line="232" w:lineRule="auto"/>
        <w:rPr>
          <w:sz w:val="18"/>
        </w:rPr>
        <w:sectPr w:rsidR="008B02E1">
          <w:pgSz w:w="16838" w:h="11906" w:orient="landscape"/>
          <w:pgMar w:top="600" w:right="620" w:bottom="280" w:left="1020" w:header="720" w:footer="720" w:gutter="0"/>
          <w:cols w:space="720"/>
        </w:sectPr>
      </w:pPr>
    </w:p>
    <w:p w:rsidR="008B02E1" w:rsidRDefault="008B02E1">
      <w:pPr>
        <w:pStyle w:val="a4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2342"/>
        <w:gridCol w:w="5356"/>
        <w:gridCol w:w="6026"/>
      </w:tblGrid>
      <w:tr w:rsidR="008B02E1">
        <w:trPr>
          <w:trHeight w:val="755"/>
        </w:trPr>
        <w:tc>
          <w:tcPr>
            <w:tcW w:w="1254" w:type="dxa"/>
          </w:tcPr>
          <w:p w:rsidR="008B02E1" w:rsidRDefault="006F27A5">
            <w:pPr>
              <w:pStyle w:val="TableParagraph"/>
              <w:spacing w:before="172" w:line="220" w:lineRule="auto"/>
              <w:ind w:left="265" w:hanging="13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Номер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п/п</w:t>
            </w:r>
          </w:p>
        </w:tc>
        <w:tc>
          <w:tcPr>
            <w:tcW w:w="2342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left="267" w:right="253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Тема/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Количество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5356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395" w:right="705" w:hanging="57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Основное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содержание по темам</w:t>
            </w:r>
          </w:p>
        </w:tc>
        <w:tc>
          <w:tcPr>
            <w:tcW w:w="6026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032" w:hanging="50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Характеристика основных видов деятельности ученика</w:t>
            </w:r>
          </w:p>
        </w:tc>
      </w:tr>
      <w:tr w:rsidR="008B02E1">
        <w:trPr>
          <w:trHeight w:val="1740"/>
        </w:trPr>
        <w:tc>
          <w:tcPr>
            <w:tcW w:w="1254" w:type="dxa"/>
            <w:tcBorders>
              <w:left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3</w:t>
            </w:r>
          </w:p>
        </w:tc>
        <w:tc>
          <w:tcPr>
            <w:tcW w:w="2342" w:type="dxa"/>
            <w:tcBorders>
              <w:left w:val="single" w:sz="6" w:space="0" w:color="231F20"/>
            </w:tcBorders>
          </w:tcPr>
          <w:p w:rsidR="008B02E1" w:rsidRDefault="006F27A5">
            <w:pPr>
              <w:pStyle w:val="TableParagraph"/>
              <w:spacing w:before="71" w:line="225" w:lineRule="auto"/>
              <w:ind w:left="111" w:right="340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Простейшие </w:t>
            </w:r>
            <w:r>
              <w:rPr>
                <w:color w:val="231F20"/>
                <w:spacing w:val="-2"/>
                <w:sz w:val="18"/>
              </w:rPr>
              <w:t>механизмы: модели</w:t>
            </w:r>
          </w:p>
          <w:p w:rsidR="008B02E1" w:rsidRDefault="006F27A5">
            <w:pPr>
              <w:pStyle w:val="TableParagraph"/>
              <w:spacing w:before="1" w:line="225" w:lineRule="auto"/>
              <w:ind w:left="111" w:right="164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физические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эксперименты </w:t>
            </w:r>
            <w:r>
              <w:rPr>
                <w:color w:val="231F20"/>
                <w:sz w:val="18"/>
              </w:rPr>
              <w:t xml:space="preserve">с этими </w:t>
            </w:r>
            <w:r>
              <w:rPr>
                <w:color w:val="231F20"/>
                <w:spacing w:val="-2"/>
                <w:sz w:val="18"/>
              </w:rPr>
              <w:t xml:space="preserve">механизмами </w:t>
            </w:r>
            <w:r>
              <w:rPr>
                <w:color w:val="231F20"/>
                <w:sz w:val="18"/>
              </w:rPr>
              <w:t>(12 ч)</w:t>
            </w:r>
          </w:p>
        </w:tc>
        <w:tc>
          <w:tcPr>
            <w:tcW w:w="5356" w:type="dxa"/>
          </w:tcPr>
          <w:p w:rsidR="008B02E1" w:rsidRDefault="006F27A5">
            <w:pPr>
              <w:pStyle w:val="TableParagraph"/>
              <w:spacing w:before="61" w:line="20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Простейшие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механизмы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как</w:t>
            </w:r>
          </w:p>
          <w:p w:rsidR="008B02E1" w:rsidRDefault="006F27A5">
            <w:pPr>
              <w:pStyle w:val="TableParagraph"/>
              <w:spacing w:before="4" w:line="225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>«азбука» механизма любой машины. Наклонная плоскость, винт, рычаг, ворот, блок, колесо, поршень.</w:t>
            </w:r>
          </w:p>
          <w:p w:rsidR="008B02E1" w:rsidRDefault="006F27A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Инструменты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машины,</w:t>
            </w:r>
          </w:p>
          <w:p w:rsidR="008B02E1" w:rsidRDefault="006F27A5">
            <w:pPr>
              <w:pStyle w:val="TableParagraph"/>
              <w:spacing w:before="4" w:line="225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>где используются простейшие механизмы.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законы, реализуемые в простейших </w:t>
            </w:r>
            <w:r>
              <w:rPr>
                <w:color w:val="231F20"/>
                <w:spacing w:val="-2"/>
                <w:sz w:val="18"/>
              </w:rPr>
              <w:t>механизмах.</w:t>
            </w:r>
          </w:p>
          <w:p w:rsidR="008B02E1" w:rsidRDefault="006F27A5">
            <w:pPr>
              <w:pStyle w:val="TableParagraph"/>
              <w:spacing w:before="1" w:line="225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Осуществление физических </w:t>
            </w:r>
            <w:r>
              <w:rPr>
                <w:color w:val="231F20"/>
                <w:w w:val="95"/>
                <w:sz w:val="18"/>
              </w:rPr>
              <w:t xml:space="preserve">экспериментов по демонстрации </w:t>
            </w:r>
            <w:r>
              <w:rPr>
                <w:color w:val="231F20"/>
                <w:sz w:val="18"/>
              </w:rPr>
              <w:t>названных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законов</w:t>
            </w:r>
          </w:p>
        </w:tc>
        <w:tc>
          <w:tcPr>
            <w:tcW w:w="6026" w:type="dxa"/>
          </w:tcPr>
          <w:p w:rsidR="008B02E1" w:rsidRDefault="006F27A5">
            <w:pPr>
              <w:pStyle w:val="TableParagraph"/>
              <w:spacing w:before="61" w:line="208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1" w:line="225" w:lineRule="auto"/>
              <w:ind w:right="265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называть основные виды простейших </w:t>
            </w:r>
            <w:r>
              <w:rPr>
                <w:color w:val="231F20"/>
                <w:spacing w:val="-2"/>
                <w:sz w:val="18"/>
              </w:rPr>
              <w:t>механизмов;</w:t>
            </w:r>
          </w:p>
          <w:p w:rsidR="008B02E1" w:rsidRDefault="006F27A5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1" w:line="225" w:lineRule="auto"/>
              <w:ind w:right="262" w:firstLine="0"/>
              <w:rPr>
                <w:rFonts w:ascii="Book Antiqua" w:hAnsi="Book Antiqua"/>
                <w:b/>
                <w:sz w:val="18"/>
              </w:rPr>
            </w:pPr>
            <w:r>
              <w:rPr>
                <w:color w:val="231F20"/>
                <w:sz w:val="18"/>
              </w:rPr>
              <w:t>называть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законы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механики,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которые реализуются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простейших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механизмах.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Практическая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25" w:lineRule="auto"/>
              <w:ind w:right="297" w:firstLine="0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проводить физические эксперименты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использованием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простейших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механиз- </w:t>
            </w:r>
            <w:r>
              <w:rPr>
                <w:color w:val="231F20"/>
                <w:spacing w:val="-4"/>
                <w:sz w:val="18"/>
              </w:rPr>
              <w:t>мов;</w:t>
            </w:r>
          </w:p>
          <w:p w:rsidR="008B02E1" w:rsidRDefault="006F27A5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25" w:lineRule="auto"/>
              <w:ind w:right="11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осуществлять демонстрацию физиче- ских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законов,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лежащих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простей- ших механизмов</w:t>
            </w:r>
          </w:p>
        </w:tc>
      </w:tr>
      <w:tr w:rsidR="008B02E1">
        <w:trPr>
          <w:trHeight w:val="2294"/>
        </w:trPr>
        <w:tc>
          <w:tcPr>
            <w:tcW w:w="12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4</w:t>
            </w:r>
          </w:p>
        </w:tc>
        <w:tc>
          <w:tcPr>
            <w:tcW w:w="2342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1" w:line="225" w:lineRule="auto"/>
              <w:ind w:left="111" w:right="200"/>
              <w:rPr>
                <w:sz w:val="18"/>
              </w:rPr>
            </w:pP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устроены </w:t>
            </w:r>
            <w:r>
              <w:rPr>
                <w:color w:val="231F20"/>
                <w:spacing w:val="-2"/>
                <w:sz w:val="18"/>
              </w:rPr>
              <w:t>машины</w:t>
            </w:r>
          </w:p>
          <w:p w:rsidR="008B02E1" w:rsidRDefault="006F27A5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(8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5356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1" w:line="225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Машина как совокупность </w:t>
            </w:r>
            <w:r>
              <w:rPr>
                <w:color w:val="231F20"/>
                <w:w w:val="95"/>
                <w:sz w:val="18"/>
              </w:rPr>
              <w:t xml:space="preserve">механизмов. Составление механизма </w:t>
            </w:r>
            <w:r>
              <w:rPr>
                <w:color w:val="231F20"/>
                <w:sz w:val="18"/>
              </w:rPr>
              <w:t>из простейших механизмов.</w:t>
            </w:r>
          </w:p>
          <w:p w:rsidR="008B02E1" w:rsidRDefault="006F27A5">
            <w:pPr>
              <w:pStyle w:val="TableParagraph"/>
              <w:spacing w:before="1" w:line="225" w:lineRule="auto"/>
              <w:ind w:right="320"/>
              <w:rPr>
                <w:sz w:val="18"/>
              </w:rPr>
            </w:pPr>
            <w:r>
              <w:rPr>
                <w:color w:val="231F20"/>
                <w:sz w:val="18"/>
              </w:rPr>
              <w:t>Выделение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совокупности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простей- ших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механизмов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данной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машине</w:t>
            </w:r>
          </w:p>
        </w:tc>
        <w:tc>
          <w:tcPr>
            <w:tcW w:w="6026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 w:line="208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1" w:line="225" w:lineRule="auto"/>
              <w:ind w:right="38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выделять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машине,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инстру- менте, приспособлении простейшие </w:t>
            </w:r>
            <w:r>
              <w:rPr>
                <w:color w:val="231F20"/>
                <w:spacing w:val="-2"/>
                <w:sz w:val="18"/>
              </w:rPr>
              <w:t>механизмы;</w:t>
            </w:r>
          </w:p>
          <w:p w:rsidR="008B02E1" w:rsidRDefault="006F27A5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2" w:line="225" w:lineRule="auto"/>
              <w:ind w:right="518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объяснять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назначение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простейших </w:t>
            </w:r>
            <w:r>
              <w:rPr>
                <w:color w:val="231F20"/>
                <w:sz w:val="18"/>
              </w:rPr>
              <w:t>механизмов в данной машине;</w:t>
            </w:r>
          </w:p>
          <w:p w:rsidR="008B02E1" w:rsidRDefault="006F27A5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line="225" w:lineRule="auto"/>
              <w:ind w:right="15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выделять основные компоненты машины: двигатели, передаточные механизмы,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исполнительные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механизмы, приборы управления.</w:t>
            </w:r>
          </w:p>
          <w:p w:rsidR="008B02E1" w:rsidRDefault="006F27A5">
            <w:pPr>
              <w:pStyle w:val="TableParagraph"/>
              <w:spacing w:line="200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использовать изобразительные сред- </w:t>
            </w:r>
            <w:r>
              <w:rPr>
                <w:color w:val="231F20"/>
                <w:spacing w:val="-2"/>
                <w:sz w:val="18"/>
              </w:rPr>
              <w:t>ства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для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представления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данной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машины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совокупности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простейших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меха- низмов;</w:t>
            </w:r>
          </w:p>
          <w:p w:rsidR="008B02E1" w:rsidRDefault="006F27A5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1" w:line="225" w:lineRule="auto"/>
              <w:ind w:right="26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— использовать программы из коллекции ЦОРов для демонстрации устройства различных машин и механизмов</w:t>
            </w:r>
          </w:p>
        </w:tc>
      </w:tr>
    </w:tbl>
    <w:p w:rsidR="008B02E1" w:rsidRDefault="006F27A5">
      <w:pPr>
        <w:pStyle w:val="a4"/>
        <w:spacing w:before="10"/>
        <w:rPr>
          <w:rFonts w:ascii="Arial Narrow"/>
          <w:i/>
          <w:sz w:val="2"/>
        </w:rPr>
      </w:pPr>
      <w:r>
        <w:pict>
          <v:shape id="docshape75" o:spid="_x0000_s1101" type="#_x0000_t202" style="position:absolute;margin-left:33.95pt;margin-top:35.85pt;width:12.5pt;height:100.8pt;z-index:25167411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76" o:spid="_x0000_s1102" type="#_x0000_t202" style="position:absolute;margin-left:33.85pt;margin-top:344.5pt;width:12.6pt;height:10.35pt;z-index:25167513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8B02E1" w:rsidRDefault="006F27A5">
      <w:pPr>
        <w:pStyle w:val="3"/>
        <w:numPr>
          <w:ilvl w:val="0"/>
          <w:numId w:val="27"/>
        </w:numPr>
        <w:tabs>
          <w:tab w:val="left" w:pos="309"/>
        </w:tabs>
        <w:ind w:hanging="195"/>
      </w:pPr>
      <w:r>
        <w:pict>
          <v:shape id="docshape77" o:spid="_x0000_s1103" type="#_x0000_t202" style="position:absolute;left:0;text-align:left;margin-left:33.85pt;margin-top:35.85pt;width:12.6pt;height:10pt;z-index:25167616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6F27A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docshape78" o:spid="_x0000_s1104" type="#_x0000_t202" style="position:absolute;left:0;text-align:left;margin-left:33.9pt;margin-top:237.3pt;width:12.5pt;height:118.05pt;z-index:25167718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КЛАСС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(17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7"/>
          <w:w w:val="95"/>
        </w:rPr>
        <w:t>ч)</w:t>
      </w:r>
    </w:p>
    <w:p w:rsidR="008B02E1" w:rsidRDefault="008B02E1">
      <w:pPr>
        <w:pStyle w:val="a4"/>
        <w:spacing w:before="7"/>
        <w:rPr>
          <w:rFonts w:ascii="Trebuchet MS"/>
          <w:sz w:val="15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352"/>
        <w:gridCol w:w="3360"/>
        <w:gridCol w:w="8066"/>
      </w:tblGrid>
      <w:tr w:rsidR="008B02E1">
        <w:trPr>
          <w:trHeight w:val="778"/>
        </w:trPr>
        <w:tc>
          <w:tcPr>
            <w:tcW w:w="1260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264" w:hanging="13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Номер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п/п</w:t>
            </w:r>
          </w:p>
        </w:tc>
        <w:tc>
          <w:tcPr>
            <w:tcW w:w="2352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left="266" w:right="25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Тема/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Количество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3360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714" w:hanging="57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Основное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содержание по темам</w:t>
            </w:r>
          </w:p>
        </w:tc>
        <w:tc>
          <w:tcPr>
            <w:tcW w:w="8066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712" w:right="157" w:hanging="50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 основных видов деятельности ученика</w:t>
            </w:r>
          </w:p>
        </w:tc>
      </w:tr>
      <w:tr w:rsidR="008B02E1">
        <w:trPr>
          <w:trHeight w:val="90"/>
        </w:trPr>
        <w:tc>
          <w:tcPr>
            <w:tcW w:w="1260" w:type="dxa"/>
            <w:tcBorders>
              <w:top w:val="single" w:sz="6" w:space="0" w:color="231F20"/>
              <w:left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2352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ind w:left="113" w:right="126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Традиционные </w:t>
            </w:r>
            <w:r>
              <w:rPr>
                <w:color w:val="231F20"/>
                <w:spacing w:val="-2"/>
                <w:sz w:val="18"/>
              </w:rPr>
              <w:t xml:space="preserve">производства </w:t>
            </w:r>
            <w:r>
              <w:rPr>
                <w:color w:val="231F20"/>
                <w:sz w:val="18"/>
              </w:rPr>
              <w:t xml:space="preserve">и технологии. </w:t>
            </w:r>
            <w:r>
              <w:rPr>
                <w:color w:val="231F20"/>
                <w:spacing w:val="-2"/>
                <w:sz w:val="18"/>
              </w:rPr>
              <w:t>Обработка древесины</w:t>
            </w:r>
          </w:p>
          <w:p w:rsidR="008B02E1" w:rsidRDefault="006F27A5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(5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3360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ind w:right="28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Изделия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древеси- ны и технологии их </w:t>
            </w:r>
            <w:r>
              <w:rPr>
                <w:color w:val="231F20"/>
                <w:spacing w:val="-2"/>
                <w:sz w:val="18"/>
              </w:rPr>
              <w:t>изготовления.</w:t>
            </w:r>
          </w:p>
          <w:p w:rsidR="008B02E1" w:rsidRDefault="006F27A5">
            <w:pPr>
              <w:pStyle w:val="TableParagraph"/>
              <w:spacing w:line="230" w:lineRule="auto"/>
              <w:ind w:right="18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Токарный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станок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для </w:t>
            </w:r>
            <w:r>
              <w:rPr>
                <w:color w:val="231F20"/>
                <w:w w:val="95"/>
                <w:sz w:val="18"/>
              </w:rPr>
              <w:t>обработки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древесины</w:t>
            </w:r>
          </w:p>
        </w:tc>
        <w:tc>
          <w:tcPr>
            <w:tcW w:w="8066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10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30" w:lineRule="auto"/>
              <w:ind w:right="72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проектировать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процесс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делали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 данного материала;</w:t>
            </w:r>
          </w:p>
          <w:p w:rsidR="008B02E1" w:rsidRDefault="006F27A5">
            <w:pPr>
              <w:pStyle w:val="TableParagraph"/>
              <w:numPr>
                <w:ilvl w:val="0"/>
                <w:numId w:val="38"/>
              </w:numPr>
              <w:tabs>
                <w:tab w:val="left" w:pos="374"/>
              </w:tabs>
              <w:spacing w:line="230" w:lineRule="auto"/>
              <w:ind w:right="101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оценивать свойства материала и инструментов с точки </w:t>
            </w:r>
            <w:r>
              <w:rPr>
                <w:color w:val="231F20"/>
                <w:sz w:val="18"/>
              </w:rPr>
              <w:t>зрения реализации технологии.</w:t>
            </w:r>
          </w:p>
          <w:p w:rsidR="008B02E1" w:rsidRDefault="006F27A5">
            <w:pPr>
              <w:pStyle w:val="TableParagraph"/>
              <w:spacing w:line="203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30" w:lineRule="auto"/>
              <w:ind w:right="36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изготавливать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соединять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их </w:t>
            </w:r>
            <w:r>
              <w:rPr>
                <w:color w:val="231F20"/>
                <w:spacing w:val="-2"/>
                <w:sz w:val="18"/>
              </w:rPr>
              <w:t>шипами;</w:t>
            </w:r>
          </w:p>
          <w:p w:rsidR="008B02E1" w:rsidRDefault="006F27A5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30" w:lineRule="auto"/>
              <w:ind w:right="61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изготавливать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токарном </w:t>
            </w:r>
            <w:r>
              <w:rPr>
                <w:color w:val="231F20"/>
                <w:spacing w:val="-2"/>
                <w:sz w:val="18"/>
              </w:rPr>
              <w:t>станке</w:t>
            </w:r>
          </w:p>
        </w:tc>
      </w:tr>
      <w:tr w:rsidR="008B02E1">
        <w:trPr>
          <w:trHeight w:val="2141"/>
        </w:trPr>
        <w:tc>
          <w:tcPr>
            <w:tcW w:w="126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2352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Традиционные </w:t>
            </w:r>
            <w:r>
              <w:rPr>
                <w:color w:val="231F20"/>
                <w:spacing w:val="-2"/>
                <w:sz w:val="18"/>
              </w:rPr>
              <w:t xml:space="preserve">производства. Обработка </w:t>
            </w:r>
            <w:r>
              <w:rPr>
                <w:color w:val="231F20"/>
                <w:sz w:val="18"/>
              </w:rPr>
              <w:t xml:space="preserve">металла и </w:t>
            </w:r>
            <w:r>
              <w:rPr>
                <w:color w:val="231F20"/>
                <w:spacing w:val="-2"/>
                <w:sz w:val="18"/>
              </w:rPr>
              <w:t>технологии</w:t>
            </w:r>
          </w:p>
          <w:p w:rsidR="008B02E1" w:rsidRDefault="006F27A5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(4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3360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5" w:line="230" w:lineRule="auto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Технологии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обработки металлов. Конструк- ционная сталь и её механические свой- ства. Изделия из сортового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листового </w:t>
            </w:r>
            <w:r>
              <w:rPr>
                <w:color w:val="231F20"/>
                <w:spacing w:val="-2"/>
                <w:sz w:val="18"/>
              </w:rPr>
              <w:t>проката.</w:t>
            </w:r>
          </w:p>
          <w:p w:rsidR="008B02E1" w:rsidRDefault="006F27A5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изделий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токарно-винторез- ном станке.</w:t>
            </w:r>
          </w:p>
          <w:p w:rsidR="008B02E1" w:rsidRDefault="006F27A5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Резьба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резьбовые </w:t>
            </w:r>
            <w:r>
              <w:rPr>
                <w:color w:val="231F20"/>
                <w:spacing w:val="-2"/>
                <w:sz w:val="18"/>
              </w:rPr>
              <w:t>соединения.</w:t>
            </w:r>
          </w:p>
          <w:p w:rsidR="008B02E1" w:rsidRDefault="006F27A5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Отделка изделий. </w:t>
            </w:r>
            <w:r>
              <w:rPr>
                <w:color w:val="231F20"/>
                <w:spacing w:val="-2"/>
                <w:sz w:val="18"/>
              </w:rPr>
              <w:t>Комплексные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работы</w:t>
            </w:r>
          </w:p>
        </w:tc>
        <w:tc>
          <w:tcPr>
            <w:tcW w:w="8066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10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line="230" w:lineRule="auto"/>
              <w:ind w:right="72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проектировать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процесс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делали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 данного материала;</w:t>
            </w:r>
          </w:p>
          <w:p w:rsidR="008B02E1" w:rsidRDefault="006F27A5">
            <w:pPr>
              <w:pStyle w:val="TableParagraph"/>
              <w:numPr>
                <w:ilvl w:val="0"/>
                <w:numId w:val="39"/>
              </w:numPr>
              <w:tabs>
                <w:tab w:val="left" w:pos="373"/>
              </w:tabs>
              <w:spacing w:line="230" w:lineRule="auto"/>
              <w:ind w:right="101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оценивать свойства материала и инструментов с точки </w:t>
            </w:r>
            <w:r>
              <w:rPr>
                <w:color w:val="231F20"/>
                <w:sz w:val="18"/>
              </w:rPr>
              <w:t>зрения реализации технологии.</w:t>
            </w:r>
          </w:p>
          <w:p w:rsidR="008B02E1" w:rsidRDefault="006F27A5">
            <w:pPr>
              <w:pStyle w:val="TableParagraph"/>
              <w:spacing w:line="203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line="230" w:lineRule="auto"/>
              <w:ind w:right="61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изготавливать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токарном </w:t>
            </w:r>
            <w:r>
              <w:rPr>
                <w:color w:val="231F20"/>
                <w:spacing w:val="-2"/>
                <w:sz w:val="18"/>
              </w:rPr>
              <w:t>станке;</w:t>
            </w:r>
          </w:p>
          <w:p w:rsidR="008B02E1" w:rsidRDefault="006F27A5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color w:val="231F20"/>
                <w:sz w:val="18"/>
              </w:rPr>
              <w:t>нарезать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резьбу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плашек;</w:t>
            </w:r>
          </w:p>
          <w:p w:rsidR="008B02E1" w:rsidRDefault="006F27A5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line="207" w:lineRule="exact"/>
              <w:ind w:left="374" w:hanging="261"/>
              <w:rPr>
                <w:sz w:val="18"/>
              </w:rPr>
            </w:pPr>
            <w:r>
              <w:rPr>
                <w:color w:val="231F20"/>
                <w:sz w:val="18"/>
              </w:rPr>
              <w:t>соединять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металлические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клеем</w:t>
            </w:r>
          </w:p>
        </w:tc>
      </w:tr>
    </w:tbl>
    <w:p w:rsidR="008B02E1" w:rsidRDefault="008B02E1">
      <w:pPr>
        <w:spacing w:line="207" w:lineRule="exact"/>
        <w:rPr>
          <w:sz w:val="18"/>
        </w:rPr>
        <w:sectPr w:rsidR="008B02E1">
          <w:pgSz w:w="16838" w:h="11906" w:orient="landscape"/>
          <w:pgMar w:top="600" w:right="620" w:bottom="280" w:left="1020" w:header="720" w:footer="720" w:gutter="0"/>
          <w:cols w:space="720"/>
        </w:sectPr>
      </w:pPr>
    </w:p>
    <w:p w:rsidR="008B02E1" w:rsidRDefault="006F27A5">
      <w:pPr>
        <w:pStyle w:val="a4"/>
        <w:spacing w:before="10"/>
        <w:rPr>
          <w:rFonts w:ascii="Trebuchet MS"/>
          <w:sz w:val="2"/>
        </w:rPr>
      </w:pPr>
      <w:r>
        <w:lastRenderedPageBreak/>
        <w:pict>
          <v:shape id="docshape79" o:spid="_x0000_s1105" type="#_x0000_t202" style="position:absolute;margin-left:33.95pt;margin-top:35.85pt;width:12.5pt;height:100.8pt;z-index:25167820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0" o:spid="_x0000_s1106" type="#_x0000_t202" style="position:absolute;margin-left:33.85pt;margin-top:344.4pt;width:12.6pt;height:10.5pt;z-index:25167923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2346"/>
        <w:gridCol w:w="3351"/>
        <w:gridCol w:w="8045"/>
      </w:tblGrid>
      <w:tr w:rsidR="008B02E1">
        <w:trPr>
          <w:trHeight w:val="4669"/>
        </w:trPr>
        <w:tc>
          <w:tcPr>
            <w:tcW w:w="125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3</w:t>
            </w:r>
          </w:p>
        </w:tc>
        <w:tc>
          <w:tcPr>
            <w:tcW w:w="234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66" w:line="232" w:lineRule="auto"/>
              <w:ind w:left="111" w:right="128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Традиционные </w:t>
            </w:r>
            <w:r>
              <w:rPr>
                <w:color w:val="231F20"/>
                <w:spacing w:val="-2"/>
                <w:sz w:val="18"/>
              </w:rPr>
              <w:t>производства. Обработка текстильных материалов</w:t>
            </w:r>
          </w:p>
          <w:p w:rsidR="008B02E1" w:rsidRDefault="006F27A5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(4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3351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6" w:line="232" w:lineRule="auto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Тенденции развития </w:t>
            </w:r>
            <w:r>
              <w:rPr>
                <w:color w:val="231F20"/>
                <w:sz w:val="18"/>
              </w:rPr>
              <w:t>оборудования тек- стильного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швейного </w:t>
            </w:r>
            <w:r>
              <w:rPr>
                <w:color w:val="231F20"/>
                <w:spacing w:val="-2"/>
                <w:sz w:val="18"/>
              </w:rPr>
              <w:t>производства.</w:t>
            </w:r>
          </w:p>
          <w:p w:rsidR="008B02E1" w:rsidRDefault="006F27A5">
            <w:pPr>
              <w:pStyle w:val="TableParagraph"/>
              <w:spacing w:before="4" w:line="232" w:lineRule="auto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Вязальные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машины. </w:t>
            </w:r>
            <w:r>
              <w:rPr>
                <w:color w:val="231F20"/>
                <w:spacing w:val="-2"/>
                <w:sz w:val="18"/>
              </w:rPr>
              <w:t xml:space="preserve">Использование компьютерных </w:t>
            </w:r>
            <w:r>
              <w:rPr>
                <w:color w:val="231F20"/>
                <w:sz w:val="18"/>
              </w:rPr>
              <w:t>программ и робото- техники в процессе обработки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текстиль- ных материалов.</w:t>
            </w:r>
          </w:p>
          <w:p w:rsidR="008B02E1" w:rsidRDefault="006F27A5">
            <w:pPr>
              <w:pStyle w:val="TableParagraph"/>
              <w:spacing w:before="7" w:line="232" w:lineRule="auto"/>
              <w:ind w:left="111" w:right="59"/>
              <w:rPr>
                <w:sz w:val="18"/>
              </w:rPr>
            </w:pPr>
            <w:r>
              <w:rPr>
                <w:color w:val="231F20"/>
                <w:sz w:val="18"/>
              </w:rPr>
              <w:t>Основные приёмы работы на вязальной машине.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Текстильные химические волокна. </w:t>
            </w:r>
            <w:r>
              <w:rPr>
                <w:color w:val="231F20"/>
                <w:sz w:val="18"/>
              </w:rPr>
              <w:t>Экологические проб- лемы.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Нетканые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мате- риалы из химических волокон. Влияние свойств тканей из химических волокон 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здоровье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человека. Профессии швейного </w:t>
            </w:r>
            <w:r>
              <w:rPr>
                <w:color w:val="231F20"/>
                <w:w w:val="95"/>
                <w:sz w:val="18"/>
              </w:rPr>
              <w:t xml:space="preserve">предприятия массово- </w:t>
            </w:r>
            <w:r>
              <w:rPr>
                <w:color w:val="231F20"/>
                <w:sz w:val="18"/>
              </w:rPr>
              <w:t>го производства.</w:t>
            </w:r>
          </w:p>
          <w:p w:rsidR="008B02E1" w:rsidRDefault="006F27A5">
            <w:pPr>
              <w:pStyle w:val="TableParagraph"/>
              <w:spacing w:before="15" w:line="232" w:lineRule="auto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Технологии художе- ственной обработки </w:t>
            </w:r>
            <w:r>
              <w:rPr>
                <w:color w:val="231F20"/>
                <w:spacing w:val="-2"/>
                <w:sz w:val="18"/>
              </w:rPr>
              <w:t>текстильных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материа- </w:t>
            </w:r>
            <w:r>
              <w:rPr>
                <w:color w:val="231F20"/>
                <w:sz w:val="18"/>
              </w:rPr>
              <w:t>лов</w:t>
            </w:r>
            <w:r>
              <w:rPr>
                <w:color w:val="231F20"/>
                <w:sz w:val="18"/>
              </w:rPr>
              <w:t>. Вязание как</w:t>
            </w:r>
          </w:p>
          <w:p w:rsidR="008B02E1" w:rsidRDefault="006F27A5">
            <w:pPr>
              <w:pStyle w:val="TableParagraph"/>
              <w:spacing w:line="21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одна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технологий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художественной обработки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текстиль</w:t>
            </w:r>
            <w:r>
              <w:rPr>
                <w:color w:val="231F20"/>
                <w:sz w:val="18"/>
              </w:rPr>
              <w:t>ных материалов</w:t>
            </w:r>
          </w:p>
        </w:tc>
        <w:tc>
          <w:tcPr>
            <w:tcW w:w="8045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 w:line="211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spacing w:line="232" w:lineRule="auto"/>
              <w:ind w:right="518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оценивать возможности компьютерных программ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процессе обработки текстильных материалов;</w:t>
            </w:r>
          </w:p>
          <w:p w:rsidR="008B02E1" w:rsidRDefault="006F27A5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spacing w:before="1" w:line="232" w:lineRule="auto"/>
              <w:ind w:right="15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называть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будущего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текстильной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швей- ной </w:t>
            </w:r>
            <w:r>
              <w:rPr>
                <w:color w:val="231F20"/>
                <w:sz w:val="18"/>
              </w:rPr>
              <w:t>промышленности;</w:t>
            </w:r>
          </w:p>
          <w:p w:rsidR="008B02E1" w:rsidRDefault="006F27A5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формулировать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проблемы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сырьевого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обеспечения</w:t>
            </w:r>
          </w:p>
          <w:p w:rsidR="008B02E1" w:rsidRDefault="006F27A5">
            <w:pPr>
              <w:pStyle w:val="TableParagraph"/>
              <w:spacing w:before="3" w:line="232" w:lineRule="auto"/>
              <w:ind w:right="1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утилизации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отходов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процесса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производства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химиче- </w:t>
            </w:r>
            <w:r>
              <w:rPr>
                <w:color w:val="231F20"/>
                <w:sz w:val="18"/>
              </w:rPr>
              <w:t>ского волокна и материалов из него.</w:t>
            </w:r>
          </w:p>
          <w:p w:rsidR="008B02E1" w:rsidRDefault="006F27A5">
            <w:pPr>
              <w:pStyle w:val="TableParagraph"/>
              <w:spacing w:line="20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применение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приспособлений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швейной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машины;</w:t>
            </w:r>
          </w:p>
          <w:p w:rsidR="008B02E1" w:rsidRDefault="006F27A5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spacing w:before="2" w:line="232" w:lineRule="auto"/>
              <w:ind w:right="78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плечевого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поясного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 текстильных материалов;</w:t>
            </w:r>
          </w:p>
          <w:p w:rsidR="008B02E1" w:rsidRDefault="006F27A5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spacing w:line="208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обработка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швов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трикотажных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изделий</w:t>
            </w:r>
          </w:p>
        </w:tc>
      </w:tr>
    </w:tbl>
    <w:p w:rsidR="008B02E1" w:rsidRDefault="008B02E1">
      <w:pPr>
        <w:pStyle w:val="a4"/>
        <w:spacing w:before="6"/>
        <w:rPr>
          <w:rFonts w:ascii="Arial Narrow"/>
          <w:i/>
          <w:sz w:val="6"/>
        </w:rPr>
      </w:pPr>
    </w:p>
    <w:tbl>
      <w:tblPr>
        <w:tblW w:w="15078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2358"/>
        <w:gridCol w:w="3369"/>
        <w:gridCol w:w="8088"/>
      </w:tblGrid>
      <w:tr w:rsidR="008B02E1">
        <w:trPr>
          <w:trHeight w:val="90"/>
        </w:trPr>
        <w:tc>
          <w:tcPr>
            <w:tcW w:w="1263" w:type="dxa"/>
          </w:tcPr>
          <w:p w:rsidR="008B02E1" w:rsidRDefault="006F27A5">
            <w:pPr>
              <w:pStyle w:val="TableParagraph"/>
              <w:spacing w:before="172" w:line="220" w:lineRule="auto"/>
              <w:ind w:left="265" w:hanging="13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Номер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left="267" w:right="253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Тема/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Количество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3369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714" w:hanging="57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Основное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содержание по темам</w:t>
            </w:r>
          </w:p>
        </w:tc>
        <w:tc>
          <w:tcPr>
            <w:tcW w:w="8088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713" w:right="157" w:hanging="50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Характеристика основных видов деятельности ученика</w:t>
            </w:r>
          </w:p>
        </w:tc>
      </w:tr>
      <w:tr w:rsidR="008B02E1">
        <w:trPr>
          <w:trHeight w:val="3355"/>
        </w:trPr>
        <w:tc>
          <w:tcPr>
            <w:tcW w:w="12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4</w:t>
            </w:r>
          </w:p>
        </w:tc>
        <w:tc>
          <w:tcPr>
            <w:tcW w:w="2358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1" w:line="225" w:lineRule="auto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Традиционные </w:t>
            </w:r>
            <w:r>
              <w:rPr>
                <w:color w:val="231F20"/>
                <w:spacing w:val="-2"/>
                <w:sz w:val="18"/>
              </w:rPr>
              <w:t>производства. Обработка пищевых продуктов</w:t>
            </w:r>
          </w:p>
          <w:p w:rsidR="008B02E1" w:rsidRDefault="006F27A5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(4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3369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1" w:line="225" w:lineRule="auto"/>
              <w:ind w:right="14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Отрасли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перспекти- </w:t>
            </w:r>
            <w:r>
              <w:rPr>
                <w:color w:val="231F20"/>
                <w:spacing w:val="-2"/>
                <w:sz w:val="18"/>
              </w:rPr>
              <w:t>вы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развития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пищевой промышленности.</w:t>
            </w:r>
          </w:p>
          <w:p w:rsidR="008B02E1" w:rsidRDefault="006F27A5">
            <w:pPr>
              <w:pStyle w:val="TableParagraph"/>
              <w:spacing w:before="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Организация произ- водства пищевых продуктов. Меню праздничного стола и здоровое питание человека. Основные способы и приёмы обработки продуктов на предприятиях </w:t>
            </w:r>
            <w:r>
              <w:rPr>
                <w:color w:val="231F20"/>
                <w:spacing w:val="-2"/>
                <w:sz w:val="18"/>
              </w:rPr>
              <w:t xml:space="preserve">общественного </w:t>
            </w:r>
            <w:r>
              <w:rPr>
                <w:color w:val="231F20"/>
                <w:sz w:val="18"/>
              </w:rPr>
              <w:t>питания. Современ- ные технолог</w:t>
            </w:r>
            <w:r>
              <w:rPr>
                <w:color w:val="231F20"/>
                <w:sz w:val="18"/>
              </w:rPr>
              <w:t xml:space="preserve">ии обработки пищевых </w:t>
            </w:r>
            <w:r>
              <w:rPr>
                <w:color w:val="231F20"/>
                <w:spacing w:val="-2"/>
                <w:sz w:val="18"/>
              </w:rPr>
              <w:t>продуктов,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тенденции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развития.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Влияние развития производ- ства на изменение трудовых функций </w:t>
            </w:r>
            <w:r>
              <w:rPr>
                <w:color w:val="231F20"/>
                <w:spacing w:val="-2"/>
                <w:sz w:val="18"/>
              </w:rPr>
              <w:t>работников</w:t>
            </w:r>
          </w:p>
        </w:tc>
        <w:tc>
          <w:tcPr>
            <w:tcW w:w="8088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 w:line="208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before="1" w:line="225" w:lineRule="auto"/>
              <w:ind w:right="262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называть основные отрасли пищевой промышленно- </w:t>
            </w:r>
            <w:r>
              <w:rPr>
                <w:color w:val="231F20"/>
                <w:sz w:val="18"/>
              </w:rPr>
              <w:t>сти и формулировать перспективы их развития;</w:t>
            </w:r>
          </w:p>
          <w:p w:rsidR="008B02E1" w:rsidRDefault="006F27A5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before="1" w:line="225" w:lineRule="auto"/>
              <w:ind w:right="595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называть основные способы и приёмы обработки </w:t>
            </w:r>
            <w:r>
              <w:rPr>
                <w:color w:val="231F20"/>
                <w:sz w:val="18"/>
              </w:rPr>
              <w:t>продуктов на предприятиях.</w:t>
            </w:r>
          </w:p>
          <w:p w:rsidR="008B02E1" w:rsidRDefault="006F27A5">
            <w:pPr>
              <w:pStyle w:val="TableParagraph"/>
              <w:spacing w:line="19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line="19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составлять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меню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праздничного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стола;</w:t>
            </w:r>
          </w:p>
          <w:p w:rsidR="008B02E1" w:rsidRDefault="006F27A5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before="4" w:line="225" w:lineRule="auto"/>
              <w:ind w:right="11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оценивать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пищевых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продуктов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безопас- ность для здоровья человека</w:t>
            </w:r>
          </w:p>
        </w:tc>
      </w:tr>
    </w:tbl>
    <w:p w:rsidR="008B02E1" w:rsidRDefault="008B02E1">
      <w:pPr>
        <w:spacing w:line="225" w:lineRule="auto"/>
        <w:rPr>
          <w:sz w:val="18"/>
        </w:rPr>
        <w:sectPr w:rsidR="008B02E1">
          <w:pgSz w:w="16838" w:h="11906" w:orient="landscape"/>
          <w:pgMar w:top="640" w:right="620" w:bottom="280" w:left="1020" w:header="720" w:footer="720" w:gutter="0"/>
          <w:cols w:space="720"/>
        </w:sectPr>
      </w:pPr>
    </w:p>
    <w:p w:rsidR="008B02E1" w:rsidRDefault="006F27A5">
      <w:pPr>
        <w:pStyle w:val="3"/>
        <w:numPr>
          <w:ilvl w:val="0"/>
          <w:numId w:val="27"/>
        </w:numPr>
        <w:tabs>
          <w:tab w:val="left" w:pos="309"/>
        </w:tabs>
        <w:ind w:hanging="195"/>
      </w:pPr>
      <w:r>
        <w:lastRenderedPageBreak/>
        <w:pict>
          <v:shape id="docshape83" o:spid="_x0000_s1109" type="#_x0000_t202" style="position:absolute;left:0;text-align:left;margin-left:33.95pt;margin-top:35.85pt;width:12.5pt;height:100.8pt;z-index:25168025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4" o:spid="_x0000_s1110" type="#_x0000_t202" style="position:absolute;left:0;text-align:left;margin-left:33.85pt;margin-top:344.55pt;width:12.6pt;height:10.25pt;z-index:25168128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КЛАСС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(17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7"/>
          <w:w w:val="95"/>
        </w:rPr>
        <w:t>ч)</w:t>
      </w:r>
    </w:p>
    <w:p w:rsidR="008B02E1" w:rsidRDefault="008B02E1">
      <w:pPr>
        <w:pStyle w:val="a4"/>
        <w:spacing w:before="7"/>
        <w:rPr>
          <w:rFonts w:ascii="Trebuchet MS"/>
          <w:sz w:val="15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2349"/>
        <w:gridCol w:w="5370"/>
        <w:gridCol w:w="6042"/>
      </w:tblGrid>
      <w:tr w:rsidR="008B02E1">
        <w:trPr>
          <w:trHeight w:val="464"/>
        </w:trPr>
        <w:tc>
          <w:tcPr>
            <w:tcW w:w="1258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264" w:hanging="13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Номер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п/п</w:t>
            </w:r>
          </w:p>
        </w:tc>
        <w:tc>
          <w:tcPr>
            <w:tcW w:w="2349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left="266" w:right="25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Тема/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Количество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5370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394" w:right="643" w:hanging="57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Основное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содержание по темам</w:t>
            </w:r>
          </w:p>
        </w:tc>
        <w:tc>
          <w:tcPr>
            <w:tcW w:w="6042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032" w:hanging="50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Характеристика основных видов деятельности ученика</w:t>
            </w:r>
          </w:p>
        </w:tc>
      </w:tr>
      <w:tr w:rsidR="008B02E1">
        <w:trPr>
          <w:trHeight w:val="3877"/>
        </w:trPr>
        <w:tc>
          <w:tcPr>
            <w:tcW w:w="1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23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58" w:line="206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Технологии</w:t>
            </w:r>
          </w:p>
          <w:p w:rsidR="008B02E1" w:rsidRDefault="006F27A5">
            <w:pPr>
              <w:pStyle w:val="TableParagraph"/>
              <w:spacing w:before="3" w:line="228" w:lineRule="auto"/>
              <w:ind w:left="111"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когнитивной сфере</w:t>
            </w:r>
          </w:p>
          <w:p w:rsidR="008B02E1" w:rsidRDefault="006F27A5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(7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ч)</w:t>
            </w:r>
          </w:p>
        </w:tc>
        <w:tc>
          <w:tcPr>
            <w:tcW w:w="53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7" w:line="228" w:lineRule="auto"/>
              <w:ind w:left="111" w:right="340"/>
              <w:rPr>
                <w:sz w:val="18"/>
              </w:rPr>
            </w:pPr>
            <w:r>
              <w:rPr>
                <w:color w:val="231F20"/>
                <w:sz w:val="18"/>
              </w:rPr>
              <w:t>Теория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изобретательских задач (ТРИЗ) и поиск новых технологических решений.</w:t>
            </w:r>
          </w:p>
          <w:p w:rsidR="008B02E1" w:rsidRDefault="006F27A5">
            <w:pPr>
              <w:pStyle w:val="TableParagraph"/>
              <w:spacing w:line="228" w:lineRule="auto"/>
              <w:ind w:left="111" w:right="34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Основные принципы развития технических систем: полнота </w:t>
            </w:r>
            <w:r>
              <w:rPr>
                <w:color w:val="231F20"/>
                <w:w w:val="95"/>
                <w:sz w:val="18"/>
              </w:rPr>
              <w:t xml:space="preserve">компонентов системы, энергетиче- </w:t>
            </w:r>
            <w:r>
              <w:rPr>
                <w:color w:val="231F20"/>
                <w:sz w:val="18"/>
              </w:rPr>
              <w:t>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проводимость,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опережающее развитие рабочего органа и др.</w:t>
            </w:r>
          </w:p>
          <w:p w:rsidR="008B02E1" w:rsidRDefault="006F27A5">
            <w:pPr>
              <w:pStyle w:val="TableParagraph"/>
              <w:spacing w:line="228" w:lineRule="auto"/>
              <w:ind w:left="111" w:right="261"/>
              <w:rPr>
                <w:sz w:val="18"/>
              </w:rPr>
            </w:pPr>
            <w:r>
              <w:rPr>
                <w:color w:val="231F20"/>
                <w:sz w:val="18"/>
              </w:rPr>
              <w:t>Решение производственных задач 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сферы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услуг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использо- ванием методологии ТРИЗ. </w:t>
            </w:r>
            <w:r>
              <w:rPr>
                <w:color w:val="231F20"/>
                <w:sz w:val="18"/>
              </w:rPr>
              <w:t>Востребованность системных и когнитивных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навыков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современ-</w:t>
            </w:r>
          </w:p>
          <w:p w:rsidR="008B02E1" w:rsidRDefault="006F27A5">
            <w:pPr>
              <w:pStyle w:val="TableParagraph"/>
              <w:spacing w:before="1" w:line="228" w:lineRule="auto"/>
              <w:ind w:left="111" w:right="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профессиональной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деятельности. </w:t>
            </w:r>
            <w:r>
              <w:rPr>
                <w:color w:val="231F20"/>
                <w:sz w:val="18"/>
              </w:rPr>
              <w:t>Интеллект-карты как инструмент систематизации информации.</w:t>
            </w:r>
          </w:p>
          <w:p w:rsidR="008B02E1" w:rsidRDefault="006F27A5">
            <w:pPr>
              <w:pStyle w:val="TableParagraph"/>
              <w:spacing w:line="228" w:lineRule="auto"/>
              <w:ind w:left="111" w:right="669"/>
              <w:rPr>
                <w:sz w:val="18"/>
              </w:rPr>
            </w:pPr>
            <w:r>
              <w:rPr>
                <w:color w:val="231F20"/>
                <w:sz w:val="18"/>
              </w:rPr>
              <w:t>Использование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интеллект-карт в проектной деятельности.</w:t>
            </w:r>
          </w:p>
          <w:p w:rsidR="008B02E1" w:rsidRDefault="006F27A5">
            <w:pPr>
              <w:pStyle w:val="TableParagraph"/>
              <w:spacing w:line="228" w:lineRule="auto"/>
              <w:ind w:left="111" w:right="410"/>
              <w:rPr>
                <w:sz w:val="18"/>
              </w:rPr>
            </w:pPr>
            <w:r>
              <w:rPr>
                <w:color w:val="231F20"/>
                <w:sz w:val="18"/>
              </w:rPr>
              <w:t>Программные инструменты построения интеллект-ка</w:t>
            </w:r>
            <w:r>
              <w:rPr>
                <w:color w:val="231F20"/>
                <w:sz w:val="18"/>
              </w:rPr>
              <w:t xml:space="preserve">рт. Понятие «больших данных» (объём, скорость, разнообразие). Работа с «большими данными» как компонент современной </w:t>
            </w:r>
            <w:r>
              <w:rPr>
                <w:color w:val="231F20"/>
                <w:spacing w:val="-2"/>
                <w:sz w:val="18"/>
              </w:rPr>
              <w:t>профессиональной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деятельности.</w:t>
            </w:r>
          </w:p>
        </w:tc>
        <w:tc>
          <w:tcPr>
            <w:tcW w:w="6042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0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line="228" w:lineRule="auto"/>
              <w:ind w:right="280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приводить примеры закономерностей </w:t>
            </w:r>
            <w:r>
              <w:rPr>
                <w:color w:val="231F20"/>
                <w:sz w:val="18"/>
              </w:rPr>
              <w:t>в техносфере;</w:t>
            </w:r>
          </w:p>
          <w:p w:rsidR="008B02E1" w:rsidRDefault="006F27A5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line="198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основные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характеристики</w:t>
            </w:r>
          </w:p>
          <w:p w:rsidR="008B02E1" w:rsidRDefault="006F27A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«больших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данных»;</w:t>
            </w:r>
          </w:p>
          <w:p w:rsidR="008B02E1" w:rsidRDefault="006F27A5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before="3" w:line="228" w:lineRule="auto"/>
              <w:ind w:right="486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 современные профессии,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которых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востребованы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когнитивные </w:t>
            </w:r>
            <w:r>
              <w:rPr>
                <w:color w:val="231F20"/>
                <w:sz w:val="18"/>
              </w:rPr>
              <w:t>и системные навыки.</w:t>
            </w:r>
          </w:p>
          <w:p w:rsidR="008B02E1" w:rsidRDefault="006F27A5">
            <w:pPr>
              <w:pStyle w:val="TableParagraph"/>
              <w:spacing w:line="201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line="228" w:lineRule="auto"/>
              <w:ind w:right="31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строить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интеллект-карты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 компьютерных программ;</w:t>
            </w:r>
          </w:p>
          <w:p w:rsidR="008B02E1" w:rsidRDefault="006F27A5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before="1" w:line="228" w:lineRule="auto"/>
              <w:ind w:right="114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осуществлять основные этапы преобра- </w:t>
            </w:r>
            <w:r>
              <w:rPr>
                <w:color w:val="231F20"/>
                <w:sz w:val="18"/>
              </w:rPr>
              <w:t>зования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инфор- мации в знание</w:t>
            </w:r>
          </w:p>
        </w:tc>
      </w:tr>
    </w:tbl>
    <w:p w:rsidR="008B02E1" w:rsidRDefault="008B02E1">
      <w:pPr>
        <w:pStyle w:val="a4"/>
        <w:spacing w:before="6"/>
        <w:rPr>
          <w:rFonts w:ascii="Arial Narrow"/>
          <w:i/>
          <w:sz w:val="6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2349"/>
        <w:gridCol w:w="5370"/>
        <w:gridCol w:w="6042"/>
      </w:tblGrid>
      <w:tr w:rsidR="008B02E1">
        <w:trPr>
          <w:trHeight w:val="417"/>
        </w:trPr>
        <w:tc>
          <w:tcPr>
            <w:tcW w:w="1258" w:type="dxa"/>
          </w:tcPr>
          <w:p w:rsidR="008B02E1" w:rsidRDefault="006F27A5">
            <w:pPr>
              <w:pStyle w:val="TableParagraph"/>
              <w:spacing w:before="172" w:line="220" w:lineRule="auto"/>
              <w:ind w:left="265" w:hanging="13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Номер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п/п</w:t>
            </w:r>
          </w:p>
        </w:tc>
        <w:tc>
          <w:tcPr>
            <w:tcW w:w="2349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72" w:line="220" w:lineRule="auto"/>
              <w:ind w:left="266" w:right="253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Тема/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Количество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5370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394" w:right="643" w:hanging="57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Основное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содержание по темам</w:t>
            </w:r>
          </w:p>
        </w:tc>
        <w:tc>
          <w:tcPr>
            <w:tcW w:w="6042" w:type="dxa"/>
            <w:tcBorders>
              <w:top w:val="single" w:sz="6" w:space="0" w:color="231F20"/>
            </w:tcBorders>
          </w:tcPr>
          <w:p w:rsidR="008B02E1" w:rsidRDefault="006F27A5">
            <w:pPr>
              <w:pStyle w:val="TableParagraph"/>
              <w:spacing w:before="172" w:line="220" w:lineRule="auto"/>
              <w:ind w:left="1032" w:hanging="50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Характеристика основных видов деятельности ученика</w:t>
            </w:r>
          </w:p>
        </w:tc>
      </w:tr>
      <w:tr w:rsidR="008B02E1">
        <w:trPr>
          <w:trHeight w:val="791"/>
        </w:trPr>
        <w:tc>
          <w:tcPr>
            <w:tcW w:w="1258" w:type="dxa"/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9" w:type="dxa"/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70" w:type="dxa"/>
          </w:tcPr>
          <w:p w:rsidR="008B02E1" w:rsidRDefault="006F27A5">
            <w:pPr>
              <w:pStyle w:val="TableParagraph"/>
              <w:spacing w:before="69" w:line="228" w:lineRule="auto"/>
              <w:ind w:right="70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«больших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данных» при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разработке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проектов.</w:t>
            </w:r>
          </w:p>
          <w:p w:rsidR="008B02E1" w:rsidRDefault="006F27A5">
            <w:pPr>
              <w:pStyle w:val="TableParagraph"/>
              <w:spacing w:line="228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>Приёмы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визуализации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данных. Компьютерные инструменты </w:t>
            </w:r>
            <w:r>
              <w:rPr>
                <w:color w:val="231F20"/>
                <w:spacing w:val="-2"/>
                <w:sz w:val="18"/>
              </w:rPr>
              <w:t>визуализации</w:t>
            </w:r>
          </w:p>
        </w:tc>
        <w:tc>
          <w:tcPr>
            <w:tcW w:w="6042" w:type="dxa"/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B02E1">
        <w:trPr>
          <w:trHeight w:val="2030"/>
        </w:trPr>
        <w:tc>
          <w:tcPr>
            <w:tcW w:w="125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B02E1" w:rsidRDefault="006F27A5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2349" w:type="dxa"/>
            <w:tcBorders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9" w:line="228" w:lineRule="auto"/>
              <w:ind w:left="111" w:right="4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Технологии </w:t>
            </w:r>
            <w:r>
              <w:rPr>
                <w:color w:val="231F20"/>
                <w:sz w:val="18"/>
              </w:rPr>
              <w:t>и человек (7 ч)</w:t>
            </w:r>
          </w:p>
        </w:tc>
        <w:tc>
          <w:tcPr>
            <w:tcW w:w="5370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Технологии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знания.</w:t>
            </w:r>
          </w:p>
          <w:p w:rsidR="008B02E1" w:rsidRDefault="006F27A5">
            <w:pPr>
              <w:pStyle w:val="TableParagraph"/>
              <w:spacing w:before="3" w:line="228" w:lineRule="auto"/>
              <w:ind w:right="102"/>
              <w:rPr>
                <w:sz w:val="18"/>
              </w:rPr>
            </w:pPr>
            <w:r>
              <w:rPr>
                <w:color w:val="231F20"/>
                <w:sz w:val="18"/>
              </w:rPr>
              <w:t>Знание как фундаментальная категория для современной профессиональной деятельности. Виды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знаний.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Метазнания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роль в использовании и создании новых технологий. Структурные паттерны</w:t>
            </w:r>
          </w:p>
        </w:tc>
        <w:tc>
          <w:tcPr>
            <w:tcW w:w="6042" w:type="dxa"/>
            <w:tcBorders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1" w:line="208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28" w:lineRule="auto"/>
              <w:ind w:right="24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приводить примеры задач, решение которых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выходит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рамки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технологиче- ского подхода;</w:t>
            </w:r>
          </w:p>
          <w:p w:rsidR="008B02E1" w:rsidRDefault="006F27A5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19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основные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виды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знаний;</w:t>
            </w:r>
          </w:p>
          <w:p w:rsidR="008B02E1" w:rsidRDefault="006F27A5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before="3" w:line="228" w:lineRule="auto"/>
              <w:ind w:right="419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найти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энциклопедии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при- ставкой «мета» и выделить общий для них смысл.</w:t>
            </w:r>
          </w:p>
          <w:p w:rsidR="008B02E1" w:rsidRDefault="006F27A5">
            <w:pPr>
              <w:pStyle w:val="TableParagraph"/>
              <w:spacing w:line="198" w:lineRule="exact"/>
              <w:jc w:val="both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28" w:lineRule="auto"/>
              <w:ind w:right="107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использовать метазнания (структурные </w:t>
            </w:r>
            <w:r>
              <w:rPr>
                <w:color w:val="231F20"/>
                <w:sz w:val="18"/>
              </w:rPr>
              <w:t>паттерны) для преобразования данных</w:t>
            </w:r>
          </w:p>
          <w:p w:rsidR="008B02E1" w:rsidRDefault="006F27A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информацию</w:t>
            </w:r>
          </w:p>
        </w:tc>
      </w:tr>
      <w:tr w:rsidR="008B02E1">
        <w:trPr>
          <w:trHeight w:val="90"/>
        </w:trPr>
        <w:tc>
          <w:tcPr>
            <w:tcW w:w="1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3</w:t>
            </w:r>
          </w:p>
        </w:tc>
        <w:tc>
          <w:tcPr>
            <w:tcW w:w="2349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7" w:line="228" w:lineRule="auto"/>
              <w:ind w:left="113" w:right="412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Технологии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общество (3 ч)</w:t>
            </w:r>
          </w:p>
        </w:tc>
        <w:tc>
          <w:tcPr>
            <w:tcW w:w="5370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67" w:line="228" w:lineRule="auto"/>
              <w:ind w:right="162"/>
              <w:rPr>
                <w:sz w:val="18"/>
              </w:rPr>
            </w:pPr>
            <w:r>
              <w:rPr>
                <w:color w:val="231F20"/>
                <w:sz w:val="18"/>
              </w:rPr>
              <w:t>Глобальные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проблемы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цивилизации и технологические решения.</w:t>
            </w:r>
          </w:p>
          <w:p w:rsidR="008B02E1" w:rsidRDefault="006F27A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Пределы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применения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технологий</w:t>
            </w:r>
          </w:p>
        </w:tc>
        <w:tc>
          <w:tcPr>
            <w:tcW w:w="6042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08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Аналитическая</w:t>
            </w:r>
            <w:r>
              <w:rPr>
                <w:rFonts w:ascii="Book Antiqua" w:hAnsi="Book Antiqua"/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spacing w:line="228" w:lineRule="auto"/>
              <w:ind w:right="25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оценивать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глобальные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угрозы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ческой цивилизации;</w:t>
            </w:r>
          </w:p>
          <w:p w:rsidR="008B02E1" w:rsidRDefault="006F27A5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spacing w:line="228" w:lineRule="auto"/>
              <w:ind w:right="23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создавать перспективные проекты, направленные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устранение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угроз;</w:t>
            </w:r>
          </w:p>
          <w:p w:rsidR="008B02E1" w:rsidRDefault="006F27A5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spacing w:line="228" w:lineRule="auto"/>
              <w:ind w:right="215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оценивать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области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применения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технологий.</w:t>
            </w:r>
          </w:p>
        </w:tc>
      </w:tr>
    </w:tbl>
    <w:p w:rsidR="008B02E1" w:rsidRDefault="006F27A5">
      <w:pPr>
        <w:pStyle w:val="a4"/>
        <w:spacing w:before="10"/>
        <w:rPr>
          <w:rFonts w:ascii="Arial Narrow"/>
          <w:i/>
          <w:sz w:val="2"/>
        </w:rPr>
      </w:pPr>
      <w:r>
        <w:pict>
          <v:shape id="docshape87" o:spid="_x0000_s1113" type="#_x0000_t202" style="position:absolute;margin-left:33.95pt;margin-top:35.85pt;width:12.5pt;height:100.8pt;z-index:25168230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8" o:spid="_x0000_s1114" type="#_x0000_t202" style="position:absolute;margin-left:33.85pt;margin-top:344.4pt;width:12.6pt;height:10.55pt;z-index:25168332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8B02E1" w:rsidRDefault="008B02E1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2349"/>
        <w:gridCol w:w="5370"/>
        <w:gridCol w:w="6042"/>
      </w:tblGrid>
      <w:tr w:rsidR="008B02E1">
        <w:trPr>
          <w:trHeight w:val="835"/>
        </w:trPr>
        <w:tc>
          <w:tcPr>
            <w:tcW w:w="1258" w:type="dxa"/>
            <w:tcBorders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70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8B02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42" w:type="dxa"/>
            <w:tcBorders>
              <w:top w:val="single" w:sz="6" w:space="0" w:color="231F20"/>
              <w:bottom w:val="single" w:sz="6" w:space="0" w:color="231F20"/>
            </w:tcBorders>
          </w:tcPr>
          <w:p w:rsidR="008B02E1" w:rsidRDefault="006F27A5">
            <w:pPr>
              <w:pStyle w:val="TableParagraph"/>
              <w:spacing w:before="59" w:line="208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Практическая</w:t>
            </w:r>
            <w:r>
              <w:rPr>
                <w:rFonts w:ascii="Book Antiqua" w:hAnsi="Book Antiqua"/>
                <w:b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деятельность:</w:t>
            </w:r>
          </w:p>
          <w:p w:rsidR="008B02E1" w:rsidRDefault="006F27A5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— организовывать проектную деятель- ность с использованием компьютерных </w:t>
            </w:r>
            <w:r>
              <w:rPr>
                <w:color w:val="231F20"/>
                <w:w w:val="95"/>
                <w:sz w:val="18"/>
              </w:rPr>
              <w:t xml:space="preserve">средств (например, компьютерной реали- </w:t>
            </w:r>
            <w:r>
              <w:rPr>
                <w:color w:val="231F20"/>
                <w:sz w:val="18"/>
              </w:rPr>
              <w:t>зации диаграмм Ганта)</w:t>
            </w:r>
          </w:p>
        </w:tc>
      </w:tr>
    </w:tbl>
    <w:p w:rsidR="008B02E1" w:rsidRDefault="008B02E1">
      <w:pPr>
        <w:spacing w:line="228" w:lineRule="auto"/>
        <w:rPr>
          <w:sz w:val="18"/>
        </w:rPr>
      </w:pPr>
    </w:p>
    <w:p w:rsidR="008B02E1" w:rsidRDefault="008B02E1">
      <w:pPr>
        <w:spacing w:line="228" w:lineRule="auto"/>
        <w:rPr>
          <w:sz w:val="1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9958"/>
        <w:gridCol w:w="850"/>
        <w:gridCol w:w="1249"/>
        <w:gridCol w:w="15"/>
        <w:gridCol w:w="748"/>
        <w:gridCol w:w="5"/>
        <w:gridCol w:w="758"/>
      </w:tblGrid>
      <w:tr w:rsidR="008B02E1">
        <w:trPr>
          <w:trHeight w:val="958"/>
        </w:trPr>
        <w:tc>
          <w:tcPr>
            <w:tcW w:w="14678" w:type="dxa"/>
            <w:gridSpan w:val="8"/>
            <w:tcBorders>
              <w:top w:val="nil"/>
              <w:left w:val="nil"/>
              <w:right w:val="nil"/>
            </w:tcBorders>
          </w:tcPr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8B02E1">
            <w:pPr>
              <w:pStyle w:val="TableParagraph"/>
              <w:spacing w:line="308" w:lineRule="exact"/>
              <w:ind w:left="3849" w:right="3851"/>
              <w:jc w:val="center"/>
              <w:rPr>
                <w:b/>
                <w:w w:val="95"/>
                <w:sz w:val="28"/>
              </w:rPr>
            </w:pPr>
          </w:p>
          <w:p w:rsidR="008B02E1" w:rsidRDefault="006F27A5">
            <w:pPr>
              <w:pStyle w:val="TableParagraph"/>
              <w:spacing w:line="308" w:lineRule="exact"/>
              <w:ind w:left="2649" w:right="3851" w:firstLineChars="451" w:firstLine="1199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lastRenderedPageBreak/>
              <w:t>КАЛЕНДАРНО</w:t>
            </w:r>
            <w:r>
              <w:rPr>
                <w:b/>
                <w:w w:val="95"/>
                <w:sz w:val="28"/>
              </w:rPr>
              <w:t>-</w:t>
            </w:r>
            <w:r>
              <w:rPr>
                <w:b/>
                <w:w w:val="95"/>
                <w:sz w:val="28"/>
              </w:rPr>
              <w:t>ТЕМАТИЧЕСКОЕ</w:t>
            </w:r>
            <w:r>
              <w:rPr>
                <w:b/>
                <w:w w:val="95"/>
                <w:sz w:val="28"/>
              </w:rPr>
              <w:t xml:space="preserve"> </w:t>
            </w:r>
            <w:r>
              <w:rPr>
                <w:b/>
                <w:spacing w:val="-2"/>
                <w:w w:val="95"/>
                <w:sz w:val="28"/>
              </w:rPr>
              <w:t>ПЛАНИРОВАНИЕ</w:t>
            </w:r>
          </w:p>
          <w:p w:rsidR="008B02E1" w:rsidRDefault="006F27A5">
            <w:pPr>
              <w:pStyle w:val="TableParagraph"/>
              <w:ind w:left="3849" w:right="3841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5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pacing w:val="-2"/>
                <w:sz w:val="28"/>
                <w:u w:val="single"/>
              </w:rPr>
              <w:t>КЛАСС</w:t>
            </w:r>
          </w:p>
        </w:tc>
      </w:tr>
      <w:tr w:rsidR="008B02E1">
        <w:trPr>
          <w:trHeight w:val="1286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182" w:firstLine="23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lastRenderedPageBreak/>
              <w:t xml:space="preserve">№ </w:t>
            </w:r>
            <w:r>
              <w:rPr>
                <w:b/>
                <w:spacing w:val="-4"/>
                <w:w w:val="95"/>
                <w:sz w:val="28"/>
              </w:rPr>
              <w:t>урока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20" w:lineRule="exact"/>
              <w:ind w:left="2249" w:right="22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урока.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left="124" w:right="120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Кол- </w:t>
            </w:r>
            <w:r>
              <w:rPr>
                <w:b/>
                <w:spacing w:val="-6"/>
                <w:sz w:val="28"/>
              </w:rPr>
              <w:t xml:space="preserve">во </w:t>
            </w:r>
            <w:r>
              <w:rPr>
                <w:b/>
                <w:spacing w:val="-4"/>
                <w:sz w:val="28"/>
              </w:rPr>
              <w:t>часо</w:t>
            </w:r>
          </w:p>
          <w:p w:rsidR="008B02E1" w:rsidRDefault="006F27A5">
            <w:pPr>
              <w:pStyle w:val="TableParagraph"/>
              <w:spacing w:line="303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в</w:t>
            </w:r>
          </w:p>
        </w:tc>
        <w:tc>
          <w:tcPr>
            <w:tcW w:w="1245" w:type="dxa"/>
          </w:tcPr>
          <w:p w:rsidR="008B02E1" w:rsidRDefault="006F27A5">
            <w:pPr>
              <w:pStyle w:val="TableParagraph"/>
              <w:ind w:left="379" w:right="260" w:hanging="116"/>
              <w:rPr>
                <w:b/>
                <w:sz w:val="28"/>
              </w:rPr>
            </w:pPr>
            <w:r>
              <w:rPr>
                <w:b/>
                <w:spacing w:val="-2"/>
                <w:w w:val="95"/>
                <w:sz w:val="28"/>
              </w:rPr>
              <w:t xml:space="preserve">Неурочн. </w:t>
            </w:r>
            <w:r>
              <w:rPr>
                <w:b/>
                <w:spacing w:val="-2"/>
                <w:sz w:val="28"/>
              </w:rPr>
              <w:t>деят-ть</w:t>
            </w:r>
          </w:p>
        </w:tc>
        <w:tc>
          <w:tcPr>
            <w:tcW w:w="763" w:type="dxa"/>
            <w:gridSpan w:val="2"/>
          </w:tcPr>
          <w:p w:rsidR="008B02E1" w:rsidRDefault="006F27A5">
            <w:pPr>
              <w:pStyle w:val="TableParagraph"/>
              <w:ind w:left="167" w:firstLine="67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763" w:type="dxa"/>
            <w:gridSpan w:val="2"/>
          </w:tcPr>
          <w:p w:rsidR="008B02E1" w:rsidRDefault="006F27A5">
            <w:pPr>
              <w:pStyle w:val="TableParagraph"/>
              <w:ind w:left="167" w:firstLine="67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8B02E1">
        <w:trPr>
          <w:trHeight w:val="642"/>
        </w:trPr>
        <w:tc>
          <w:tcPr>
            <w:tcW w:w="14678" w:type="dxa"/>
            <w:gridSpan w:val="8"/>
          </w:tcPr>
          <w:p w:rsidR="008B02E1" w:rsidRDefault="006F27A5">
            <w:pPr>
              <w:pStyle w:val="TableParagraph"/>
              <w:spacing w:line="319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Блок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«ТЕХНОЛОГИЯ»:</w:t>
            </w:r>
          </w:p>
          <w:p w:rsidR="008B02E1" w:rsidRDefault="006F27A5">
            <w:pPr>
              <w:pStyle w:val="TableParagraph"/>
              <w:spacing w:line="303" w:lineRule="exact"/>
              <w:ind w:left="3315" w:right="33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Современные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технологии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перспективы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их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(14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часов)</w:t>
            </w:r>
          </w:p>
        </w:tc>
      </w:tr>
      <w:tr w:rsidR="008B02E1">
        <w:trPr>
          <w:trHeight w:val="321"/>
        </w:trPr>
        <w:tc>
          <w:tcPr>
            <w:tcW w:w="14678" w:type="dxa"/>
            <w:gridSpan w:val="8"/>
          </w:tcPr>
          <w:p w:rsidR="008B02E1" w:rsidRDefault="006F27A5">
            <w:pPr>
              <w:pStyle w:val="TableParagraph"/>
              <w:spacing w:line="302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6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Введение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технологию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(6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часов)</w:t>
            </w:r>
          </w:p>
        </w:tc>
      </w:tr>
      <w:tr w:rsidR="008B02E1">
        <w:trPr>
          <w:trHeight w:val="551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Преобразующая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технологии.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15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5" w:type="dxa"/>
          </w:tcPr>
          <w:p w:rsidR="008B02E1" w:rsidRDefault="006F27A5">
            <w:pPr>
              <w:pStyle w:val="TableParagraph"/>
              <w:spacing w:line="268" w:lineRule="exact"/>
              <w:ind w:left="180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Виртуальная</w:t>
            </w:r>
          </w:p>
          <w:p w:rsidR="008B02E1" w:rsidRDefault="006F27A5">
            <w:pPr>
              <w:pStyle w:val="TableParagraph"/>
              <w:spacing w:before="2" w:line="261" w:lineRule="exact"/>
              <w:ind w:left="174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</w:tr>
      <w:tr w:rsidR="008B02E1">
        <w:trPr>
          <w:trHeight w:val="325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06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Технологическая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система.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06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5" w:type="dxa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73" w:lineRule="exact"/>
              <w:ind w:left="205" w:right="187"/>
              <w:jc w:val="center"/>
              <w:rPr>
                <w:sz w:val="24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73" w:lineRule="exact"/>
              <w:ind w:left="205" w:right="187"/>
              <w:jc w:val="center"/>
              <w:rPr>
                <w:sz w:val="24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02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Проектирование.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02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5" w:type="dxa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культура.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5" w:type="dxa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грамотности.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5" w:type="dxa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</w:tr>
      <w:tr w:rsidR="008B02E1">
        <w:trPr>
          <w:trHeight w:val="643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круглого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карманного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зеркала</w:t>
            </w:r>
          </w:p>
          <w:p w:rsidR="008B02E1" w:rsidRDefault="006F27A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без </w:t>
            </w:r>
            <w:r>
              <w:rPr>
                <w:spacing w:val="-2"/>
                <w:sz w:val="28"/>
              </w:rPr>
              <w:t>крышки».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15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5" w:type="dxa"/>
          </w:tcPr>
          <w:p w:rsidR="008B02E1" w:rsidRDefault="008B02E1">
            <w:pPr>
              <w:pStyle w:val="TableParagraph"/>
              <w:rPr>
                <w:sz w:val="26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</w:tr>
      <w:tr w:rsidR="008B02E1">
        <w:trPr>
          <w:trHeight w:val="326"/>
        </w:trPr>
        <w:tc>
          <w:tcPr>
            <w:tcW w:w="14678" w:type="dxa"/>
            <w:gridSpan w:val="8"/>
          </w:tcPr>
          <w:p w:rsidR="008B02E1" w:rsidRDefault="006F27A5">
            <w:pPr>
              <w:pStyle w:val="TableParagraph"/>
              <w:spacing w:line="306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6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Техника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техническое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творчество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часа)</w:t>
            </w:r>
          </w:p>
        </w:tc>
      </w:tr>
      <w:tr w:rsidR="008B02E1">
        <w:trPr>
          <w:trHeight w:val="551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машинах,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деталях.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15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5" w:type="dxa"/>
          </w:tcPr>
          <w:p w:rsidR="008B02E1" w:rsidRDefault="006F27A5">
            <w:pPr>
              <w:pStyle w:val="TableParagraph"/>
              <w:spacing w:line="267" w:lineRule="exact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8B02E1" w:rsidRDefault="006F27A5">
            <w:pPr>
              <w:pStyle w:val="TableParagraph"/>
              <w:spacing w:line="265" w:lineRule="exact"/>
              <w:ind w:left="174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02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моделирование.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02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5" w:type="dxa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</w:tr>
      <w:tr w:rsidR="008B02E1">
        <w:trPr>
          <w:trHeight w:val="321"/>
        </w:trPr>
        <w:tc>
          <w:tcPr>
            <w:tcW w:w="14678" w:type="dxa"/>
            <w:gridSpan w:val="8"/>
          </w:tcPr>
          <w:p w:rsidR="008B02E1" w:rsidRDefault="006F27A5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5.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Современные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перспективные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технологии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(4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часа)</w:t>
            </w: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Промышленные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технологии.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5" w:type="dxa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Производственные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технологии.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5" w:type="dxa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02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машиностроения.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02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5" w:type="dxa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</w:tr>
      <w:tr w:rsidR="008B02E1">
        <w:trPr>
          <w:trHeight w:val="551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15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прототипирования.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принтер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15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5" w:type="dxa"/>
          </w:tcPr>
          <w:p w:rsidR="008B02E1" w:rsidRDefault="006F27A5">
            <w:pPr>
              <w:pStyle w:val="TableParagraph"/>
              <w:spacing w:line="268" w:lineRule="exact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8B02E1" w:rsidRDefault="006F27A5">
            <w:pPr>
              <w:pStyle w:val="TableParagraph"/>
              <w:spacing w:before="2" w:line="261" w:lineRule="exact"/>
              <w:ind w:left="180" w:right="1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путешествие</w:t>
            </w: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  <w:tc>
          <w:tcPr>
            <w:tcW w:w="76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05" w:right="187"/>
              <w:jc w:val="center"/>
              <w:rPr>
                <w:sz w:val="24"/>
              </w:rPr>
            </w:pPr>
          </w:p>
        </w:tc>
      </w:tr>
      <w:tr w:rsidR="008B02E1">
        <w:trPr>
          <w:trHeight w:val="326"/>
        </w:trPr>
        <w:tc>
          <w:tcPr>
            <w:tcW w:w="14678" w:type="dxa"/>
            <w:gridSpan w:val="8"/>
          </w:tcPr>
          <w:p w:rsidR="008B02E1" w:rsidRDefault="006F27A5">
            <w:pPr>
              <w:pStyle w:val="TableParagraph"/>
              <w:spacing w:before="2" w:line="304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12.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Электротехнические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работы,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элементы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тепловой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энергетики,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автоматика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робототехника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часа)</w:t>
            </w: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Электротехнические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spacing w:line="268" w:lineRule="exact"/>
              <w:ind w:left="268"/>
              <w:rPr>
                <w:sz w:val="24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spacing w:line="268" w:lineRule="exact"/>
              <w:ind w:left="268"/>
              <w:rPr>
                <w:sz w:val="24"/>
              </w:rPr>
            </w:pPr>
          </w:p>
        </w:tc>
      </w:tr>
      <w:tr w:rsidR="008B02E1">
        <w:trPr>
          <w:trHeight w:val="556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20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робототехнику.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20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6F27A5">
            <w:pPr>
              <w:pStyle w:val="TableParagraph"/>
              <w:spacing w:line="274" w:lineRule="exact"/>
              <w:ind w:left="192" w:firstLine="321"/>
              <w:rPr>
                <w:sz w:val="24"/>
              </w:rPr>
            </w:pPr>
            <w:r>
              <w:rPr>
                <w:sz w:val="24"/>
              </w:rPr>
              <w:t xml:space="preserve">Урок - </w:t>
            </w:r>
            <w:r>
              <w:rPr>
                <w:spacing w:val="-2"/>
                <w:sz w:val="24"/>
              </w:rPr>
              <w:t>путешествие</w:t>
            </w: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spacing w:line="273" w:lineRule="exact"/>
              <w:ind w:left="268"/>
              <w:rPr>
                <w:sz w:val="24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spacing w:line="273" w:lineRule="exact"/>
              <w:ind w:left="268"/>
              <w:rPr>
                <w:sz w:val="24"/>
              </w:rPr>
            </w:pPr>
          </w:p>
        </w:tc>
      </w:tr>
      <w:tr w:rsidR="008B02E1">
        <w:trPr>
          <w:trHeight w:val="643"/>
        </w:trPr>
        <w:tc>
          <w:tcPr>
            <w:tcW w:w="14678" w:type="dxa"/>
            <w:gridSpan w:val="8"/>
          </w:tcPr>
          <w:p w:rsidR="008B02E1" w:rsidRDefault="006F27A5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Блок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«КУЛЬТУРА»:</w:t>
            </w:r>
          </w:p>
          <w:p w:rsidR="008B02E1" w:rsidRDefault="006F27A5">
            <w:pPr>
              <w:pStyle w:val="TableParagraph"/>
              <w:spacing w:line="303" w:lineRule="exact"/>
              <w:ind w:left="5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Формирование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технологической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культуры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проектно-технологического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мышления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обучающихся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(54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часа)</w:t>
            </w:r>
          </w:p>
        </w:tc>
      </w:tr>
      <w:tr w:rsidR="008B02E1">
        <w:trPr>
          <w:trHeight w:val="321"/>
        </w:trPr>
        <w:tc>
          <w:tcPr>
            <w:tcW w:w="14678" w:type="dxa"/>
            <w:gridSpan w:val="8"/>
          </w:tcPr>
          <w:p w:rsidR="008B02E1" w:rsidRDefault="006F27A5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8.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Технологии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получения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преобразования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текстильных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материалов(20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часов)</w:t>
            </w: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Текстильные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волокна.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</w:tr>
      <w:tr w:rsidR="008B02E1">
        <w:trPr>
          <w:trHeight w:val="643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15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волокнистого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хлопчатобумажных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8B02E1" w:rsidRDefault="006F27A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льняных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тканей».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15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6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spacing w:line="315" w:lineRule="exact"/>
              <w:ind w:left="220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spacing w:line="315" w:lineRule="exact"/>
              <w:ind w:left="220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Производство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ткани.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</w:tr>
      <w:tr w:rsidR="008B02E1">
        <w:trPr>
          <w:trHeight w:val="326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07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утка».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07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spacing w:line="307" w:lineRule="exact"/>
              <w:ind w:left="220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spacing w:line="307" w:lineRule="exact"/>
              <w:ind w:left="220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изнаночной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ткани».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операций.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</w:tr>
      <w:tr w:rsidR="008B02E1">
        <w:trPr>
          <w:trHeight w:val="643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15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«Выполнение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строчек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прямыми</w:t>
            </w:r>
          </w:p>
          <w:p w:rsidR="008B02E1" w:rsidRDefault="006F27A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стежками».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15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6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spacing w:line="315" w:lineRule="exact"/>
              <w:ind w:left="220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spacing w:line="315" w:lineRule="exact"/>
              <w:ind w:left="220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изделий.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</w:tr>
      <w:tr w:rsidR="008B02E1">
        <w:trPr>
          <w:trHeight w:val="326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06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Швейные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машины.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06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spacing w:line="306" w:lineRule="exact"/>
              <w:ind w:left="220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spacing w:line="306" w:lineRule="exact"/>
              <w:ind w:left="220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машины.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</w:tr>
      <w:tr w:rsidR="008B02E1">
        <w:trPr>
          <w:trHeight w:val="643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15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«Подготовка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верхней</w:t>
            </w:r>
          </w:p>
          <w:p w:rsidR="008B02E1" w:rsidRDefault="006F27A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нижней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нитей».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15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6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spacing w:line="315" w:lineRule="exact"/>
              <w:ind w:left="220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spacing w:line="315" w:lineRule="exact"/>
              <w:ind w:left="220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машинных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строчек».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машинных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швов.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02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«Выполнение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машинных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швов».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02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spacing w:line="302" w:lineRule="exact"/>
              <w:ind w:left="220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spacing w:line="302" w:lineRule="exact"/>
              <w:ind w:left="220"/>
              <w:rPr>
                <w:sz w:val="28"/>
              </w:rPr>
            </w:pPr>
          </w:p>
        </w:tc>
      </w:tr>
      <w:tr w:rsidR="008B02E1">
        <w:trPr>
          <w:trHeight w:val="326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06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Лоскутное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шитье.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Чудеса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лоскутов.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06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spacing w:line="306" w:lineRule="exact"/>
              <w:ind w:left="220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spacing w:line="306" w:lineRule="exact"/>
              <w:ind w:left="220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Шитье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полос.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Шитье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квадратов.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02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Шитье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треугольников.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02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spacing w:line="302" w:lineRule="exact"/>
              <w:ind w:left="220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spacing w:line="302" w:lineRule="exact"/>
              <w:ind w:left="220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лоскутного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схеме.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наволочки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диванную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подушку».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20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4678" w:type="dxa"/>
            <w:gridSpan w:val="8"/>
          </w:tcPr>
          <w:p w:rsidR="008B02E1" w:rsidRDefault="006F27A5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9.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Технология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обработки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пищевых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продуктов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(14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часов)</w:t>
            </w:r>
          </w:p>
        </w:tc>
      </w:tr>
      <w:tr w:rsidR="008B02E1">
        <w:trPr>
          <w:trHeight w:val="325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06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Кухонная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посуда.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06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spacing w:line="306" w:lineRule="exact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spacing w:line="306" w:lineRule="exact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19"/>
        </w:trPr>
        <w:tc>
          <w:tcPr>
            <w:tcW w:w="1099" w:type="dxa"/>
            <w:tcBorders>
              <w:bottom w:val="single" w:sz="6" w:space="0" w:color="000000"/>
            </w:tcBorders>
          </w:tcPr>
          <w:p w:rsidR="008B02E1" w:rsidRDefault="006F27A5">
            <w:pPr>
              <w:pStyle w:val="TableParagraph"/>
              <w:spacing w:line="299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9958" w:type="dxa"/>
            <w:tcBorders>
              <w:bottom w:val="single" w:sz="6" w:space="0" w:color="000000"/>
            </w:tcBorders>
          </w:tcPr>
          <w:p w:rsidR="008B02E1" w:rsidRDefault="006F27A5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санитарии,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кухне.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B02E1" w:rsidRDefault="006F27A5">
            <w:pPr>
              <w:pStyle w:val="TableParagraph"/>
              <w:spacing w:line="299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</w:tcBorders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  <w:tcBorders>
              <w:bottom w:val="single" w:sz="6" w:space="0" w:color="000000"/>
            </w:tcBorders>
          </w:tcPr>
          <w:p w:rsidR="008B02E1" w:rsidRDefault="008B02E1">
            <w:pPr>
              <w:pStyle w:val="TableParagraph"/>
              <w:spacing w:line="299" w:lineRule="exact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 w:rsidR="008B02E1" w:rsidRDefault="008B02E1">
            <w:pPr>
              <w:pStyle w:val="TableParagraph"/>
              <w:spacing w:line="299" w:lineRule="exact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18"/>
        </w:trPr>
        <w:tc>
          <w:tcPr>
            <w:tcW w:w="1099" w:type="dxa"/>
            <w:tcBorders>
              <w:top w:val="single" w:sz="6" w:space="0" w:color="000000"/>
            </w:tcBorders>
          </w:tcPr>
          <w:p w:rsidR="008B02E1" w:rsidRDefault="006F27A5">
            <w:pPr>
              <w:pStyle w:val="TableParagraph"/>
              <w:spacing w:line="299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9958" w:type="dxa"/>
            <w:tcBorders>
              <w:top w:val="single" w:sz="6" w:space="0" w:color="000000"/>
            </w:tcBorders>
          </w:tcPr>
          <w:p w:rsidR="008B02E1" w:rsidRDefault="006F27A5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питания.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8B02E1" w:rsidRDefault="006F27A5">
            <w:pPr>
              <w:pStyle w:val="TableParagraph"/>
              <w:spacing w:line="299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</w:tcBorders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000000"/>
            </w:tcBorders>
          </w:tcPr>
          <w:p w:rsidR="008B02E1" w:rsidRDefault="008B02E1">
            <w:pPr>
              <w:pStyle w:val="TableParagraph"/>
              <w:spacing w:line="299" w:lineRule="exact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  <w:tcBorders>
              <w:top w:val="single" w:sz="6" w:space="0" w:color="000000"/>
            </w:tcBorders>
          </w:tcPr>
          <w:p w:rsidR="008B02E1" w:rsidRDefault="008B02E1">
            <w:pPr>
              <w:pStyle w:val="TableParagraph"/>
              <w:spacing w:line="299" w:lineRule="exact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Пищевая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продуктах.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39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кулинарной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продуктов.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02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яиц.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02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spacing w:line="302" w:lineRule="exact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spacing w:line="302" w:lineRule="exact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6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06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Сервировка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завтраку.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06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spacing w:line="306" w:lineRule="exact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spacing w:line="306" w:lineRule="exact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42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«Приготовление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яиц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завтраку».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бутербродов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горячих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напитков.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02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«Приготовление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бутербродов».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02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spacing w:line="302" w:lineRule="exact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spacing w:line="302" w:lineRule="exact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45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«Приготовление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горячих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напитков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завтраку».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642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15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46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из</w:t>
            </w:r>
          </w:p>
          <w:p w:rsidR="008B02E1" w:rsidRDefault="006F27A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овощей.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15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6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spacing w:line="315" w:lineRule="exact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spacing w:line="315" w:lineRule="exact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6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06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47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«Приготовление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овощей».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06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spacing w:line="306" w:lineRule="exact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spacing w:line="306" w:lineRule="exact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48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«Оформление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овощей».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4678" w:type="dxa"/>
            <w:gridSpan w:val="8"/>
          </w:tcPr>
          <w:p w:rsidR="008B02E1" w:rsidRDefault="008B02E1">
            <w:pPr>
              <w:pStyle w:val="TableParagraph"/>
              <w:ind w:left="110"/>
              <w:rPr>
                <w:b/>
                <w:i/>
                <w:sz w:val="28"/>
              </w:rPr>
            </w:pPr>
          </w:p>
        </w:tc>
      </w:tr>
      <w:tr w:rsidR="008B02E1">
        <w:trPr>
          <w:trHeight w:val="643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15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49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декоративно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Композиция.</w:t>
            </w:r>
          </w:p>
          <w:p w:rsidR="008B02E1" w:rsidRDefault="006F27A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Орнамент.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15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6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spacing w:line="315" w:lineRule="exact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spacing w:line="315" w:lineRule="exact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Художественное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выжигание.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5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06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51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«Раскраска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фанере».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06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spacing w:line="306" w:lineRule="exact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spacing w:line="306" w:lineRule="exact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«Выжигание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заготовке».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02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Вышивание.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вышивкой.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02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spacing w:line="302" w:lineRule="exact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spacing w:line="302" w:lineRule="exact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54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вышивки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швами».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55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Узелковый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батик.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узелкового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батика.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643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15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56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салфеток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узелкового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батика».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15" w:lineRule="exact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6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spacing w:line="315" w:lineRule="exact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spacing w:line="315" w:lineRule="exact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6"/>
        </w:trPr>
        <w:tc>
          <w:tcPr>
            <w:tcW w:w="14678" w:type="dxa"/>
            <w:gridSpan w:val="8"/>
          </w:tcPr>
          <w:p w:rsidR="008B02E1" w:rsidRDefault="006F27A5">
            <w:pPr>
              <w:pStyle w:val="TableParagraph"/>
              <w:spacing w:line="306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11.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Технология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ведения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дома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(4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часа)</w:t>
            </w: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8"/>
              </w:rPr>
            </w:pPr>
            <w:r>
              <w:rPr>
                <w:spacing w:val="-5"/>
                <w:sz w:val="24"/>
                <w:szCs w:val="24"/>
              </w:rPr>
              <w:t>57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интерьере.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кухни.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64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54" w:type="dxa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58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кухни.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9" w:type="dxa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5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06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59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«Планирование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кухни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столовой)».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9" w:type="dxa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spacing w:line="306" w:lineRule="exact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spacing w:line="306" w:lineRule="exact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19"/>
        </w:trPr>
        <w:tc>
          <w:tcPr>
            <w:tcW w:w="1099" w:type="dxa"/>
            <w:tcBorders>
              <w:bottom w:val="single" w:sz="6" w:space="0" w:color="000000"/>
            </w:tcBorders>
          </w:tcPr>
          <w:p w:rsidR="008B02E1" w:rsidRDefault="006F27A5">
            <w:pPr>
              <w:pStyle w:val="TableParagraph"/>
              <w:spacing w:line="299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9958" w:type="dxa"/>
            <w:tcBorders>
              <w:bottom w:val="single" w:sz="6" w:space="0" w:color="000000"/>
            </w:tcBorders>
          </w:tcPr>
          <w:p w:rsidR="008B02E1" w:rsidRDefault="006F27A5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z w:val="28"/>
              </w:rPr>
              <w:t xml:space="preserve"> аттестация. (Творческая работа).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B02E1" w:rsidRDefault="006F27A5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  <w:gridSpan w:val="2"/>
            <w:tcBorders>
              <w:bottom w:val="single" w:sz="6" w:space="0" w:color="000000"/>
            </w:tcBorders>
          </w:tcPr>
          <w:p w:rsidR="008B02E1" w:rsidRDefault="008B02E1">
            <w:pPr>
              <w:pStyle w:val="TableParagraph"/>
              <w:spacing w:line="299" w:lineRule="exact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61" w:type="dxa"/>
            <w:gridSpan w:val="2"/>
            <w:tcBorders>
              <w:bottom w:val="single" w:sz="6" w:space="0" w:color="000000"/>
            </w:tcBorders>
          </w:tcPr>
          <w:p w:rsidR="008B02E1" w:rsidRDefault="008B02E1">
            <w:pPr>
              <w:pStyle w:val="TableParagraph"/>
              <w:spacing w:line="299" w:lineRule="exact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18"/>
        </w:trPr>
        <w:tc>
          <w:tcPr>
            <w:tcW w:w="14678" w:type="dxa"/>
            <w:gridSpan w:val="8"/>
            <w:tcBorders>
              <w:top w:val="single" w:sz="6" w:space="0" w:color="000000"/>
            </w:tcBorders>
          </w:tcPr>
          <w:p w:rsidR="008B02E1" w:rsidRDefault="006F27A5">
            <w:pPr>
              <w:pStyle w:val="TableParagraph"/>
              <w:spacing w:line="299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19.Технологии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творческой,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проектной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исследовательской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(8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часов)</w:t>
            </w: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61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Запуск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9" w:type="dxa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62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исследовательский.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9" w:type="dxa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02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9" w:type="dxa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spacing w:line="302" w:lineRule="exact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spacing w:line="302" w:lineRule="exact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6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06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9" w:type="dxa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spacing w:line="306" w:lineRule="exact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spacing w:line="306" w:lineRule="exact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65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конструкторско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технологический.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9" w:type="dxa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66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Определение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последовательности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технологических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операций.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9" w:type="dxa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spacing w:line="302" w:lineRule="exact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карты.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9" w:type="dxa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spacing w:line="302" w:lineRule="exact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spacing w:line="302" w:lineRule="exact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099" w:type="dxa"/>
          </w:tcPr>
          <w:p w:rsidR="008B02E1" w:rsidRDefault="006F27A5">
            <w:pPr>
              <w:pStyle w:val="TableParagraph"/>
              <w:ind w:left="396" w:right="38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9958" w:type="dxa"/>
          </w:tcPr>
          <w:p w:rsidR="008B02E1" w:rsidRDefault="006F27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заключительный.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Защита.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49" w:type="dxa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ind w:left="205" w:right="196"/>
              <w:jc w:val="center"/>
              <w:rPr>
                <w:sz w:val="28"/>
              </w:rPr>
            </w:pPr>
          </w:p>
        </w:tc>
      </w:tr>
      <w:tr w:rsidR="008B02E1">
        <w:trPr>
          <w:trHeight w:val="321"/>
        </w:trPr>
        <w:tc>
          <w:tcPr>
            <w:tcW w:w="11057" w:type="dxa"/>
            <w:gridSpan w:val="2"/>
          </w:tcPr>
          <w:p w:rsidR="008B02E1" w:rsidRDefault="006F27A5">
            <w:pPr>
              <w:pStyle w:val="TableParagraph"/>
              <w:ind w:right="9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Итого:</w:t>
            </w:r>
          </w:p>
        </w:tc>
        <w:tc>
          <w:tcPr>
            <w:tcW w:w="850" w:type="dxa"/>
          </w:tcPr>
          <w:p w:rsidR="008B02E1" w:rsidRDefault="006F27A5">
            <w:pPr>
              <w:pStyle w:val="TableParagraph"/>
              <w:ind w:left="124" w:right="11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249" w:type="dxa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  <w:gridSpan w:val="2"/>
          </w:tcPr>
          <w:p w:rsidR="008B02E1" w:rsidRDefault="008B02E1">
            <w:pPr>
              <w:pStyle w:val="TableParagraph"/>
              <w:rPr>
                <w:sz w:val="24"/>
              </w:rPr>
            </w:pPr>
          </w:p>
        </w:tc>
      </w:tr>
    </w:tbl>
    <w:p w:rsidR="008B02E1" w:rsidRDefault="008B02E1">
      <w:pPr>
        <w:spacing w:line="228" w:lineRule="auto"/>
        <w:rPr>
          <w:sz w:val="18"/>
        </w:rPr>
      </w:pPr>
    </w:p>
    <w:p w:rsidR="008B02E1" w:rsidRDefault="008B02E1">
      <w:pPr>
        <w:spacing w:line="228" w:lineRule="auto"/>
        <w:rPr>
          <w:sz w:val="18"/>
        </w:rPr>
      </w:pPr>
    </w:p>
    <w:p w:rsidR="008B02E1" w:rsidRDefault="008B02E1">
      <w:pPr>
        <w:spacing w:line="228" w:lineRule="auto"/>
        <w:rPr>
          <w:sz w:val="18"/>
        </w:rPr>
      </w:pPr>
    </w:p>
    <w:p w:rsidR="008B02E1" w:rsidRDefault="008B02E1">
      <w:pPr>
        <w:spacing w:line="228" w:lineRule="auto"/>
        <w:rPr>
          <w:sz w:val="18"/>
        </w:rPr>
      </w:pPr>
    </w:p>
    <w:p w:rsidR="008B02E1" w:rsidRDefault="008B02E1">
      <w:pPr>
        <w:spacing w:line="228" w:lineRule="auto"/>
        <w:rPr>
          <w:sz w:val="18"/>
        </w:rPr>
      </w:pPr>
    </w:p>
    <w:p w:rsidR="008B02E1" w:rsidRDefault="008B02E1">
      <w:pPr>
        <w:spacing w:line="228" w:lineRule="auto"/>
        <w:rPr>
          <w:sz w:val="18"/>
        </w:rPr>
      </w:pPr>
    </w:p>
    <w:p w:rsidR="008B02E1" w:rsidRDefault="008B02E1">
      <w:pPr>
        <w:spacing w:line="228" w:lineRule="auto"/>
        <w:rPr>
          <w:sz w:val="18"/>
        </w:rPr>
      </w:pPr>
    </w:p>
    <w:p w:rsidR="008B02E1" w:rsidRDefault="006F27A5">
      <w:pPr>
        <w:pStyle w:val="a9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lastRenderedPageBreak/>
        <w:t>6  КЛАСС</w:t>
      </w:r>
    </w:p>
    <w:p w:rsidR="008B02E1" w:rsidRDefault="006F27A5">
      <w:pPr>
        <w:pStyle w:val="a9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68 часов в год</w:t>
      </w:r>
    </w:p>
    <w:tbl>
      <w:tblPr>
        <w:tblStyle w:val="a7"/>
        <w:tblW w:w="153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93"/>
        <w:gridCol w:w="7468"/>
        <w:gridCol w:w="2424"/>
        <w:gridCol w:w="2064"/>
        <w:gridCol w:w="2208"/>
      </w:tblGrid>
      <w:tr w:rsidR="008B02E1">
        <w:tc>
          <w:tcPr>
            <w:tcW w:w="1193" w:type="dxa"/>
          </w:tcPr>
          <w:p w:rsidR="008B02E1" w:rsidRDefault="006F27A5">
            <w:pPr>
              <w:tabs>
                <w:tab w:val="left" w:pos="-15"/>
              </w:tabs>
              <w:jc w:val="right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68" w:type="dxa"/>
          </w:tcPr>
          <w:p w:rsidR="008B02E1" w:rsidRDefault="006F27A5">
            <w:pPr>
              <w:tabs>
                <w:tab w:val="left" w:pos="-15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Наименование раздела, темы.</w:t>
            </w:r>
          </w:p>
        </w:tc>
        <w:tc>
          <w:tcPr>
            <w:tcW w:w="2424" w:type="dxa"/>
          </w:tcPr>
          <w:p w:rsidR="008B02E1" w:rsidRDefault="006F27A5">
            <w:pPr>
              <w:tabs>
                <w:tab w:val="left" w:pos="-15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Коли-чество часов</w:t>
            </w:r>
          </w:p>
        </w:tc>
        <w:tc>
          <w:tcPr>
            <w:tcW w:w="2064" w:type="dxa"/>
          </w:tcPr>
          <w:p w:rsidR="008B02E1" w:rsidRDefault="006F27A5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>
              <w:rPr>
                <w:rStyle w:val="FontStyle43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2208" w:type="dxa"/>
          </w:tcPr>
          <w:p w:rsidR="008B02E1" w:rsidRDefault="006F27A5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8B02E1">
        <w:tc>
          <w:tcPr>
            <w:tcW w:w="15357" w:type="dxa"/>
            <w:gridSpan w:val="5"/>
          </w:tcPr>
          <w:p w:rsidR="008B02E1" w:rsidRDefault="006F27A5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«Технологии творческой и опытнической деятельности» (2ч)</w:t>
            </w: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adjustRightInd w:val="0"/>
              <w:spacing w:line="244" w:lineRule="auto"/>
              <w:ind w:right="120"/>
              <w:rPr>
                <w:rFonts w:ascii="Times New Roman" w:eastAsiaTheme="minorEastAsia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color w:val="000000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adjustRightInd w:val="0"/>
              <w:spacing w:line="244" w:lineRule="auto"/>
              <w:ind w:left="120" w:right="120"/>
              <w:rPr>
                <w:rFonts w:ascii="Times New Roman" w:eastAsiaTheme="minorEastAsia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Исследовательская и созидательная деятельность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5357" w:type="dxa"/>
            <w:gridSpan w:val="5"/>
          </w:tcPr>
          <w:p w:rsidR="008B02E1" w:rsidRDefault="006F27A5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/>
                <w:sz w:val="28"/>
                <w:szCs w:val="28"/>
              </w:rPr>
              <w:t>Раздел «Технологии домашнего хозяйства» 6 часов</w:t>
            </w:r>
          </w:p>
        </w:tc>
      </w:tr>
      <w:tr w:rsidR="008B02E1">
        <w:tc>
          <w:tcPr>
            <w:tcW w:w="15357" w:type="dxa"/>
            <w:gridSpan w:val="5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Тема 1. «Интерьер жилого дома»</w:t>
            </w: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adjustRightInd w:val="0"/>
              <w:spacing w:line="244" w:lineRule="auto"/>
              <w:ind w:left="120" w:right="120"/>
              <w:rPr>
                <w:rFonts w:ascii="Times New Roman" w:eastAsiaTheme="minorEastAsia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color w:val="000000"/>
                <w:sz w:val="28"/>
                <w:szCs w:val="28"/>
                <w:lang w:eastAsia="ru-RU"/>
              </w:rPr>
              <w:t xml:space="preserve">Планировка жилого дома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adjustRightInd w:val="0"/>
              <w:spacing w:line="244" w:lineRule="auto"/>
              <w:ind w:left="120" w:right="120"/>
              <w:rPr>
                <w:rFonts w:ascii="Times New Roman" w:eastAsiaTheme="minorEastAsia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color w:val="000000"/>
                <w:sz w:val="28"/>
                <w:szCs w:val="28"/>
                <w:lang w:eastAsia="ru-RU"/>
              </w:rPr>
              <w:t xml:space="preserve">Планировка жилого дома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rPr>
          <w:trHeight w:val="358"/>
        </w:trPr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adjustRightInd w:val="0"/>
              <w:spacing w:line="244" w:lineRule="auto"/>
              <w:ind w:left="120" w:right="120"/>
              <w:rPr>
                <w:rFonts w:ascii="Times New Roman" w:eastAsiaTheme="minorEastAsia" w:hAnsi="Times New Roman"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Интерьер жилого дома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rPr>
          <w:trHeight w:val="358"/>
        </w:trPr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adjustRightInd w:val="0"/>
              <w:spacing w:line="244" w:lineRule="auto"/>
              <w:ind w:left="120" w:right="12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Интерьер жилого дома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5357" w:type="dxa"/>
            <w:gridSpan w:val="5"/>
          </w:tcPr>
          <w:p w:rsidR="008B02E1" w:rsidRDefault="006F27A5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Тема 2. «Комнатные растения в интерьере»</w:t>
            </w: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adjustRightInd w:val="0"/>
              <w:spacing w:line="244" w:lineRule="auto"/>
              <w:ind w:left="120" w:right="12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Комнатные растения в интерьере квартиры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adjustRightInd w:val="0"/>
              <w:spacing w:line="244" w:lineRule="auto"/>
              <w:ind w:left="120" w:right="12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Комнатные растения в интерьере квартиры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adjustRightInd w:val="0"/>
              <w:spacing w:line="244" w:lineRule="auto"/>
              <w:ind w:left="120" w:right="12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Технология выращивания комнатных растений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adjustRightInd w:val="0"/>
              <w:spacing w:line="244" w:lineRule="auto"/>
              <w:ind w:left="120" w:right="12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Технология выращивания комнатных растений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5357" w:type="dxa"/>
            <w:gridSpan w:val="5"/>
          </w:tcPr>
          <w:p w:rsidR="008B02E1" w:rsidRDefault="006F27A5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Раздел «Технологии обработки конструкционных материалов» </w:t>
            </w:r>
          </w:p>
        </w:tc>
      </w:tr>
      <w:tr w:rsidR="008B02E1">
        <w:tc>
          <w:tcPr>
            <w:tcW w:w="1193" w:type="dxa"/>
          </w:tcPr>
          <w:p w:rsidR="008B02E1" w:rsidRDefault="008B02E1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Заготовка древесины, ее пороки и выбор для изготовления изделия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Заготовка древесины, ее пороки и выбор для изготовления изделия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Производство и применение пиломатериалов для изготовления изделия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Производство и применение пиломатериалов для изготовления изделия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Конструирование и моделирование изделий из древесины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Конструирование и моделирование изделий из древесины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Конструирование изделий из древесины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изделий из древесины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Конструирование изделий из древесины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изделий из древесины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5357" w:type="dxa"/>
            <w:gridSpan w:val="5"/>
          </w:tcPr>
          <w:p w:rsidR="008B02E1" w:rsidRDefault="006F27A5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Тема 2. «Технологии художественно-прикладной обработки материалов» (10ч)</w:t>
            </w: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Отделка изделий. Выпиливание лобзиком.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Отделка изделий. Выпиливание лобзиком.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Отделка изделия. Соединение изделий из древесины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Отделка изделия. Соединение изделий из древесины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Отделка изделия. Выжигание. Резьба по дереву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Отделка изделия. Выжигание. Резьба по дереву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Зачистка поверхностей и лакирование.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Зачистка поверхностей и лакирование.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Защита творческого проекта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Защита творческого проекта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5357" w:type="dxa"/>
            <w:gridSpan w:val="5"/>
            <w:vAlign w:val="center"/>
          </w:tcPr>
          <w:p w:rsidR="008B02E1" w:rsidRDefault="006F27A5">
            <w:pPr>
              <w:ind w:firstLine="708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Раздел «Создание изделий из текстильных материалов» 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(22ч)</w:t>
            </w:r>
          </w:p>
        </w:tc>
      </w:tr>
      <w:tr w:rsidR="008B02E1">
        <w:tc>
          <w:tcPr>
            <w:tcW w:w="15357" w:type="dxa"/>
            <w:gridSpan w:val="5"/>
            <w:vAlign w:val="center"/>
          </w:tcPr>
          <w:p w:rsidR="008B02E1" w:rsidRDefault="006F27A5">
            <w:pPr>
              <w:ind w:firstLine="708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1. Свойства текстильных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материалов (2ч)</w:t>
            </w: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Текстильные материалы из химических волокон и их свойства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Текстильные материалы из химических волокон и их свойства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5357" w:type="dxa"/>
            <w:gridSpan w:val="5"/>
          </w:tcPr>
          <w:p w:rsidR="008B02E1" w:rsidRDefault="006F27A5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Тема 2. «Швейная машина» (6ч)</w:t>
            </w: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Уход за швейной машиной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Уход за швейной машиной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Дефекты машинной строчки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Дефекты машинной строчки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Виды машинных операций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Виды машинных операций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5357" w:type="dxa"/>
            <w:gridSpan w:val="5"/>
          </w:tcPr>
          <w:p w:rsidR="008B02E1" w:rsidRDefault="006F27A5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Тема 3. Конструирование швейных изделий (2ч)</w:t>
            </w: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Конструирование швейных изделий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Конструирование швейных изделий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5357" w:type="dxa"/>
            <w:gridSpan w:val="5"/>
          </w:tcPr>
          <w:p w:rsidR="008B02E1" w:rsidRDefault="006F27A5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Тема 4. Технология изготовления швейных изделий (6ч)</w:t>
            </w: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Ручные работы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Ручные работы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Технология пошива подушки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Технология пошива подушки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Окончательная отделка швейных изделий. ВТО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Окончательная отделка швейных изделий. ВТО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5357" w:type="dxa"/>
            <w:gridSpan w:val="5"/>
          </w:tcPr>
          <w:p w:rsidR="008B02E1" w:rsidRDefault="006F27A5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Тема 5. «Художественные ремёсла» (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Основы технологии вязания крючком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Основы технологии вязания крючком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Вязание по кругу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Вязание по кругу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 xml:space="preserve"> над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творческим проектом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 xml:space="preserve"> над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творческим проектом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  <w:t>53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 xml:space="preserve"> над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творческим проектом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 xml:space="preserve"> над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творческим проектом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 xml:space="preserve"> над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творческим проектом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  <w:t>56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Защита творческого проекта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Промежуточная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 xml:space="preserve"> аттестация (Творческая работа)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5357" w:type="dxa"/>
            <w:gridSpan w:val="5"/>
          </w:tcPr>
          <w:p w:rsidR="008B02E1" w:rsidRDefault="006F27A5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Раздел «Кулинария» </w:t>
            </w:r>
            <w:r>
              <w:rPr>
                <w:rFonts w:eastAsiaTheme="minorEastAsia"/>
                <w:b/>
                <w:i/>
                <w:sz w:val="28"/>
                <w:szCs w:val="28"/>
              </w:rPr>
              <w:t>(1</w:t>
            </w:r>
            <w:r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1</w:t>
            </w:r>
            <w:r>
              <w:rPr>
                <w:rFonts w:eastAsiaTheme="minorEastAsia"/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Блюда из круп и макаронных изделий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Блюда из круп и макаронных изделий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Блюда из рыбы и нерыбных продуктов моря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  <w:t>61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Блюда из рыбы и нерыбных продуктов моря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  <w:t>62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Блюда из мяса и птицы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  <w:t>63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Блюда из мяса и птицы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adjustRightInd w:val="0"/>
              <w:spacing w:line="24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  <w:t>64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Технология приготовления первых блюд (супов)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  <w:t>65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Технология приготовления первых блюд (супов)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  <w:t>66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Приготовление обеда. Сервировка стола к обеду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  <w:t>67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Приготовление обеда.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Сервировка стола к обеду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02E1">
        <w:tc>
          <w:tcPr>
            <w:tcW w:w="1193" w:type="dxa"/>
          </w:tcPr>
          <w:p w:rsidR="008B02E1" w:rsidRDefault="006F27A5">
            <w:pPr>
              <w:adjustRightInd w:val="0"/>
              <w:spacing w:line="244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7468" w:type="dxa"/>
            <w:vAlign w:val="center"/>
          </w:tcPr>
          <w:p w:rsidR="008B02E1" w:rsidRDefault="006F27A5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Защита творческого проекта </w:t>
            </w:r>
          </w:p>
        </w:tc>
        <w:tc>
          <w:tcPr>
            <w:tcW w:w="2424" w:type="dxa"/>
          </w:tcPr>
          <w:p w:rsidR="008B02E1" w:rsidRDefault="006F27A5">
            <w:pPr>
              <w:adjustRightInd w:val="0"/>
              <w:spacing w:line="244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4" w:type="dxa"/>
          </w:tcPr>
          <w:p w:rsidR="008B02E1" w:rsidRDefault="008B02E1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208" w:type="dxa"/>
          </w:tcPr>
          <w:p w:rsidR="008B02E1" w:rsidRDefault="008B02E1">
            <w:pPr>
              <w:tabs>
                <w:tab w:val="left" w:pos="-15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B02E1" w:rsidRDefault="008B02E1">
      <w:pPr>
        <w:spacing w:line="228" w:lineRule="auto"/>
        <w:rPr>
          <w:sz w:val="18"/>
        </w:rPr>
        <w:sectPr w:rsidR="008B02E1">
          <w:footerReference w:type="default" r:id="rId10"/>
          <w:pgSz w:w="16838" w:h="11906" w:orient="landscape"/>
          <w:pgMar w:top="700" w:right="620" w:bottom="280" w:left="1020" w:header="720" w:footer="720" w:gutter="0"/>
          <w:cols w:space="720"/>
        </w:sectPr>
      </w:pPr>
    </w:p>
    <w:p w:rsidR="008B02E1" w:rsidRDefault="008B02E1">
      <w:pPr>
        <w:tabs>
          <w:tab w:val="left" w:pos="4145"/>
        </w:tabs>
        <w:rPr>
          <w:rFonts w:ascii="Trebuchet MS" w:hAnsi="Trebuchet MS"/>
          <w:sz w:val="18"/>
        </w:rPr>
      </w:pPr>
    </w:p>
    <w:sectPr w:rsidR="008B02E1">
      <w:pgSz w:w="11906" w:h="16838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7A5" w:rsidRDefault="006F27A5">
      <w:r>
        <w:separator/>
      </w:r>
    </w:p>
  </w:endnote>
  <w:endnote w:type="continuationSeparator" w:id="0">
    <w:p w:rsidR="006F27A5" w:rsidRDefault="006F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 Pro">
    <w:altName w:val="Georg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E1" w:rsidRDefault="008B02E1">
    <w:pPr>
      <w:pStyle w:val="a4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7A5" w:rsidRDefault="006F27A5">
      <w:r>
        <w:separator/>
      </w:r>
    </w:p>
  </w:footnote>
  <w:footnote w:type="continuationSeparator" w:id="0">
    <w:p w:rsidR="006F27A5" w:rsidRDefault="006F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3A4B87"/>
    <w:multiLevelType w:val="multilevel"/>
    <w:tmpl w:val="813A4B87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8461FADE"/>
    <w:multiLevelType w:val="multilevel"/>
    <w:tmpl w:val="8461FADE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91995D4F"/>
    <w:multiLevelType w:val="multilevel"/>
    <w:tmpl w:val="91995D4F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9239341B"/>
    <w:multiLevelType w:val="multilevel"/>
    <w:tmpl w:val="9239341B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9288B902"/>
    <w:multiLevelType w:val="multilevel"/>
    <w:tmpl w:val="9288B902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9C8AC8EF"/>
    <w:multiLevelType w:val="multilevel"/>
    <w:tmpl w:val="9C8AC8EF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B0F1ACD9"/>
    <w:multiLevelType w:val="multilevel"/>
    <w:tmpl w:val="B0F1ACD9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B5E306ED"/>
    <w:multiLevelType w:val="multilevel"/>
    <w:tmpl w:val="B5E306ED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B8CEF35B"/>
    <w:multiLevelType w:val="multilevel"/>
    <w:tmpl w:val="B8CEF35B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BB64CFA9"/>
    <w:multiLevelType w:val="multilevel"/>
    <w:tmpl w:val="BB64CFA9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BE923771"/>
    <w:multiLevelType w:val="multilevel"/>
    <w:tmpl w:val="BE923771"/>
    <w:lvl w:ilvl="0">
      <w:start w:val="6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1" w15:restartNumberingAfterBreak="0">
    <w:nsid w:val="BF205925"/>
    <w:multiLevelType w:val="multilevel"/>
    <w:tmpl w:val="BF205925"/>
    <w:lvl w:ilvl="0">
      <w:numFmt w:val="bullet"/>
      <w:lvlText w:val="—"/>
      <w:lvlJc w:val="left"/>
      <w:pPr>
        <w:ind w:left="114" w:hanging="25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51" w:hanging="25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82" w:hanging="2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3" w:hanging="2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2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6" w:hanging="2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2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2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9" w:hanging="257"/>
      </w:pPr>
      <w:rPr>
        <w:rFonts w:hint="default"/>
        <w:lang w:val="ru-RU" w:eastAsia="en-US" w:bidi="ar-SA"/>
      </w:rPr>
    </w:lvl>
  </w:abstractNum>
  <w:abstractNum w:abstractNumId="12" w15:restartNumberingAfterBreak="0">
    <w:nsid w:val="C8879AEF"/>
    <w:multiLevelType w:val="multilevel"/>
    <w:tmpl w:val="C8879AEF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CF092B84"/>
    <w:multiLevelType w:val="multilevel"/>
    <w:tmpl w:val="CF092B84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D7F9FE59"/>
    <w:multiLevelType w:val="multilevel"/>
    <w:tmpl w:val="D7F9FE59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DCBA6B53"/>
    <w:multiLevelType w:val="multilevel"/>
    <w:tmpl w:val="DCBA6B53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E093A4B0"/>
    <w:multiLevelType w:val="multilevel"/>
    <w:tmpl w:val="E093A4B0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F4B5D9F5"/>
    <w:multiLevelType w:val="multilevel"/>
    <w:tmpl w:val="F4B5D9F5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F7735DC9"/>
    <w:multiLevelType w:val="multilevel"/>
    <w:tmpl w:val="F7735DC9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0053208E"/>
    <w:multiLevelType w:val="multilevel"/>
    <w:tmpl w:val="0053208E"/>
    <w:lvl w:ilvl="0">
      <w:start w:val="1"/>
      <w:numFmt w:val="decimal"/>
      <w:lvlText w:val="(%1)"/>
      <w:lvlJc w:val="left"/>
      <w:pPr>
        <w:ind w:left="773" w:hanging="430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7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360" w:hanging="43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40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1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81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62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42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22" w:hanging="430"/>
      </w:pPr>
      <w:rPr>
        <w:rFonts w:hint="default"/>
        <w:lang w:val="ru-RU" w:eastAsia="en-US" w:bidi="ar-SA"/>
      </w:rPr>
    </w:lvl>
  </w:abstractNum>
  <w:abstractNum w:abstractNumId="20" w15:restartNumberingAfterBreak="0">
    <w:nsid w:val="0248C179"/>
    <w:multiLevelType w:val="multilevel"/>
    <w:tmpl w:val="0248C179"/>
    <w:lvl w:ilvl="0">
      <w:start w:val="6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1" w15:restartNumberingAfterBreak="0">
    <w:nsid w:val="03D62ECE"/>
    <w:multiLevelType w:val="multilevel"/>
    <w:tmpl w:val="03D62ECE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0E640482"/>
    <w:multiLevelType w:val="multilevel"/>
    <w:tmpl w:val="0E640482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243FCF68"/>
    <w:multiLevelType w:val="multilevel"/>
    <w:tmpl w:val="243FCF68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2470EC97"/>
    <w:multiLevelType w:val="multilevel"/>
    <w:tmpl w:val="2470EC97"/>
    <w:lvl w:ilvl="0">
      <w:numFmt w:val="bullet"/>
      <w:lvlText w:val="—"/>
      <w:lvlJc w:val="left"/>
      <w:pPr>
        <w:ind w:left="114" w:hanging="255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51" w:hanging="25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82" w:hanging="2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3" w:hanging="2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6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9" w:hanging="255"/>
      </w:pPr>
      <w:rPr>
        <w:rFonts w:hint="default"/>
        <w:lang w:val="ru-RU" w:eastAsia="en-US" w:bidi="ar-SA"/>
      </w:rPr>
    </w:lvl>
  </w:abstractNum>
  <w:abstractNum w:abstractNumId="25" w15:restartNumberingAfterBreak="0">
    <w:nsid w:val="25B654F3"/>
    <w:multiLevelType w:val="multilevel"/>
    <w:tmpl w:val="25B654F3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2A8F537B"/>
    <w:multiLevelType w:val="multilevel"/>
    <w:tmpl w:val="2A8F537B"/>
    <w:lvl w:ilvl="0">
      <w:numFmt w:val="bullet"/>
      <w:lvlText w:val="—"/>
      <w:lvlJc w:val="left"/>
      <w:pPr>
        <w:ind w:left="37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885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90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0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0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1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1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21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30FC5B15"/>
    <w:multiLevelType w:val="multilevel"/>
    <w:tmpl w:val="30FC5B15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39A0D9AC"/>
    <w:multiLevelType w:val="multilevel"/>
    <w:tmpl w:val="39A0D9AC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46A08BB8"/>
    <w:multiLevelType w:val="multilevel"/>
    <w:tmpl w:val="46A08BB8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4C1BAE26"/>
    <w:multiLevelType w:val="multilevel"/>
    <w:tmpl w:val="4C1BAE26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4D4DC07F"/>
    <w:multiLevelType w:val="multilevel"/>
    <w:tmpl w:val="4D4DC07F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4D94DA66"/>
    <w:multiLevelType w:val="multilevel"/>
    <w:tmpl w:val="4D94DA66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58765686"/>
    <w:multiLevelType w:val="multilevel"/>
    <w:tmpl w:val="58765686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4" w15:restartNumberingAfterBreak="0">
    <w:nsid w:val="59ADCABA"/>
    <w:multiLevelType w:val="multilevel"/>
    <w:tmpl w:val="59ADCABA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5A241D34"/>
    <w:multiLevelType w:val="multilevel"/>
    <w:tmpl w:val="5A241D34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5E29AB5A"/>
    <w:multiLevelType w:val="multilevel"/>
    <w:tmpl w:val="5E29AB5A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60382F6E"/>
    <w:multiLevelType w:val="multilevel"/>
    <w:tmpl w:val="60382F6E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38" w15:restartNumberingAfterBreak="0">
    <w:nsid w:val="629F7852"/>
    <w:multiLevelType w:val="multilevel"/>
    <w:tmpl w:val="629F7852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9" w15:restartNumberingAfterBreak="0">
    <w:nsid w:val="72183CF9"/>
    <w:multiLevelType w:val="multilevel"/>
    <w:tmpl w:val="72183CF9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40" w15:restartNumberingAfterBreak="0">
    <w:nsid w:val="77ECEA79"/>
    <w:multiLevelType w:val="multilevel"/>
    <w:tmpl w:val="77ECEA79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79AA4FA4"/>
    <w:multiLevelType w:val="multilevel"/>
    <w:tmpl w:val="79AA4FA4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42" w15:restartNumberingAfterBreak="0">
    <w:nsid w:val="7C246926"/>
    <w:multiLevelType w:val="multilevel"/>
    <w:tmpl w:val="7C246926"/>
    <w:lvl w:ilvl="0">
      <w:numFmt w:val="bullet"/>
      <w:lvlText w:val="—"/>
      <w:lvlJc w:val="left"/>
      <w:pPr>
        <w:ind w:left="111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361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03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4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8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6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11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52" w:hanging="260"/>
      </w:pPr>
      <w:rPr>
        <w:rFonts w:hint="default"/>
        <w:lang w:val="ru-RU" w:eastAsia="en-US" w:bidi="ar-SA"/>
      </w:rPr>
    </w:lvl>
  </w:abstractNum>
  <w:abstractNum w:abstractNumId="43" w15:restartNumberingAfterBreak="0">
    <w:nsid w:val="7DEC2089"/>
    <w:multiLevelType w:val="multilevel"/>
    <w:tmpl w:val="7DEC2089"/>
    <w:lvl w:ilvl="0">
      <w:numFmt w:val="bullet"/>
      <w:lvlText w:val="—"/>
      <w:lvlJc w:val="left"/>
      <w:pPr>
        <w:ind w:left="114" w:hanging="2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3"/>
  </w:num>
  <w:num w:numId="3">
    <w:abstractNumId w:val="34"/>
  </w:num>
  <w:num w:numId="4">
    <w:abstractNumId w:val="11"/>
  </w:num>
  <w:num w:numId="5">
    <w:abstractNumId w:val="7"/>
  </w:num>
  <w:num w:numId="6">
    <w:abstractNumId w:val="21"/>
  </w:num>
  <w:num w:numId="7">
    <w:abstractNumId w:val="25"/>
  </w:num>
  <w:num w:numId="8">
    <w:abstractNumId w:val="39"/>
  </w:num>
  <w:num w:numId="9">
    <w:abstractNumId w:val="20"/>
  </w:num>
  <w:num w:numId="10">
    <w:abstractNumId w:val="3"/>
  </w:num>
  <w:num w:numId="11">
    <w:abstractNumId w:val="26"/>
  </w:num>
  <w:num w:numId="12">
    <w:abstractNumId w:val="35"/>
  </w:num>
  <w:num w:numId="13">
    <w:abstractNumId w:val="12"/>
  </w:num>
  <w:num w:numId="14">
    <w:abstractNumId w:val="31"/>
  </w:num>
  <w:num w:numId="15">
    <w:abstractNumId w:val="17"/>
  </w:num>
  <w:num w:numId="16">
    <w:abstractNumId w:val="24"/>
  </w:num>
  <w:num w:numId="17">
    <w:abstractNumId w:val="15"/>
  </w:num>
  <w:num w:numId="18">
    <w:abstractNumId w:val="14"/>
  </w:num>
  <w:num w:numId="19">
    <w:abstractNumId w:val="5"/>
  </w:num>
  <w:num w:numId="20">
    <w:abstractNumId w:val="30"/>
  </w:num>
  <w:num w:numId="21">
    <w:abstractNumId w:val="37"/>
  </w:num>
  <w:num w:numId="22">
    <w:abstractNumId w:val="22"/>
  </w:num>
  <w:num w:numId="23">
    <w:abstractNumId w:val="29"/>
  </w:num>
  <w:num w:numId="24">
    <w:abstractNumId w:val="6"/>
  </w:num>
  <w:num w:numId="25">
    <w:abstractNumId w:val="42"/>
  </w:num>
  <w:num w:numId="26">
    <w:abstractNumId w:val="40"/>
  </w:num>
  <w:num w:numId="27">
    <w:abstractNumId w:val="10"/>
  </w:num>
  <w:num w:numId="28">
    <w:abstractNumId w:val="38"/>
  </w:num>
  <w:num w:numId="29">
    <w:abstractNumId w:val="4"/>
  </w:num>
  <w:num w:numId="30">
    <w:abstractNumId w:val="28"/>
  </w:num>
  <w:num w:numId="31">
    <w:abstractNumId w:val="1"/>
  </w:num>
  <w:num w:numId="32">
    <w:abstractNumId w:val="33"/>
  </w:num>
  <w:num w:numId="33">
    <w:abstractNumId w:val="43"/>
  </w:num>
  <w:num w:numId="34">
    <w:abstractNumId w:val="0"/>
  </w:num>
  <w:num w:numId="35">
    <w:abstractNumId w:val="23"/>
  </w:num>
  <w:num w:numId="36">
    <w:abstractNumId w:val="32"/>
  </w:num>
  <w:num w:numId="37">
    <w:abstractNumId w:val="18"/>
  </w:num>
  <w:num w:numId="38">
    <w:abstractNumId w:val="16"/>
  </w:num>
  <w:num w:numId="39">
    <w:abstractNumId w:val="27"/>
  </w:num>
  <w:num w:numId="40">
    <w:abstractNumId w:val="41"/>
  </w:num>
  <w:num w:numId="41">
    <w:abstractNumId w:val="9"/>
  </w:num>
  <w:num w:numId="42">
    <w:abstractNumId w:val="2"/>
  </w:num>
  <w:num w:numId="43">
    <w:abstractNumId w:val="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8B02E1"/>
    <w:rsid w:val="001445E5"/>
    <w:rsid w:val="006F27A5"/>
    <w:rsid w:val="008B02E1"/>
    <w:rsid w:val="21ED0F69"/>
    <w:rsid w:val="35FC0852"/>
    <w:rsid w:val="44D305B3"/>
    <w:rsid w:val="5A4D35E9"/>
    <w:rsid w:val="639E7E22"/>
    <w:rsid w:val="690B6887"/>
    <w:rsid w:val="7820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 fillcolor="white">
      <v:fill color="white"/>
    </o:shapedefaults>
    <o:shapelayout v:ext="edit">
      <o:idmap v:ext="edit" data="1"/>
    </o:shapelayout>
  </w:shapeDefaults>
  <w:decimalSymbol w:val=","/>
  <w:listSeparator w:val=";"/>
  <w14:docId w14:val="349E378A"/>
  <w15:docId w15:val="{04946FD3-FE60-418F-83B2-334779F6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83"/>
      <w:ind w:left="118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next w:val="a"/>
    <w:uiPriority w:val="1"/>
    <w:qFormat/>
    <w:pPr>
      <w:spacing w:before="161"/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next w:val="a"/>
    <w:uiPriority w:val="1"/>
    <w:qFormat/>
    <w:pPr>
      <w:spacing w:before="83"/>
      <w:ind w:left="11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uiPriority w:val="1"/>
    <w:qFormat/>
    <w:pPr>
      <w:ind w:left="343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1"/>
    <w:qFormat/>
    <w:rPr>
      <w:sz w:val="20"/>
      <w:szCs w:val="20"/>
    </w:rPr>
  </w:style>
  <w:style w:type="paragraph" w:styleId="10">
    <w:name w:val="toc 1"/>
    <w:basedOn w:val="a"/>
    <w:next w:val="a"/>
    <w:uiPriority w:val="1"/>
    <w:qFormat/>
    <w:pPr>
      <w:spacing w:before="125"/>
      <w:ind w:left="117"/>
    </w:pPr>
    <w:rPr>
      <w:sz w:val="20"/>
      <w:szCs w:val="20"/>
    </w:rPr>
  </w:style>
  <w:style w:type="paragraph" w:styleId="20">
    <w:name w:val="toc 2"/>
    <w:basedOn w:val="a"/>
    <w:next w:val="a"/>
    <w:uiPriority w:val="1"/>
    <w:qFormat/>
    <w:pPr>
      <w:spacing w:before="5"/>
      <w:ind w:left="343"/>
    </w:pPr>
    <w:rPr>
      <w:sz w:val="20"/>
      <w:szCs w:val="20"/>
    </w:rPr>
  </w:style>
  <w:style w:type="paragraph" w:styleId="a5">
    <w:name w:val="Title"/>
    <w:basedOn w:val="a"/>
    <w:uiPriority w:val="1"/>
    <w:qFormat/>
    <w:pPr>
      <w:spacing w:before="1"/>
      <w:ind w:left="346" w:right="346"/>
      <w:jc w:val="center"/>
    </w:pPr>
    <w:rPr>
      <w:rFonts w:ascii="Calibri" w:eastAsia="Calibri" w:hAnsi="Calibri" w:cs="Calibri"/>
      <w:sz w:val="90"/>
      <w:szCs w:val="9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83"/>
      <w:ind w:left="308" w:hanging="195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9">
    <w:name w:val="No Spacing"/>
    <w:uiPriority w:val="1"/>
    <w:qFormat/>
    <w:rPr>
      <w:rFonts w:ascii="Cambria" w:eastAsia="Cambria" w:hAnsi="Cambria"/>
      <w:sz w:val="22"/>
      <w:szCs w:val="22"/>
      <w:lang w:eastAsia="en-US"/>
    </w:rPr>
  </w:style>
  <w:style w:type="paragraph" w:customStyle="1" w:styleId="Style4">
    <w:name w:val="Style4"/>
    <w:basedOn w:val="a"/>
    <w:pPr>
      <w:adjustRightInd w:val="0"/>
      <w:spacing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qFormat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5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7"/>
    <customShpInfo spid="_x0000_s1046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5"/>
    <customShpInfo spid="_x0000_s1066"/>
    <customShpInfo spid="_x0000_s1070"/>
    <customShpInfo spid="_x0000_s1069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81"/>
    <customShpInfo spid="_x0000_s1082"/>
    <customShpInfo spid="_x0000_s1085"/>
    <customShpInfo spid="_x0000_s1086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7"/>
    <customShpInfo spid="_x0000_s1098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9"/>
    <customShpInfo spid="_x0000_s1110"/>
    <customShpInfo spid="_x0000_s1113"/>
    <customShpInfo spid="_x0000_s111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16568</Words>
  <Characters>94441</Characters>
  <Application>Microsoft Office Word</Application>
  <DocSecurity>0</DocSecurity>
  <Lines>787</Lines>
  <Paragraphs>221</Paragraphs>
  <ScaleCrop>false</ScaleCrop>
  <Company/>
  <LinksUpToDate>false</LinksUpToDate>
  <CharactersWithSpaces>110788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22-0657-01-03-80o9.indd</dc:title>
  <dc:creator>Trybina</dc:creator>
  <cp:lastModifiedBy>School Radde</cp:lastModifiedBy>
  <cp:revision>3</cp:revision>
  <dcterms:created xsi:type="dcterms:W3CDTF">2022-07-29T06:28:00Z</dcterms:created>
  <dcterms:modified xsi:type="dcterms:W3CDTF">2022-11-15T06:05:00Z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2022-07-29T00:00:00Z</vt:filetime>
  </property>
  <property fmtid="{D5CDD505-2E9C-101B-9397-08002B2CF9AE}" pid="5" name="KSOProductBuildVer">
    <vt:lpwstr>1049-11.2.0.11380</vt:lpwstr>
  </property>
  <property fmtid="{D5CDD505-2E9C-101B-9397-08002B2CF9AE}" pid="6" name="ICV">
    <vt:lpwstr>F1F9F04A77E74F848D8281E87C513918</vt:lpwstr>
  </property>
</Properties>
</file>