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EA" w:rsidRPr="008250EF" w:rsidRDefault="001A31EA">
      <w:pPr>
        <w:autoSpaceDE w:val="0"/>
        <w:autoSpaceDN w:val="0"/>
        <w:spacing w:after="78" w:line="220" w:lineRule="exact"/>
        <w:rPr>
          <w:rFonts w:ascii="Times New Roman" w:hAnsi="Times New Roman" w:cs="Times New Roman"/>
        </w:rPr>
      </w:pPr>
    </w:p>
    <w:p w:rsidR="001A31EA" w:rsidRPr="008250EF" w:rsidRDefault="007F3F7F">
      <w:pPr>
        <w:rPr>
          <w:rFonts w:ascii="Times New Roman" w:hAnsi="Times New Roman" w:cs="Times New Roman"/>
          <w:lang w:val="ru-RU"/>
        </w:rPr>
        <w:sectPr w:rsidR="001A31EA" w:rsidRPr="008250EF">
          <w:pgSz w:w="11900" w:h="16840"/>
          <w:pgMar w:top="364" w:right="744" w:bottom="1440" w:left="666" w:header="720" w:footer="720" w:gutter="0"/>
          <w:cols w:space="720" w:equalWidth="0">
            <w:col w:w="10490" w:space="0"/>
          </w:cols>
          <w:docGrid w:linePitch="360"/>
        </w:sectPr>
      </w:pPr>
      <w:r w:rsidRPr="007F3F7F">
        <w:rPr>
          <w:rFonts w:ascii="Times New Roman" w:hAnsi="Times New Roman" w:cs="Times New Roman"/>
          <w:noProof/>
          <w:lang w:val="ru-RU" w:eastAsia="ru-RU"/>
        </w:rPr>
        <w:drawing>
          <wp:inline distT="0" distB="0" distL="0" distR="0">
            <wp:extent cx="6661150" cy="9153373"/>
            <wp:effectExtent l="0" t="0" r="6350" b="0"/>
            <wp:docPr id="1" name="Рисунок 1" descr="C:\Users\School Radde\Desktop\рабочие программы школы 2022-2023\Гук\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Radde\Desktop\рабочие программы школы 2022-2023\Гук\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0" cy="9153373"/>
                    </a:xfrm>
                    <a:prstGeom prst="rect">
                      <a:avLst/>
                    </a:prstGeom>
                    <a:noFill/>
                    <a:ln>
                      <a:noFill/>
                    </a:ln>
                  </pic:spPr>
                </pic:pic>
              </a:graphicData>
            </a:graphic>
          </wp:inline>
        </w:drawing>
      </w:r>
      <w:bookmarkStart w:id="0" w:name="_GoBack"/>
      <w:bookmarkEnd w:id="0"/>
    </w:p>
    <w:p w:rsidR="001A31EA" w:rsidRPr="008250EF" w:rsidRDefault="001A31EA">
      <w:pPr>
        <w:autoSpaceDE w:val="0"/>
        <w:autoSpaceDN w:val="0"/>
        <w:spacing w:after="78" w:line="220" w:lineRule="exact"/>
        <w:rPr>
          <w:rFonts w:ascii="Times New Roman" w:hAnsi="Times New Roman" w:cs="Times New Roman"/>
          <w:lang w:val="ru-RU"/>
        </w:rPr>
      </w:pPr>
    </w:p>
    <w:p w:rsidR="001A31EA" w:rsidRPr="008250EF" w:rsidRDefault="008952B1">
      <w:pPr>
        <w:autoSpaceDE w:val="0"/>
        <w:autoSpaceDN w:val="0"/>
        <w:spacing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 xml:space="preserve">СОДЕРЖАНИЕ УЧЕБНОГО ПРЕДМЕТА </w:t>
      </w:r>
    </w:p>
    <w:p w:rsidR="001A31EA" w:rsidRPr="008250EF" w:rsidRDefault="008952B1">
      <w:pPr>
        <w:autoSpaceDE w:val="0"/>
        <w:autoSpaceDN w:val="0"/>
        <w:spacing w:before="346" w:after="0" w:line="262" w:lineRule="auto"/>
        <w:ind w:left="180"/>
        <w:rPr>
          <w:rFonts w:ascii="Times New Roman" w:hAnsi="Times New Roman" w:cs="Times New Roman"/>
          <w:lang w:val="ru-RU"/>
        </w:rPr>
      </w:pPr>
      <w:r w:rsidRPr="008250EF">
        <w:rPr>
          <w:rFonts w:ascii="Times New Roman" w:eastAsia="Times New Roman" w:hAnsi="Times New Roman" w:cs="Times New Roman"/>
          <w:b/>
          <w:color w:val="000000"/>
          <w:sz w:val="24"/>
          <w:lang w:val="ru-RU"/>
        </w:rPr>
        <w:t xml:space="preserve">1. Биология — наука о живой природе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Понятие о жизни. Признаки живого (клеточное строение, питание, дыхание, выделение, рост и др.).</w:t>
      </w:r>
    </w:p>
    <w:p w:rsidR="001A31EA" w:rsidRPr="008250EF" w:rsidRDefault="008952B1">
      <w:pPr>
        <w:autoSpaceDE w:val="0"/>
        <w:autoSpaceDN w:val="0"/>
        <w:spacing w:before="70"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Объекты живой и неживой природы, их сравнение. Живая и неживая природа — единое целое.</w:t>
      </w:r>
    </w:p>
    <w:p w:rsidR="001A31EA" w:rsidRPr="008250EF" w:rsidRDefault="008952B1">
      <w:pPr>
        <w:autoSpaceDE w:val="0"/>
        <w:autoSpaceDN w:val="0"/>
        <w:spacing w:before="70" w:after="0" w:line="281" w:lineRule="auto"/>
        <w:ind w:right="576" w:firstLine="180"/>
        <w:rPr>
          <w:rFonts w:ascii="Times New Roman" w:hAnsi="Times New Roman" w:cs="Times New Roman"/>
          <w:lang w:val="ru-RU"/>
        </w:rPr>
      </w:pPr>
      <w:r w:rsidRPr="008250EF">
        <w:rPr>
          <w:rFonts w:ascii="Times New Roman" w:eastAsia="Times New Roman" w:hAnsi="Times New Roman" w:cs="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1A31EA" w:rsidRPr="008250EF" w:rsidRDefault="008952B1">
      <w:pPr>
        <w:tabs>
          <w:tab w:val="left" w:pos="180"/>
        </w:tabs>
        <w:autoSpaceDE w:val="0"/>
        <w:autoSpaceDN w:val="0"/>
        <w:spacing w:before="72" w:after="0" w:line="262" w:lineRule="auto"/>
        <w:ind w:right="864"/>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Кабинет биологии. Правила поведения и работы в кабинете с биологическими приборами и инструментами.</w:t>
      </w:r>
    </w:p>
    <w:p w:rsidR="001A31EA" w:rsidRPr="008250EF" w:rsidRDefault="008952B1">
      <w:pPr>
        <w:tabs>
          <w:tab w:val="left" w:pos="180"/>
        </w:tabs>
        <w:autoSpaceDE w:val="0"/>
        <w:autoSpaceDN w:val="0"/>
        <w:spacing w:before="70" w:after="0" w:line="262" w:lineRule="auto"/>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8250EF">
        <w:rPr>
          <w:rFonts w:ascii="Times New Roman" w:eastAsia="Times New Roman" w:hAnsi="Times New Roman" w:cs="Times New Roman"/>
          <w:color w:val="000000"/>
          <w:sz w:val="24"/>
          <w:lang w:val="ru-RU"/>
        </w:rPr>
        <w:t>научнопопулярная</w:t>
      </w:r>
      <w:proofErr w:type="spellEnd"/>
      <w:r w:rsidRPr="008250EF">
        <w:rPr>
          <w:rFonts w:ascii="Times New Roman" w:eastAsia="Times New Roman" w:hAnsi="Times New Roman" w:cs="Times New Roman"/>
          <w:color w:val="000000"/>
          <w:sz w:val="24"/>
          <w:lang w:val="ru-RU"/>
        </w:rPr>
        <w:t xml:space="preserve"> литература, справочники, Интернет).</w:t>
      </w:r>
    </w:p>
    <w:p w:rsidR="001A31EA" w:rsidRPr="008250EF" w:rsidRDefault="008952B1">
      <w:pPr>
        <w:tabs>
          <w:tab w:val="left" w:pos="180"/>
        </w:tabs>
        <w:autoSpaceDE w:val="0"/>
        <w:autoSpaceDN w:val="0"/>
        <w:spacing w:before="190" w:after="0"/>
        <w:ind w:right="720"/>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b/>
          <w:color w:val="000000"/>
          <w:sz w:val="24"/>
          <w:lang w:val="ru-RU"/>
        </w:rPr>
        <w:t xml:space="preserve">2. Методы изучения живой природы </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1A31EA" w:rsidRPr="008250EF" w:rsidRDefault="008952B1">
      <w:pPr>
        <w:autoSpaceDE w:val="0"/>
        <w:autoSpaceDN w:val="0"/>
        <w:spacing w:before="70" w:after="0" w:line="271" w:lineRule="auto"/>
        <w:ind w:right="864" w:firstLine="180"/>
        <w:rPr>
          <w:rFonts w:ascii="Times New Roman" w:hAnsi="Times New Roman" w:cs="Times New Roman"/>
          <w:lang w:val="ru-RU"/>
        </w:rPr>
      </w:pPr>
      <w:r w:rsidRPr="008250EF">
        <w:rPr>
          <w:rFonts w:ascii="Times New Roman" w:eastAsia="Times New Roman" w:hAnsi="Times New Roman" w:cs="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1A31EA" w:rsidRPr="008250EF" w:rsidRDefault="008952B1">
      <w:pPr>
        <w:autoSpaceDE w:val="0"/>
        <w:autoSpaceDN w:val="0"/>
        <w:spacing w:before="70" w:after="0" w:line="271" w:lineRule="auto"/>
        <w:ind w:right="576" w:firstLine="180"/>
        <w:rPr>
          <w:rFonts w:ascii="Times New Roman" w:hAnsi="Times New Roman" w:cs="Times New Roman"/>
          <w:lang w:val="ru-RU"/>
        </w:rPr>
      </w:pPr>
      <w:r w:rsidRPr="008250EF">
        <w:rPr>
          <w:rFonts w:ascii="Times New Roman" w:eastAsia="Times New Roman" w:hAnsi="Times New Roman" w:cs="Times New Roman"/>
          <w:i/>
          <w:color w:val="000000"/>
          <w:sz w:val="24"/>
          <w:lang w:val="ru-RU"/>
        </w:rPr>
        <w:t xml:space="preserve">Лабораторные и практические работы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1A31EA" w:rsidRPr="008250EF" w:rsidRDefault="008952B1">
      <w:pPr>
        <w:autoSpaceDE w:val="0"/>
        <w:autoSpaceDN w:val="0"/>
        <w:spacing w:before="70"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2. Ознакомление с устройством лупы, светового микроскопа, правила работы с ними.</w:t>
      </w:r>
    </w:p>
    <w:p w:rsidR="001A31EA" w:rsidRPr="008250EF" w:rsidRDefault="008952B1">
      <w:pPr>
        <w:autoSpaceDE w:val="0"/>
        <w:autoSpaceDN w:val="0"/>
        <w:spacing w:before="70" w:after="0" w:line="262"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A31EA" w:rsidRPr="008250EF" w:rsidRDefault="008952B1">
      <w:pPr>
        <w:autoSpaceDE w:val="0"/>
        <w:autoSpaceDN w:val="0"/>
        <w:spacing w:before="70" w:after="0" w:line="262" w:lineRule="auto"/>
        <w:ind w:left="180" w:right="1872"/>
        <w:rPr>
          <w:rFonts w:ascii="Times New Roman" w:hAnsi="Times New Roman" w:cs="Times New Roman"/>
          <w:lang w:val="ru-RU"/>
        </w:rPr>
      </w:pPr>
      <w:r w:rsidRPr="008250EF">
        <w:rPr>
          <w:rFonts w:ascii="Times New Roman" w:eastAsia="Times New Roman" w:hAnsi="Times New Roman" w:cs="Times New Roman"/>
          <w:i/>
          <w:color w:val="000000"/>
          <w:sz w:val="24"/>
          <w:lang w:val="ru-RU"/>
        </w:rPr>
        <w:t xml:space="preserve">Экскурсии или </w:t>
      </w:r>
      <w:proofErr w:type="spellStart"/>
      <w:r w:rsidRPr="008250EF">
        <w:rPr>
          <w:rFonts w:ascii="Times New Roman" w:eastAsia="Times New Roman" w:hAnsi="Times New Roman" w:cs="Times New Roman"/>
          <w:i/>
          <w:color w:val="000000"/>
          <w:sz w:val="24"/>
          <w:lang w:val="ru-RU"/>
        </w:rPr>
        <w:t>видеоэкскурсии</w:t>
      </w:r>
      <w:proofErr w:type="spellEnd"/>
      <w:r w:rsidRPr="008250EF">
        <w:rPr>
          <w:rFonts w:ascii="Times New Roman" w:eastAsia="Times New Roman" w:hAnsi="Times New Roman" w:cs="Times New Roman"/>
          <w:i/>
          <w:color w:val="000000"/>
          <w:sz w:val="24"/>
          <w:lang w:val="ru-RU"/>
        </w:rPr>
        <w:t xml:space="preserve">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Овладение методами изучения живой природы — наблюдением и экспериментом.</w:t>
      </w:r>
    </w:p>
    <w:p w:rsidR="001A31EA" w:rsidRPr="008250EF" w:rsidRDefault="008952B1">
      <w:pPr>
        <w:autoSpaceDE w:val="0"/>
        <w:autoSpaceDN w:val="0"/>
        <w:spacing w:before="190" w:after="0" w:line="262" w:lineRule="auto"/>
        <w:ind w:left="180" w:right="4464"/>
        <w:rPr>
          <w:rFonts w:ascii="Times New Roman" w:hAnsi="Times New Roman" w:cs="Times New Roman"/>
          <w:lang w:val="ru-RU"/>
        </w:rPr>
      </w:pPr>
      <w:r w:rsidRPr="008250EF">
        <w:rPr>
          <w:rFonts w:ascii="Times New Roman" w:eastAsia="Times New Roman" w:hAnsi="Times New Roman" w:cs="Times New Roman"/>
          <w:b/>
          <w:color w:val="000000"/>
          <w:sz w:val="24"/>
          <w:lang w:val="ru-RU"/>
        </w:rPr>
        <w:t xml:space="preserve">3. Организмы — тела живой природы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Понятие об организме. Доядерные и ядерные организмы.</w:t>
      </w:r>
    </w:p>
    <w:p w:rsidR="001A31EA" w:rsidRPr="008250EF" w:rsidRDefault="008952B1">
      <w:pPr>
        <w:autoSpaceDE w:val="0"/>
        <w:autoSpaceDN w:val="0"/>
        <w:spacing w:before="72" w:after="0" w:line="271" w:lineRule="auto"/>
        <w:ind w:right="432" w:firstLine="180"/>
        <w:rPr>
          <w:rFonts w:ascii="Times New Roman" w:hAnsi="Times New Roman" w:cs="Times New Roman"/>
          <w:lang w:val="ru-RU"/>
        </w:rPr>
      </w:pPr>
      <w:r w:rsidRPr="008250EF">
        <w:rPr>
          <w:rFonts w:ascii="Times New Roman" w:eastAsia="Times New Roman" w:hAnsi="Times New Roman" w:cs="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1A31EA" w:rsidRPr="008250EF" w:rsidRDefault="008952B1">
      <w:pPr>
        <w:autoSpaceDE w:val="0"/>
        <w:autoSpaceDN w:val="0"/>
        <w:spacing w:before="70" w:after="0" w:line="230" w:lineRule="auto"/>
        <w:ind w:left="180"/>
        <w:rPr>
          <w:rFonts w:ascii="Times New Roman" w:hAnsi="Times New Roman" w:cs="Times New Roman"/>
          <w:lang w:val="ru-RU"/>
        </w:rPr>
      </w:pPr>
      <w:r w:rsidRPr="008250EF">
        <w:rPr>
          <w:rFonts w:ascii="Times New Roman" w:eastAsia="Times New Roman" w:hAnsi="Times New Roman" w:cs="Times New Roman"/>
          <w:color w:val="000000"/>
          <w:sz w:val="24"/>
          <w:lang w:val="ru-RU"/>
        </w:rPr>
        <w:t>Одноклеточные и многоклеточные организмы. Клетки, ткани, органы, системы органов.</w:t>
      </w:r>
    </w:p>
    <w:p w:rsidR="001A31EA" w:rsidRPr="008250EF" w:rsidRDefault="008952B1">
      <w:pPr>
        <w:tabs>
          <w:tab w:val="left" w:pos="180"/>
        </w:tabs>
        <w:autoSpaceDE w:val="0"/>
        <w:autoSpaceDN w:val="0"/>
        <w:spacing w:before="70" w:after="0" w:line="262" w:lineRule="auto"/>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1A31EA" w:rsidRPr="008250EF" w:rsidRDefault="008952B1">
      <w:pPr>
        <w:tabs>
          <w:tab w:val="left" w:pos="180"/>
        </w:tabs>
        <w:autoSpaceDE w:val="0"/>
        <w:autoSpaceDN w:val="0"/>
        <w:spacing w:before="70" w:after="0" w:line="262" w:lineRule="auto"/>
        <w:ind w:right="1296"/>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A31EA" w:rsidRPr="008250EF" w:rsidRDefault="008952B1">
      <w:pPr>
        <w:autoSpaceDE w:val="0"/>
        <w:autoSpaceDN w:val="0"/>
        <w:spacing w:before="70" w:after="0" w:line="271" w:lineRule="auto"/>
        <w:ind w:firstLine="180"/>
        <w:rPr>
          <w:rFonts w:ascii="Times New Roman" w:hAnsi="Times New Roman" w:cs="Times New Roman"/>
          <w:lang w:val="ru-RU"/>
        </w:rPr>
      </w:pPr>
      <w:r w:rsidRPr="008250EF">
        <w:rPr>
          <w:rFonts w:ascii="Times New Roman" w:eastAsia="Times New Roman" w:hAnsi="Times New Roman" w:cs="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A31EA" w:rsidRPr="008250EF" w:rsidRDefault="008952B1">
      <w:pPr>
        <w:autoSpaceDE w:val="0"/>
        <w:autoSpaceDN w:val="0"/>
        <w:spacing w:before="70" w:after="0" w:line="271" w:lineRule="auto"/>
        <w:ind w:right="720" w:firstLine="180"/>
        <w:rPr>
          <w:rFonts w:ascii="Times New Roman" w:hAnsi="Times New Roman" w:cs="Times New Roman"/>
          <w:lang w:val="ru-RU"/>
        </w:rPr>
      </w:pPr>
      <w:r w:rsidRPr="008250EF">
        <w:rPr>
          <w:rFonts w:ascii="Times New Roman" w:eastAsia="Times New Roman" w:hAnsi="Times New Roman" w:cs="Times New Roman"/>
          <w:i/>
          <w:color w:val="000000"/>
          <w:sz w:val="24"/>
          <w:lang w:val="ru-RU"/>
        </w:rPr>
        <w:t xml:space="preserve">Лабораторные и практические работы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1A31EA" w:rsidRPr="008250EF" w:rsidRDefault="008952B1">
      <w:pPr>
        <w:autoSpaceDE w:val="0"/>
        <w:autoSpaceDN w:val="0"/>
        <w:spacing w:before="70"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2. Ознакомление с принципами систематики организмов.</w:t>
      </w:r>
    </w:p>
    <w:p w:rsidR="001A31EA" w:rsidRPr="008250EF" w:rsidRDefault="001A31EA">
      <w:pPr>
        <w:rPr>
          <w:rFonts w:ascii="Times New Roman" w:hAnsi="Times New Roman" w:cs="Times New Roman"/>
          <w:lang w:val="ru-RU"/>
        </w:rPr>
        <w:sectPr w:rsidR="001A31EA" w:rsidRPr="008250EF">
          <w:pgSz w:w="11900" w:h="16840"/>
          <w:pgMar w:top="298" w:right="650" w:bottom="338" w:left="666" w:header="720" w:footer="720" w:gutter="0"/>
          <w:cols w:space="720" w:equalWidth="0">
            <w:col w:w="10584" w:space="0"/>
          </w:cols>
          <w:docGrid w:linePitch="360"/>
        </w:sectPr>
      </w:pPr>
    </w:p>
    <w:p w:rsidR="001A31EA" w:rsidRPr="008250EF" w:rsidRDefault="001A31EA">
      <w:pPr>
        <w:autoSpaceDE w:val="0"/>
        <w:autoSpaceDN w:val="0"/>
        <w:spacing w:after="66" w:line="220" w:lineRule="exact"/>
        <w:rPr>
          <w:rFonts w:ascii="Times New Roman" w:hAnsi="Times New Roman" w:cs="Times New Roman"/>
          <w:lang w:val="ru-RU"/>
        </w:rPr>
      </w:pPr>
    </w:p>
    <w:p w:rsidR="001A31EA" w:rsidRPr="008250EF" w:rsidRDefault="008952B1">
      <w:pPr>
        <w:autoSpaceDE w:val="0"/>
        <w:autoSpaceDN w:val="0"/>
        <w:spacing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3. Наблюдение за потреблением воды растением.</w:t>
      </w:r>
    </w:p>
    <w:p w:rsidR="001A31EA" w:rsidRPr="008250EF" w:rsidRDefault="008952B1">
      <w:pPr>
        <w:tabs>
          <w:tab w:val="left" w:pos="180"/>
        </w:tabs>
        <w:autoSpaceDE w:val="0"/>
        <w:autoSpaceDN w:val="0"/>
        <w:spacing w:before="190" w:after="0"/>
        <w:ind w:right="144"/>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b/>
          <w:color w:val="000000"/>
          <w:sz w:val="24"/>
          <w:lang w:val="ru-RU"/>
        </w:rPr>
        <w:t xml:space="preserve">4. Организмы и среда обитания </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 xml:space="preserve">Понятие о среде обитания. Водная, </w:t>
      </w:r>
      <w:proofErr w:type="spellStart"/>
      <w:r w:rsidRPr="008250EF">
        <w:rPr>
          <w:rFonts w:ascii="Times New Roman" w:eastAsia="Times New Roman" w:hAnsi="Times New Roman" w:cs="Times New Roman"/>
          <w:color w:val="000000"/>
          <w:sz w:val="24"/>
          <w:lang w:val="ru-RU"/>
        </w:rPr>
        <w:t>наземновоздушная</w:t>
      </w:r>
      <w:proofErr w:type="spellEnd"/>
      <w:r w:rsidRPr="008250EF">
        <w:rPr>
          <w:rFonts w:ascii="Times New Roman" w:eastAsia="Times New Roman" w:hAnsi="Times New Roman" w:cs="Times New Roman"/>
          <w:color w:val="000000"/>
          <w:sz w:val="24"/>
          <w:lang w:val="ru-RU"/>
        </w:rPr>
        <w:t xml:space="preserve">, почвенная, </w:t>
      </w:r>
      <w:proofErr w:type="spellStart"/>
      <w:r w:rsidRPr="008250EF">
        <w:rPr>
          <w:rFonts w:ascii="Times New Roman" w:eastAsia="Times New Roman" w:hAnsi="Times New Roman" w:cs="Times New Roman"/>
          <w:color w:val="000000"/>
          <w:sz w:val="24"/>
          <w:lang w:val="ru-RU"/>
        </w:rPr>
        <w:t>внутриорганизменная</w:t>
      </w:r>
      <w:proofErr w:type="spellEnd"/>
      <w:r w:rsidRPr="008250EF">
        <w:rPr>
          <w:rFonts w:ascii="Times New Roman" w:eastAsia="Times New Roman" w:hAnsi="Times New Roman" w:cs="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A31EA" w:rsidRPr="008250EF" w:rsidRDefault="008952B1">
      <w:pPr>
        <w:autoSpaceDE w:val="0"/>
        <w:autoSpaceDN w:val="0"/>
        <w:spacing w:before="70" w:after="0" w:line="262" w:lineRule="auto"/>
        <w:ind w:left="180" w:right="1440"/>
        <w:rPr>
          <w:rFonts w:ascii="Times New Roman" w:hAnsi="Times New Roman" w:cs="Times New Roman"/>
          <w:lang w:val="ru-RU"/>
        </w:rPr>
      </w:pPr>
      <w:r w:rsidRPr="008250EF">
        <w:rPr>
          <w:rFonts w:ascii="Times New Roman" w:eastAsia="Times New Roman" w:hAnsi="Times New Roman" w:cs="Times New Roman"/>
          <w:i/>
          <w:color w:val="000000"/>
          <w:sz w:val="24"/>
          <w:lang w:val="ru-RU"/>
        </w:rPr>
        <w:t xml:space="preserve">Лабораторные и практические работы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Выявление приспособлений организмов к среде обитания (на конкретных примерах).</w:t>
      </w:r>
    </w:p>
    <w:p w:rsidR="001A31EA" w:rsidRPr="008250EF" w:rsidRDefault="008952B1">
      <w:pPr>
        <w:autoSpaceDE w:val="0"/>
        <w:autoSpaceDN w:val="0"/>
        <w:spacing w:before="70" w:after="0" w:line="262" w:lineRule="auto"/>
        <w:ind w:left="180" w:right="4032"/>
        <w:rPr>
          <w:rFonts w:ascii="Times New Roman" w:hAnsi="Times New Roman" w:cs="Times New Roman"/>
          <w:lang w:val="ru-RU"/>
        </w:rPr>
      </w:pPr>
      <w:r w:rsidRPr="008250EF">
        <w:rPr>
          <w:rFonts w:ascii="Times New Roman" w:eastAsia="Times New Roman" w:hAnsi="Times New Roman" w:cs="Times New Roman"/>
          <w:i/>
          <w:color w:val="000000"/>
          <w:sz w:val="24"/>
          <w:lang w:val="ru-RU"/>
        </w:rPr>
        <w:t xml:space="preserve">Экскурсии или </w:t>
      </w:r>
      <w:proofErr w:type="spellStart"/>
      <w:r w:rsidRPr="008250EF">
        <w:rPr>
          <w:rFonts w:ascii="Times New Roman" w:eastAsia="Times New Roman" w:hAnsi="Times New Roman" w:cs="Times New Roman"/>
          <w:i/>
          <w:color w:val="000000"/>
          <w:sz w:val="24"/>
          <w:lang w:val="ru-RU"/>
        </w:rPr>
        <w:t>видеоэкскурсии</w:t>
      </w:r>
      <w:proofErr w:type="spellEnd"/>
      <w:r w:rsidRPr="008250EF">
        <w:rPr>
          <w:rFonts w:ascii="Times New Roman" w:eastAsia="Times New Roman" w:hAnsi="Times New Roman" w:cs="Times New Roman"/>
          <w:i/>
          <w:color w:val="000000"/>
          <w:sz w:val="24"/>
          <w:lang w:val="ru-RU"/>
        </w:rPr>
        <w:t xml:space="preserve">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Растительный и животный мир родного края (краеведение).</w:t>
      </w:r>
    </w:p>
    <w:p w:rsidR="001A31EA" w:rsidRPr="008250EF" w:rsidRDefault="008952B1">
      <w:pPr>
        <w:tabs>
          <w:tab w:val="left" w:pos="180"/>
        </w:tabs>
        <w:autoSpaceDE w:val="0"/>
        <w:autoSpaceDN w:val="0"/>
        <w:spacing w:before="192" w:after="0" w:line="281" w:lineRule="auto"/>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b/>
          <w:color w:val="000000"/>
          <w:sz w:val="24"/>
          <w:lang w:val="ru-RU"/>
        </w:rPr>
        <w:t xml:space="preserve">5. Природные сообщества </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1A31EA" w:rsidRPr="008250EF" w:rsidRDefault="008952B1">
      <w:pPr>
        <w:tabs>
          <w:tab w:val="left" w:pos="180"/>
        </w:tabs>
        <w:autoSpaceDE w:val="0"/>
        <w:autoSpaceDN w:val="0"/>
        <w:spacing w:before="70" w:after="0" w:line="262" w:lineRule="auto"/>
        <w:ind w:right="576"/>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A31EA" w:rsidRPr="008250EF" w:rsidRDefault="008952B1">
      <w:pPr>
        <w:tabs>
          <w:tab w:val="left" w:pos="180"/>
        </w:tabs>
        <w:autoSpaceDE w:val="0"/>
        <w:autoSpaceDN w:val="0"/>
        <w:spacing w:before="70" w:after="0" w:line="262" w:lineRule="auto"/>
        <w:ind w:right="288"/>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Природные зоны Земли, их обитатели. Флора и фауна природных зон. Ландшафты: природные и культурные.</w:t>
      </w:r>
    </w:p>
    <w:p w:rsidR="001A31EA" w:rsidRPr="008250EF" w:rsidRDefault="008952B1">
      <w:pPr>
        <w:autoSpaceDE w:val="0"/>
        <w:autoSpaceDN w:val="0"/>
        <w:spacing w:before="70" w:after="0" w:line="262" w:lineRule="auto"/>
        <w:ind w:left="180" w:right="1584"/>
        <w:rPr>
          <w:rFonts w:ascii="Times New Roman" w:hAnsi="Times New Roman" w:cs="Times New Roman"/>
          <w:lang w:val="ru-RU"/>
        </w:rPr>
      </w:pPr>
      <w:r w:rsidRPr="008250EF">
        <w:rPr>
          <w:rFonts w:ascii="Times New Roman" w:eastAsia="Times New Roman" w:hAnsi="Times New Roman" w:cs="Times New Roman"/>
          <w:i/>
          <w:color w:val="000000"/>
          <w:sz w:val="24"/>
          <w:lang w:val="ru-RU"/>
        </w:rPr>
        <w:t xml:space="preserve">Лабораторные и практические работы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Изучение искусственных сообществ и их обитателей (на примере аквариума и др.).</w:t>
      </w:r>
    </w:p>
    <w:p w:rsidR="001A31EA" w:rsidRPr="008250EF" w:rsidRDefault="008952B1">
      <w:pPr>
        <w:tabs>
          <w:tab w:val="left" w:pos="180"/>
        </w:tabs>
        <w:autoSpaceDE w:val="0"/>
        <w:autoSpaceDN w:val="0"/>
        <w:spacing w:before="70" w:after="0" w:line="262" w:lineRule="auto"/>
        <w:ind w:right="2304"/>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i/>
          <w:color w:val="000000"/>
          <w:sz w:val="24"/>
          <w:lang w:val="ru-RU"/>
        </w:rPr>
        <w:t xml:space="preserve">Экскурсии или </w:t>
      </w:r>
      <w:proofErr w:type="spellStart"/>
      <w:r w:rsidRPr="008250EF">
        <w:rPr>
          <w:rFonts w:ascii="Times New Roman" w:eastAsia="Times New Roman" w:hAnsi="Times New Roman" w:cs="Times New Roman"/>
          <w:i/>
          <w:color w:val="000000"/>
          <w:sz w:val="24"/>
          <w:lang w:val="ru-RU"/>
        </w:rPr>
        <w:t>видеоэкскурсии</w:t>
      </w:r>
      <w:proofErr w:type="spellEnd"/>
      <w:r w:rsidRPr="008250EF">
        <w:rPr>
          <w:rFonts w:ascii="Times New Roman" w:eastAsia="Times New Roman" w:hAnsi="Times New Roman" w:cs="Times New Roman"/>
          <w:i/>
          <w:color w:val="000000"/>
          <w:sz w:val="24"/>
          <w:lang w:val="ru-RU"/>
        </w:rPr>
        <w:t xml:space="preserve">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1. Изучение природных сообществ (на примере леса, озера, пруда, луга и др.).</w:t>
      </w:r>
    </w:p>
    <w:p w:rsidR="001A31EA" w:rsidRPr="008250EF" w:rsidRDefault="008952B1">
      <w:pPr>
        <w:autoSpaceDE w:val="0"/>
        <w:autoSpaceDN w:val="0"/>
        <w:spacing w:before="70"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2. Изучение сезонных явлений в жизни природных сообществ.</w:t>
      </w:r>
    </w:p>
    <w:p w:rsidR="001A31EA" w:rsidRPr="008250EF" w:rsidRDefault="008952B1">
      <w:pPr>
        <w:tabs>
          <w:tab w:val="left" w:pos="180"/>
        </w:tabs>
        <w:autoSpaceDE w:val="0"/>
        <w:autoSpaceDN w:val="0"/>
        <w:spacing w:before="190" w:after="0" w:line="283" w:lineRule="auto"/>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b/>
          <w:color w:val="000000"/>
          <w:sz w:val="24"/>
          <w:lang w:val="ru-RU"/>
        </w:rPr>
        <w:t xml:space="preserve">6. Живая природа и человек </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A31EA" w:rsidRPr="008250EF" w:rsidRDefault="008952B1">
      <w:pPr>
        <w:tabs>
          <w:tab w:val="left" w:pos="180"/>
        </w:tabs>
        <w:autoSpaceDE w:val="0"/>
        <w:autoSpaceDN w:val="0"/>
        <w:spacing w:before="72" w:after="0" w:line="271" w:lineRule="auto"/>
        <w:ind w:right="720"/>
        <w:rPr>
          <w:rFonts w:ascii="Times New Roman" w:hAnsi="Times New Roman" w:cs="Times New Roman"/>
          <w:lang w:val="ru-RU"/>
        </w:rPr>
      </w:pPr>
      <w:r w:rsidRPr="008250EF">
        <w:rPr>
          <w:rFonts w:ascii="Times New Roman" w:hAnsi="Times New Roman" w:cs="Times New Roman"/>
          <w:lang w:val="ru-RU"/>
        </w:rPr>
        <w:tab/>
      </w:r>
      <w:r w:rsidRPr="008250EF">
        <w:rPr>
          <w:rFonts w:ascii="Times New Roman" w:eastAsia="Times New Roman" w:hAnsi="Times New Roman" w:cs="Times New Roman"/>
          <w:i/>
          <w:color w:val="000000"/>
          <w:sz w:val="24"/>
          <w:lang w:val="ru-RU"/>
        </w:rPr>
        <w:t xml:space="preserve">Практические работы </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Проведение акции по уборке мусора в ближайшем лесу, парке, сквере или на пришкольной территории.</w:t>
      </w:r>
    </w:p>
    <w:p w:rsidR="001A31EA" w:rsidRPr="008250EF" w:rsidRDefault="001A31EA">
      <w:pPr>
        <w:rPr>
          <w:rFonts w:ascii="Times New Roman" w:hAnsi="Times New Roman" w:cs="Times New Roman"/>
          <w:lang w:val="ru-RU"/>
        </w:rPr>
        <w:sectPr w:rsidR="001A31EA" w:rsidRPr="008250EF">
          <w:pgSz w:w="11900" w:h="16840"/>
          <w:pgMar w:top="286" w:right="802" w:bottom="1440" w:left="666" w:header="720" w:footer="720" w:gutter="0"/>
          <w:cols w:space="720" w:equalWidth="0">
            <w:col w:w="10432" w:space="0"/>
          </w:cols>
          <w:docGrid w:linePitch="360"/>
        </w:sectPr>
      </w:pPr>
    </w:p>
    <w:p w:rsidR="001A31EA" w:rsidRPr="008250EF" w:rsidRDefault="001A31EA">
      <w:pPr>
        <w:autoSpaceDE w:val="0"/>
        <w:autoSpaceDN w:val="0"/>
        <w:spacing w:after="78" w:line="220" w:lineRule="exact"/>
        <w:rPr>
          <w:rFonts w:ascii="Times New Roman" w:hAnsi="Times New Roman" w:cs="Times New Roman"/>
          <w:lang w:val="ru-RU"/>
        </w:rPr>
      </w:pPr>
    </w:p>
    <w:p w:rsidR="001A31EA" w:rsidRPr="008250EF" w:rsidRDefault="008952B1">
      <w:pPr>
        <w:autoSpaceDE w:val="0"/>
        <w:autoSpaceDN w:val="0"/>
        <w:spacing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ПЛАНИРУЕМЫЕ ОБРАЗОВАТЕЛЬНЫЕ РЕЗУЛЬТАТЫ</w:t>
      </w:r>
    </w:p>
    <w:p w:rsidR="001A31EA" w:rsidRPr="008250EF" w:rsidRDefault="008952B1">
      <w:pPr>
        <w:autoSpaceDE w:val="0"/>
        <w:autoSpaceDN w:val="0"/>
        <w:spacing w:before="346" w:after="0" w:line="271" w:lineRule="auto"/>
        <w:ind w:right="144" w:firstLine="180"/>
        <w:rPr>
          <w:rFonts w:ascii="Times New Roman" w:hAnsi="Times New Roman" w:cs="Times New Roman"/>
          <w:lang w:val="ru-RU"/>
        </w:rPr>
      </w:pPr>
      <w:r w:rsidRPr="008250EF">
        <w:rPr>
          <w:rFonts w:ascii="Times New Roman" w:eastAsia="Times New Roman" w:hAnsi="Times New Roman" w:cs="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A31EA" w:rsidRPr="008250EF" w:rsidRDefault="008952B1">
      <w:pPr>
        <w:tabs>
          <w:tab w:val="left" w:pos="180"/>
          <w:tab w:val="left" w:pos="420"/>
        </w:tabs>
        <w:autoSpaceDE w:val="0"/>
        <w:autoSpaceDN w:val="0"/>
        <w:spacing w:before="262" w:after="0" w:line="322" w:lineRule="auto"/>
        <w:ind w:right="144"/>
        <w:rPr>
          <w:rFonts w:ascii="Times New Roman" w:hAnsi="Times New Roman" w:cs="Times New Roman"/>
          <w:lang w:val="ru-RU"/>
        </w:rPr>
      </w:pPr>
      <w:r w:rsidRPr="008250EF">
        <w:rPr>
          <w:rFonts w:ascii="Times New Roman" w:eastAsia="Times New Roman" w:hAnsi="Times New Roman" w:cs="Times New Roman"/>
          <w:b/>
          <w:color w:val="000000"/>
          <w:sz w:val="24"/>
          <w:lang w:val="ru-RU"/>
        </w:rPr>
        <w:t xml:space="preserve">ЛИЧНОСТНЫЕ РЕЗУЛЬТАТЫ </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b/>
          <w:i/>
          <w:color w:val="000000"/>
          <w:sz w:val="24"/>
          <w:lang w:val="ru-RU"/>
        </w:rPr>
        <w:t>Патриотическое воспитание:</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 xml:space="preserve">—  отношение к биологии как к важной составляющей культуры, гордость за вклад российских и </w:t>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советских учёных в развитие мировой биологической науки.</w:t>
      </w:r>
    </w:p>
    <w:p w:rsidR="001A31EA" w:rsidRPr="008250EF" w:rsidRDefault="008952B1">
      <w:pPr>
        <w:autoSpaceDE w:val="0"/>
        <w:autoSpaceDN w:val="0"/>
        <w:spacing w:before="180" w:after="0" w:line="302" w:lineRule="auto"/>
        <w:ind w:left="420" w:right="576" w:hanging="24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Гражданское воспитание:</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A31EA" w:rsidRPr="008250EF" w:rsidRDefault="008952B1">
      <w:pPr>
        <w:autoSpaceDE w:val="0"/>
        <w:autoSpaceDN w:val="0"/>
        <w:spacing w:before="178" w:after="0" w:line="326" w:lineRule="auto"/>
        <w:ind w:left="420" w:hanging="24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Духовно-нравственное воспитание:</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  готовность оценивать поведение и поступки с позиции нравственных норм и норм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экологической культуры;</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понимание значимости нравственного аспекта деятельности человека в медицине и биологии.</w:t>
      </w:r>
    </w:p>
    <w:p w:rsidR="001A31EA" w:rsidRPr="008250EF" w:rsidRDefault="008952B1">
      <w:pPr>
        <w:tabs>
          <w:tab w:val="left" w:pos="420"/>
        </w:tabs>
        <w:autoSpaceDE w:val="0"/>
        <w:autoSpaceDN w:val="0"/>
        <w:spacing w:before="178" w:after="0" w:line="310" w:lineRule="auto"/>
        <w:ind w:left="180" w:right="1728"/>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Эстетическое воспитание:</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  понимание роли биологии в формировании эстетической культуры личности.</w:t>
      </w:r>
    </w:p>
    <w:p w:rsidR="001A31EA" w:rsidRPr="008250EF" w:rsidRDefault="008952B1">
      <w:pPr>
        <w:autoSpaceDE w:val="0"/>
        <w:autoSpaceDN w:val="0"/>
        <w:spacing w:before="178" w:after="0" w:line="302" w:lineRule="auto"/>
        <w:ind w:left="420" w:right="432" w:hanging="24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Ценности научного познания:</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понимание роли биологической науки в формировании научного мировоззрения;</w:t>
      </w:r>
    </w:p>
    <w:p w:rsidR="001A31EA" w:rsidRPr="008250EF" w:rsidRDefault="008952B1">
      <w:pPr>
        <w:autoSpaceDE w:val="0"/>
        <w:autoSpaceDN w:val="0"/>
        <w:spacing w:before="238" w:after="0" w:line="262" w:lineRule="auto"/>
        <w:ind w:left="420" w:right="1584"/>
        <w:rPr>
          <w:rFonts w:ascii="Times New Roman" w:hAnsi="Times New Roman" w:cs="Times New Roman"/>
          <w:lang w:val="ru-RU"/>
        </w:rPr>
      </w:pPr>
      <w:r w:rsidRPr="008250EF">
        <w:rPr>
          <w:rFonts w:ascii="Times New Roman" w:eastAsia="Times New Roman" w:hAnsi="Times New Roman" w:cs="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1A31EA" w:rsidRPr="008250EF" w:rsidRDefault="008952B1">
      <w:pPr>
        <w:autoSpaceDE w:val="0"/>
        <w:autoSpaceDN w:val="0"/>
        <w:spacing w:before="178" w:after="0" w:line="331" w:lineRule="auto"/>
        <w:ind w:left="420" w:right="144" w:hanging="24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Формирование культуры здоровья:</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соблюдение правил безопасности, в том числе навыки безопасного поведения в природной среде;</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сформированность навыка рефлексии, управление собственным эмоциональным состоянием.</w:t>
      </w:r>
    </w:p>
    <w:p w:rsidR="001A31EA" w:rsidRPr="008250EF" w:rsidRDefault="008952B1">
      <w:pPr>
        <w:autoSpaceDE w:val="0"/>
        <w:autoSpaceDN w:val="0"/>
        <w:spacing w:before="178" w:after="0" w:line="300" w:lineRule="auto"/>
        <w:ind w:left="420" w:right="144" w:hanging="24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Трудовое воспитание:</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A31EA" w:rsidRPr="008250EF" w:rsidRDefault="008952B1">
      <w:pPr>
        <w:tabs>
          <w:tab w:val="left" w:pos="420"/>
        </w:tabs>
        <w:autoSpaceDE w:val="0"/>
        <w:autoSpaceDN w:val="0"/>
        <w:spacing w:before="178" w:after="0" w:line="310" w:lineRule="auto"/>
        <w:ind w:left="180" w:right="144"/>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Экологическое воспитание:</w:t>
      </w:r>
      <w:r w:rsidRPr="008250EF">
        <w:rPr>
          <w:rFonts w:ascii="Times New Roman" w:hAnsi="Times New Roman" w:cs="Times New Roman"/>
          <w:lang w:val="ru-RU"/>
        </w:rPr>
        <w:br/>
      </w:r>
      <w:r w:rsidRPr="008250EF">
        <w:rPr>
          <w:rFonts w:ascii="Times New Roman" w:hAnsi="Times New Roman" w:cs="Times New Roman"/>
          <w:lang w:val="ru-RU"/>
        </w:rPr>
        <w:tab/>
      </w:r>
      <w:r w:rsidRPr="008250EF">
        <w:rPr>
          <w:rFonts w:ascii="Times New Roman" w:eastAsia="Times New Roman" w:hAnsi="Times New Roman" w:cs="Times New Roman"/>
          <w:color w:val="000000"/>
          <w:sz w:val="24"/>
          <w:lang w:val="ru-RU"/>
        </w:rPr>
        <w:t>—  ориентация на применение биологических знаний при решении задач в области окружающей</w:t>
      </w:r>
    </w:p>
    <w:p w:rsidR="001A31EA" w:rsidRPr="008250EF" w:rsidRDefault="001A31EA">
      <w:pPr>
        <w:rPr>
          <w:rFonts w:ascii="Times New Roman" w:hAnsi="Times New Roman" w:cs="Times New Roman"/>
          <w:lang w:val="ru-RU"/>
        </w:rPr>
        <w:sectPr w:rsidR="001A31EA" w:rsidRPr="008250EF">
          <w:pgSz w:w="11900" w:h="16840"/>
          <w:pgMar w:top="298" w:right="650" w:bottom="270" w:left="666" w:header="720" w:footer="720" w:gutter="0"/>
          <w:cols w:space="720" w:equalWidth="0">
            <w:col w:w="10584" w:space="0"/>
          </w:cols>
          <w:docGrid w:linePitch="360"/>
        </w:sectPr>
      </w:pPr>
    </w:p>
    <w:p w:rsidR="001A31EA" w:rsidRPr="008250EF" w:rsidRDefault="001A31EA">
      <w:pPr>
        <w:autoSpaceDE w:val="0"/>
        <w:autoSpaceDN w:val="0"/>
        <w:spacing w:after="0" w:line="166" w:lineRule="exact"/>
        <w:rPr>
          <w:rFonts w:ascii="Times New Roman" w:hAnsi="Times New Roman" w:cs="Times New Roman"/>
          <w:lang w:val="ru-RU"/>
        </w:rPr>
      </w:pPr>
    </w:p>
    <w:p w:rsidR="001A31EA" w:rsidRPr="008250EF" w:rsidRDefault="008952B1">
      <w:pPr>
        <w:autoSpaceDE w:val="0"/>
        <w:autoSpaceDN w:val="0"/>
        <w:spacing w:after="0" w:line="262"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ориентация на применение биологических знаний при решении задач в области окружающей среды;</w:t>
      </w:r>
    </w:p>
    <w:p w:rsidR="001A31EA" w:rsidRPr="008250EF" w:rsidRDefault="008952B1">
      <w:pPr>
        <w:autoSpaceDE w:val="0"/>
        <w:autoSpaceDN w:val="0"/>
        <w:spacing w:before="190"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осознание экологических проблем и путей их решения;</w:t>
      </w:r>
    </w:p>
    <w:p w:rsidR="001A31EA" w:rsidRPr="008250EF" w:rsidRDefault="008952B1">
      <w:pPr>
        <w:autoSpaceDE w:val="0"/>
        <w:autoSpaceDN w:val="0"/>
        <w:spacing w:before="190"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готовность к участию в практической деятельности экологической направленности.</w:t>
      </w:r>
    </w:p>
    <w:p w:rsidR="001A31EA" w:rsidRPr="008250EF" w:rsidRDefault="008952B1">
      <w:pPr>
        <w:autoSpaceDE w:val="0"/>
        <w:autoSpaceDN w:val="0"/>
        <w:spacing w:before="178" w:after="0" w:line="230" w:lineRule="auto"/>
        <w:ind w:left="18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Адаптация обучающегося к изменяющимся условиям социальной и природной среды:</w:t>
      </w:r>
    </w:p>
    <w:p w:rsidR="001A31EA" w:rsidRPr="008250EF" w:rsidRDefault="008952B1">
      <w:pPr>
        <w:autoSpaceDE w:val="0"/>
        <w:autoSpaceDN w:val="0"/>
        <w:spacing w:before="17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адекватная оценка изменяющихся условий;</w:t>
      </w:r>
    </w:p>
    <w:p w:rsidR="001A31EA" w:rsidRPr="008250EF" w:rsidRDefault="008952B1">
      <w:pPr>
        <w:autoSpaceDE w:val="0"/>
        <w:autoSpaceDN w:val="0"/>
        <w:spacing w:before="190" w:after="0" w:line="262" w:lineRule="auto"/>
        <w:ind w:left="420"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1A31EA" w:rsidRPr="008250EF" w:rsidRDefault="008952B1">
      <w:pPr>
        <w:autoSpaceDE w:val="0"/>
        <w:autoSpaceDN w:val="0"/>
        <w:spacing w:before="192" w:after="0" w:line="262" w:lineRule="auto"/>
        <w:ind w:left="420" w:right="1584"/>
        <w:rPr>
          <w:rFonts w:ascii="Times New Roman" w:hAnsi="Times New Roman" w:cs="Times New Roman"/>
          <w:lang w:val="ru-RU"/>
        </w:rPr>
      </w:pPr>
      <w:r w:rsidRPr="008250EF">
        <w:rPr>
          <w:rFonts w:ascii="Times New Roman" w:eastAsia="Times New Roman" w:hAnsi="Times New Roman" w:cs="Times New Roman"/>
          <w:color w:val="000000"/>
          <w:sz w:val="24"/>
          <w:lang w:val="ru-RU"/>
        </w:rPr>
        <w:t>—  планирование действий в новой ситуации на основании знаний биологических закономерностей.</w:t>
      </w:r>
    </w:p>
    <w:p w:rsidR="001A31EA" w:rsidRPr="008250EF" w:rsidRDefault="008952B1">
      <w:pPr>
        <w:autoSpaceDE w:val="0"/>
        <w:autoSpaceDN w:val="0"/>
        <w:spacing w:before="324"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МЕТАПРЕДМЕТНЫЕ РЕЗУЛЬТАТЫ</w:t>
      </w:r>
    </w:p>
    <w:p w:rsidR="001A31EA" w:rsidRPr="008250EF" w:rsidRDefault="008952B1">
      <w:pPr>
        <w:autoSpaceDE w:val="0"/>
        <w:autoSpaceDN w:val="0"/>
        <w:spacing w:before="166" w:after="0" w:line="230" w:lineRule="auto"/>
        <w:ind w:left="180"/>
        <w:rPr>
          <w:rFonts w:ascii="Times New Roman" w:hAnsi="Times New Roman" w:cs="Times New Roman"/>
          <w:lang w:val="ru-RU"/>
        </w:rPr>
      </w:pPr>
      <w:r w:rsidRPr="008250EF">
        <w:rPr>
          <w:rFonts w:ascii="Times New Roman" w:eastAsia="Times New Roman" w:hAnsi="Times New Roman" w:cs="Times New Roman"/>
          <w:b/>
          <w:color w:val="000000"/>
          <w:sz w:val="24"/>
          <w:lang w:val="ru-RU"/>
        </w:rPr>
        <w:t>Универсальные познавательные действия</w:t>
      </w:r>
    </w:p>
    <w:p w:rsidR="001A31EA" w:rsidRPr="008250EF" w:rsidRDefault="008952B1">
      <w:pPr>
        <w:autoSpaceDE w:val="0"/>
        <w:autoSpaceDN w:val="0"/>
        <w:spacing w:before="190" w:after="0" w:line="230" w:lineRule="auto"/>
        <w:ind w:left="18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Базовые логические действия:</w:t>
      </w:r>
    </w:p>
    <w:p w:rsidR="001A31EA" w:rsidRPr="008250EF" w:rsidRDefault="008952B1">
      <w:pPr>
        <w:autoSpaceDE w:val="0"/>
        <w:autoSpaceDN w:val="0"/>
        <w:spacing w:before="17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выявлять и характеризовать существенные признаки биологических объектов (явлений);</w:t>
      </w:r>
    </w:p>
    <w:p w:rsidR="001A31EA" w:rsidRPr="008250EF" w:rsidRDefault="008952B1">
      <w:pPr>
        <w:autoSpaceDE w:val="0"/>
        <w:autoSpaceDN w:val="0"/>
        <w:spacing w:before="238" w:after="0" w:line="262" w:lineRule="auto"/>
        <w:ind w:left="420"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31EA" w:rsidRPr="008250EF" w:rsidRDefault="008952B1">
      <w:pPr>
        <w:autoSpaceDE w:val="0"/>
        <w:autoSpaceDN w:val="0"/>
        <w:spacing w:before="238" w:after="0" w:line="271"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выявлять дефициты информации, данных, необходимых для решения поставленной задачи;</w:t>
      </w:r>
    </w:p>
    <w:p w:rsidR="001A31EA" w:rsidRPr="008250EF" w:rsidRDefault="008952B1">
      <w:pPr>
        <w:autoSpaceDE w:val="0"/>
        <w:autoSpaceDN w:val="0"/>
        <w:spacing w:before="238" w:after="0" w:line="271" w:lineRule="auto"/>
        <w:ind w:left="42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31EA" w:rsidRPr="008250EF" w:rsidRDefault="008952B1">
      <w:pPr>
        <w:autoSpaceDE w:val="0"/>
        <w:autoSpaceDN w:val="0"/>
        <w:spacing w:before="238" w:after="0" w:line="271" w:lineRule="auto"/>
        <w:ind w:left="420" w:right="720"/>
        <w:rPr>
          <w:rFonts w:ascii="Times New Roman" w:hAnsi="Times New Roman" w:cs="Times New Roman"/>
          <w:lang w:val="ru-RU"/>
        </w:rPr>
      </w:pPr>
      <w:r w:rsidRPr="008250EF">
        <w:rPr>
          <w:rFonts w:ascii="Times New Roman" w:eastAsia="Times New Roman" w:hAnsi="Times New Roman" w:cs="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31EA" w:rsidRPr="008250EF" w:rsidRDefault="008952B1">
      <w:pPr>
        <w:autoSpaceDE w:val="0"/>
        <w:autoSpaceDN w:val="0"/>
        <w:spacing w:before="300" w:after="0" w:line="230" w:lineRule="auto"/>
        <w:ind w:left="18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Базовые исследовательские действия:</w:t>
      </w:r>
    </w:p>
    <w:p w:rsidR="001A31EA" w:rsidRPr="008250EF" w:rsidRDefault="008952B1">
      <w:pPr>
        <w:autoSpaceDE w:val="0"/>
        <w:autoSpaceDN w:val="0"/>
        <w:spacing w:before="17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использовать вопросы как исследовательский инструмент познания;</w:t>
      </w:r>
    </w:p>
    <w:p w:rsidR="001A31EA" w:rsidRPr="008250EF" w:rsidRDefault="008952B1">
      <w:pPr>
        <w:autoSpaceDE w:val="0"/>
        <w:autoSpaceDN w:val="0"/>
        <w:spacing w:before="238" w:after="0" w:line="262"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31EA" w:rsidRPr="008250EF" w:rsidRDefault="008952B1">
      <w:pPr>
        <w:autoSpaceDE w:val="0"/>
        <w:autoSpaceDN w:val="0"/>
        <w:spacing w:before="238" w:after="0" w:line="262" w:lineRule="auto"/>
        <w:ind w:left="420" w:right="864"/>
        <w:rPr>
          <w:rFonts w:ascii="Times New Roman" w:hAnsi="Times New Roman" w:cs="Times New Roman"/>
          <w:lang w:val="ru-RU"/>
        </w:rPr>
      </w:pPr>
      <w:r w:rsidRPr="008250EF">
        <w:rPr>
          <w:rFonts w:ascii="Times New Roman" w:eastAsia="Times New Roman" w:hAnsi="Times New Roman" w:cs="Times New Roman"/>
          <w:color w:val="000000"/>
          <w:sz w:val="24"/>
          <w:lang w:val="ru-RU"/>
        </w:rPr>
        <w:t>—  формировать гипотезу об истинности собственных суждений, аргументировать свою позицию, мнение;</w:t>
      </w:r>
    </w:p>
    <w:p w:rsidR="001A31EA" w:rsidRPr="008250EF" w:rsidRDefault="008952B1">
      <w:pPr>
        <w:autoSpaceDE w:val="0"/>
        <w:autoSpaceDN w:val="0"/>
        <w:spacing w:before="238" w:after="0"/>
        <w:ind w:left="42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A31EA" w:rsidRPr="008250EF" w:rsidRDefault="008952B1">
      <w:pPr>
        <w:autoSpaceDE w:val="0"/>
        <w:autoSpaceDN w:val="0"/>
        <w:spacing w:before="238" w:after="0" w:line="262"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оценивать на применимость и достоверность информацию, полученную в ходе наблюдения и эксперимента;</w:t>
      </w:r>
    </w:p>
    <w:p w:rsidR="001A31EA" w:rsidRPr="008250EF" w:rsidRDefault="001A31EA">
      <w:pPr>
        <w:rPr>
          <w:rFonts w:ascii="Times New Roman" w:hAnsi="Times New Roman" w:cs="Times New Roman"/>
          <w:lang w:val="ru-RU"/>
        </w:rPr>
        <w:sectPr w:rsidR="001A31EA" w:rsidRPr="008250EF">
          <w:pgSz w:w="11900" w:h="16840"/>
          <w:pgMar w:top="166" w:right="758" w:bottom="342" w:left="666" w:header="720" w:footer="720" w:gutter="0"/>
          <w:cols w:space="720" w:equalWidth="0">
            <w:col w:w="10476" w:space="0"/>
          </w:cols>
          <w:docGrid w:linePitch="360"/>
        </w:sectPr>
      </w:pPr>
    </w:p>
    <w:p w:rsidR="001A31EA" w:rsidRPr="008250EF" w:rsidRDefault="001A31EA">
      <w:pPr>
        <w:autoSpaceDE w:val="0"/>
        <w:autoSpaceDN w:val="0"/>
        <w:spacing w:after="108" w:line="220" w:lineRule="exact"/>
        <w:rPr>
          <w:rFonts w:ascii="Times New Roman" w:hAnsi="Times New Roman" w:cs="Times New Roman"/>
          <w:lang w:val="ru-RU"/>
        </w:rPr>
      </w:pPr>
    </w:p>
    <w:p w:rsidR="001A31EA" w:rsidRPr="008250EF" w:rsidRDefault="008952B1">
      <w:pPr>
        <w:autoSpaceDE w:val="0"/>
        <w:autoSpaceDN w:val="0"/>
        <w:spacing w:after="0" w:line="271" w:lineRule="auto"/>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31EA" w:rsidRPr="008250EF" w:rsidRDefault="008952B1">
      <w:pPr>
        <w:autoSpaceDE w:val="0"/>
        <w:autoSpaceDN w:val="0"/>
        <w:spacing w:before="238" w:after="0" w:line="271" w:lineRule="auto"/>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31EA" w:rsidRPr="008250EF" w:rsidRDefault="008952B1">
      <w:pPr>
        <w:autoSpaceDE w:val="0"/>
        <w:autoSpaceDN w:val="0"/>
        <w:spacing w:before="298" w:after="0" w:line="230" w:lineRule="auto"/>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Работа с информацией:</w:t>
      </w:r>
    </w:p>
    <w:p w:rsidR="001A31EA" w:rsidRPr="008250EF" w:rsidRDefault="008952B1">
      <w:pPr>
        <w:autoSpaceDE w:val="0"/>
        <w:autoSpaceDN w:val="0"/>
        <w:spacing w:before="178" w:after="0" w:line="262" w:lineRule="auto"/>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31EA" w:rsidRPr="008250EF" w:rsidRDefault="008952B1">
      <w:pPr>
        <w:autoSpaceDE w:val="0"/>
        <w:autoSpaceDN w:val="0"/>
        <w:spacing w:before="240" w:after="0" w:line="262" w:lineRule="auto"/>
        <w:ind w:left="240" w:right="1296"/>
        <w:rPr>
          <w:rFonts w:ascii="Times New Roman" w:hAnsi="Times New Roman" w:cs="Times New Roman"/>
          <w:lang w:val="ru-RU"/>
        </w:rPr>
      </w:pPr>
      <w:r w:rsidRPr="008250EF">
        <w:rPr>
          <w:rFonts w:ascii="Times New Roman" w:eastAsia="Times New Roman" w:hAnsi="Times New Roman" w:cs="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1A31EA" w:rsidRPr="008250EF" w:rsidRDefault="008952B1">
      <w:pPr>
        <w:autoSpaceDE w:val="0"/>
        <w:autoSpaceDN w:val="0"/>
        <w:spacing w:before="238" w:after="0" w:line="262" w:lineRule="auto"/>
        <w:ind w:left="240"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A31EA" w:rsidRPr="008250EF" w:rsidRDefault="008952B1">
      <w:pPr>
        <w:autoSpaceDE w:val="0"/>
        <w:autoSpaceDN w:val="0"/>
        <w:spacing w:before="238" w:after="0" w:line="262"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31EA" w:rsidRPr="008250EF" w:rsidRDefault="008952B1">
      <w:pPr>
        <w:autoSpaceDE w:val="0"/>
        <w:autoSpaceDN w:val="0"/>
        <w:spacing w:before="238" w:after="0" w:line="262" w:lineRule="auto"/>
        <w:ind w:left="240"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1A31EA" w:rsidRPr="008250EF" w:rsidRDefault="008952B1">
      <w:pPr>
        <w:autoSpaceDE w:val="0"/>
        <w:autoSpaceDN w:val="0"/>
        <w:spacing w:before="238" w:after="0" w:line="230"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запоминать и систематизировать биологическую информацию.</w:t>
      </w:r>
    </w:p>
    <w:p w:rsidR="001A31EA" w:rsidRPr="008250EF" w:rsidRDefault="008952B1">
      <w:pPr>
        <w:autoSpaceDE w:val="0"/>
        <w:autoSpaceDN w:val="0"/>
        <w:spacing w:before="298"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Универсальные коммуникативные действия</w:t>
      </w:r>
    </w:p>
    <w:p w:rsidR="001A31EA" w:rsidRPr="008250EF" w:rsidRDefault="008952B1">
      <w:pPr>
        <w:autoSpaceDE w:val="0"/>
        <w:autoSpaceDN w:val="0"/>
        <w:spacing w:before="190" w:after="0" w:line="230" w:lineRule="auto"/>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Общение</w:t>
      </w:r>
      <w:r w:rsidRPr="008250EF">
        <w:rPr>
          <w:rFonts w:ascii="Times New Roman" w:eastAsia="Times New Roman" w:hAnsi="Times New Roman" w:cs="Times New Roman"/>
          <w:color w:val="000000"/>
          <w:sz w:val="24"/>
          <w:lang w:val="ru-RU"/>
        </w:rPr>
        <w:t>:</w:t>
      </w:r>
    </w:p>
    <w:p w:rsidR="001A31EA" w:rsidRPr="008250EF" w:rsidRDefault="008952B1">
      <w:pPr>
        <w:autoSpaceDE w:val="0"/>
        <w:autoSpaceDN w:val="0"/>
        <w:spacing w:before="178" w:after="0" w:line="262" w:lineRule="auto"/>
        <w:ind w:left="240" w:right="864"/>
        <w:rPr>
          <w:rFonts w:ascii="Times New Roman" w:hAnsi="Times New Roman" w:cs="Times New Roman"/>
          <w:lang w:val="ru-RU"/>
        </w:rPr>
      </w:pPr>
      <w:r w:rsidRPr="008250EF">
        <w:rPr>
          <w:rFonts w:ascii="Times New Roman" w:eastAsia="Times New Roman" w:hAnsi="Times New Roman" w:cs="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1A31EA" w:rsidRPr="008250EF" w:rsidRDefault="008952B1">
      <w:pPr>
        <w:autoSpaceDE w:val="0"/>
        <w:autoSpaceDN w:val="0"/>
        <w:spacing w:before="238" w:after="0" w:line="230"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выражать себя (свою точку зрения) в устных и письменных текстах;</w:t>
      </w:r>
    </w:p>
    <w:p w:rsidR="001A31EA" w:rsidRPr="008250EF" w:rsidRDefault="008952B1">
      <w:pPr>
        <w:autoSpaceDE w:val="0"/>
        <w:autoSpaceDN w:val="0"/>
        <w:spacing w:before="238" w:after="0" w:line="262"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31EA" w:rsidRPr="008250EF" w:rsidRDefault="008952B1">
      <w:pPr>
        <w:autoSpaceDE w:val="0"/>
        <w:autoSpaceDN w:val="0"/>
        <w:spacing w:before="240" w:after="0" w:line="262" w:lineRule="auto"/>
        <w:ind w:left="240" w:right="1008"/>
        <w:rPr>
          <w:rFonts w:ascii="Times New Roman" w:hAnsi="Times New Roman" w:cs="Times New Roman"/>
          <w:lang w:val="ru-RU"/>
        </w:rPr>
      </w:pPr>
      <w:r w:rsidRPr="008250EF">
        <w:rPr>
          <w:rFonts w:ascii="Times New Roman" w:eastAsia="Times New Roman" w:hAnsi="Times New Roman" w:cs="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1A31EA" w:rsidRPr="008250EF" w:rsidRDefault="008952B1">
      <w:pPr>
        <w:autoSpaceDE w:val="0"/>
        <w:autoSpaceDN w:val="0"/>
        <w:spacing w:before="238" w:after="0" w:line="271" w:lineRule="auto"/>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31EA" w:rsidRPr="008250EF" w:rsidRDefault="008952B1">
      <w:pPr>
        <w:autoSpaceDE w:val="0"/>
        <w:autoSpaceDN w:val="0"/>
        <w:spacing w:before="238" w:after="0" w:line="262" w:lineRule="auto"/>
        <w:ind w:left="240" w:right="864"/>
        <w:rPr>
          <w:rFonts w:ascii="Times New Roman" w:hAnsi="Times New Roman" w:cs="Times New Roman"/>
          <w:lang w:val="ru-RU"/>
        </w:rPr>
      </w:pPr>
      <w:r w:rsidRPr="008250EF">
        <w:rPr>
          <w:rFonts w:ascii="Times New Roman" w:eastAsia="Times New Roman" w:hAnsi="Times New Roman" w:cs="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A31EA" w:rsidRPr="008250EF" w:rsidRDefault="008952B1">
      <w:pPr>
        <w:autoSpaceDE w:val="0"/>
        <w:autoSpaceDN w:val="0"/>
        <w:spacing w:before="238" w:after="0" w:line="262" w:lineRule="auto"/>
        <w:ind w:left="240"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1A31EA" w:rsidRPr="008250EF" w:rsidRDefault="008952B1">
      <w:pPr>
        <w:autoSpaceDE w:val="0"/>
        <w:autoSpaceDN w:val="0"/>
        <w:spacing w:before="238" w:after="0" w:line="271" w:lineRule="auto"/>
        <w:ind w:left="240"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31EA" w:rsidRPr="008250EF" w:rsidRDefault="001A31EA">
      <w:pPr>
        <w:rPr>
          <w:rFonts w:ascii="Times New Roman" w:hAnsi="Times New Roman" w:cs="Times New Roman"/>
          <w:lang w:val="ru-RU"/>
        </w:rPr>
        <w:sectPr w:rsidR="001A31EA" w:rsidRPr="008250EF">
          <w:pgSz w:w="11900" w:h="16840"/>
          <w:pgMar w:top="328" w:right="734" w:bottom="422" w:left="846" w:header="720" w:footer="720" w:gutter="0"/>
          <w:cols w:space="720" w:equalWidth="0">
            <w:col w:w="10320" w:space="0"/>
          </w:cols>
          <w:docGrid w:linePitch="360"/>
        </w:sectPr>
      </w:pPr>
    </w:p>
    <w:p w:rsidR="001A31EA" w:rsidRPr="008250EF" w:rsidRDefault="001A31EA">
      <w:pPr>
        <w:autoSpaceDE w:val="0"/>
        <w:autoSpaceDN w:val="0"/>
        <w:spacing w:after="78" w:line="220" w:lineRule="exact"/>
        <w:rPr>
          <w:rFonts w:ascii="Times New Roman" w:hAnsi="Times New Roman" w:cs="Times New Roman"/>
          <w:lang w:val="ru-RU"/>
        </w:rPr>
      </w:pPr>
    </w:p>
    <w:p w:rsidR="001A31EA" w:rsidRPr="008250EF" w:rsidRDefault="008952B1">
      <w:pPr>
        <w:autoSpaceDE w:val="0"/>
        <w:autoSpaceDN w:val="0"/>
        <w:spacing w:after="0" w:line="230" w:lineRule="auto"/>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Совместная деятельность (сотрудничество):</w:t>
      </w:r>
    </w:p>
    <w:p w:rsidR="001A31EA" w:rsidRPr="008250EF" w:rsidRDefault="008952B1">
      <w:pPr>
        <w:autoSpaceDE w:val="0"/>
        <w:autoSpaceDN w:val="0"/>
        <w:spacing w:before="178" w:after="0" w:line="262" w:lineRule="auto"/>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1A31EA" w:rsidRPr="008250EF" w:rsidRDefault="008952B1">
      <w:pPr>
        <w:autoSpaceDE w:val="0"/>
        <w:autoSpaceDN w:val="0"/>
        <w:spacing w:before="238" w:after="0" w:line="262" w:lineRule="auto"/>
        <w:ind w:left="240"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1A31EA" w:rsidRPr="008250EF" w:rsidRDefault="008952B1">
      <w:pPr>
        <w:autoSpaceDE w:val="0"/>
        <w:autoSpaceDN w:val="0"/>
        <w:spacing w:before="238" w:after="0"/>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A31EA" w:rsidRPr="008250EF" w:rsidRDefault="008952B1">
      <w:pPr>
        <w:autoSpaceDE w:val="0"/>
        <w:autoSpaceDN w:val="0"/>
        <w:spacing w:before="240" w:after="0"/>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31EA" w:rsidRPr="008250EF" w:rsidRDefault="008952B1">
      <w:pPr>
        <w:autoSpaceDE w:val="0"/>
        <w:autoSpaceDN w:val="0"/>
        <w:spacing w:before="238" w:after="0" w:line="262" w:lineRule="auto"/>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31EA" w:rsidRPr="008250EF" w:rsidRDefault="008952B1">
      <w:pPr>
        <w:autoSpaceDE w:val="0"/>
        <w:autoSpaceDN w:val="0"/>
        <w:spacing w:before="238" w:after="0"/>
        <w:ind w:left="24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  оценивать качество своего вклада в общий продукт по критериям, самостоятельно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31EA" w:rsidRPr="008250EF" w:rsidRDefault="008952B1">
      <w:pPr>
        <w:autoSpaceDE w:val="0"/>
        <w:autoSpaceDN w:val="0"/>
        <w:spacing w:before="238" w:after="0" w:line="262" w:lineRule="auto"/>
        <w:ind w:left="240" w:right="864"/>
        <w:rPr>
          <w:rFonts w:ascii="Times New Roman" w:hAnsi="Times New Roman" w:cs="Times New Roman"/>
          <w:lang w:val="ru-RU"/>
        </w:rPr>
      </w:pPr>
      <w:r w:rsidRPr="008250EF">
        <w:rPr>
          <w:rFonts w:ascii="Times New Roman" w:eastAsia="Times New Roman" w:hAnsi="Times New Roman" w:cs="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1A31EA" w:rsidRPr="008250EF" w:rsidRDefault="008952B1">
      <w:pPr>
        <w:autoSpaceDE w:val="0"/>
        <w:autoSpaceDN w:val="0"/>
        <w:spacing w:before="298"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Универсальные регулятивные действия</w:t>
      </w:r>
    </w:p>
    <w:p w:rsidR="001A31EA" w:rsidRPr="008250EF" w:rsidRDefault="008952B1">
      <w:pPr>
        <w:autoSpaceDE w:val="0"/>
        <w:autoSpaceDN w:val="0"/>
        <w:spacing w:before="190" w:after="0" w:line="230" w:lineRule="auto"/>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Самоорганизация:</w:t>
      </w:r>
    </w:p>
    <w:p w:rsidR="001A31EA" w:rsidRPr="008250EF" w:rsidRDefault="008952B1">
      <w:pPr>
        <w:autoSpaceDE w:val="0"/>
        <w:autoSpaceDN w:val="0"/>
        <w:spacing w:before="178" w:after="0" w:line="262" w:lineRule="auto"/>
        <w:ind w:left="240" w:right="1440"/>
        <w:rPr>
          <w:rFonts w:ascii="Times New Roman" w:hAnsi="Times New Roman" w:cs="Times New Roman"/>
          <w:lang w:val="ru-RU"/>
        </w:rPr>
      </w:pPr>
      <w:r w:rsidRPr="008250EF">
        <w:rPr>
          <w:rFonts w:ascii="Times New Roman" w:eastAsia="Times New Roman" w:hAnsi="Times New Roman" w:cs="Times New Roman"/>
          <w:color w:val="000000"/>
          <w:sz w:val="24"/>
          <w:lang w:val="ru-RU"/>
        </w:rPr>
        <w:t>—  выявлять проблемы для решения в жизненных и учебных ситуациях, используя биологические знания;</w:t>
      </w:r>
    </w:p>
    <w:p w:rsidR="001A31EA" w:rsidRPr="008250EF" w:rsidRDefault="008952B1">
      <w:pPr>
        <w:autoSpaceDE w:val="0"/>
        <w:autoSpaceDN w:val="0"/>
        <w:spacing w:before="238" w:after="0" w:line="262" w:lineRule="auto"/>
        <w:ind w:left="240" w:right="7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A31EA" w:rsidRPr="008250EF" w:rsidRDefault="008952B1">
      <w:pPr>
        <w:autoSpaceDE w:val="0"/>
        <w:autoSpaceDN w:val="0"/>
        <w:spacing w:before="240" w:after="0" w:line="271" w:lineRule="auto"/>
        <w:ind w:left="240"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  самостоятельно составлять алгоритм </w:t>
      </w:r>
      <w:proofErr w:type="gramStart"/>
      <w:r w:rsidRPr="008250EF">
        <w:rPr>
          <w:rFonts w:ascii="Times New Roman" w:eastAsia="Times New Roman" w:hAnsi="Times New Roman" w:cs="Times New Roman"/>
          <w:color w:val="000000"/>
          <w:sz w:val="24"/>
          <w:lang w:val="ru-RU"/>
        </w:rPr>
        <w:t>решения  задачи</w:t>
      </w:r>
      <w:proofErr w:type="gramEnd"/>
      <w:r w:rsidRPr="008250EF">
        <w:rPr>
          <w:rFonts w:ascii="Times New Roman" w:eastAsia="Times New Roman" w:hAnsi="Times New Roman" w:cs="Times New Roman"/>
          <w:color w:val="000000"/>
          <w:sz w:val="24"/>
          <w:lang w:val="ru-RU"/>
        </w:rPr>
        <w:t xml:space="preserve">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31EA" w:rsidRPr="008250EF" w:rsidRDefault="008952B1">
      <w:pPr>
        <w:autoSpaceDE w:val="0"/>
        <w:autoSpaceDN w:val="0"/>
        <w:spacing w:before="238" w:after="0" w:line="271" w:lineRule="auto"/>
        <w:ind w:left="240"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  составлять план действий (план реализации намеченного алгоритма решения),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1A31EA" w:rsidRPr="008250EF" w:rsidRDefault="008952B1">
      <w:pPr>
        <w:autoSpaceDE w:val="0"/>
        <w:autoSpaceDN w:val="0"/>
        <w:spacing w:before="238" w:after="0" w:line="230"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делать выбор и брать ответственность за решение.</w:t>
      </w:r>
    </w:p>
    <w:p w:rsidR="001A31EA" w:rsidRPr="008250EF" w:rsidRDefault="008952B1">
      <w:pPr>
        <w:autoSpaceDE w:val="0"/>
        <w:autoSpaceDN w:val="0"/>
        <w:spacing w:before="298" w:after="0" w:line="230" w:lineRule="auto"/>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Самоконтроль (рефлексия):</w:t>
      </w:r>
    </w:p>
    <w:p w:rsidR="001A31EA" w:rsidRPr="008250EF" w:rsidRDefault="008952B1">
      <w:pPr>
        <w:autoSpaceDE w:val="0"/>
        <w:autoSpaceDN w:val="0"/>
        <w:spacing w:before="178" w:after="0" w:line="230"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  владеть способами самоконтроля, </w:t>
      </w:r>
      <w:proofErr w:type="spellStart"/>
      <w:r w:rsidRPr="008250EF">
        <w:rPr>
          <w:rFonts w:ascii="Times New Roman" w:eastAsia="Times New Roman" w:hAnsi="Times New Roman" w:cs="Times New Roman"/>
          <w:color w:val="000000"/>
          <w:sz w:val="24"/>
          <w:lang w:val="ru-RU"/>
        </w:rPr>
        <w:t>самомотивации</w:t>
      </w:r>
      <w:proofErr w:type="spellEnd"/>
      <w:r w:rsidRPr="008250EF">
        <w:rPr>
          <w:rFonts w:ascii="Times New Roman" w:eastAsia="Times New Roman" w:hAnsi="Times New Roman" w:cs="Times New Roman"/>
          <w:color w:val="000000"/>
          <w:sz w:val="24"/>
          <w:lang w:val="ru-RU"/>
        </w:rPr>
        <w:t xml:space="preserve"> и рефлексии;</w:t>
      </w:r>
    </w:p>
    <w:p w:rsidR="001A31EA" w:rsidRPr="008250EF" w:rsidRDefault="008952B1">
      <w:pPr>
        <w:autoSpaceDE w:val="0"/>
        <w:autoSpaceDN w:val="0"/>
        <w:spacing w:before="238" w:after="0" w:line="230"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давать адекватную оценку ситуации и предлагать план её изменения;</w:t>
      </w:r>
    </w:p>
    <w:p w:rsidR="001A31EA" w:rsidRPr="008250EF" w:rsidRDefault="008952B1">
      <w:pPr>
        <w:autoSpaceDE w:val="0"/>
        <w:autoSpaceDN w:val="0"/>
        <w:spacing w:before="238" w:after="0" w:line="230" w:lineRule="auto"/>
        <w:ind w:left="240"/>
        <w:rPr>
          <w:rFonts w:ascii="Times New Roman" w:hAnsi="Times New Roman" w:cs="Times New Roman"/>
          <w:lang w:val="ru-RU"/>
        </w:rPr>
      </w:pPr>
      <w:r w:rsidRPr="008250EF">
        <w:rPr>
          <w:rFonts w:ascii="Times New Roman" w:eastAsia="Times New Roman" w:hAnsi="Times New Roman" w:cs="Times New Roman"/>
          <w:color w:val="000000"/>
          <w:sz w:val="24"/>
          <w:lang w:val="ru-RU"/>
        </w:rPr>
        <w:t>—  учитывать контекст и предвидеть трудности, которые могут возникнуть при решении учебной</w:t>
      </w:r>
    </w:p>
    <w:p w:rsidR="001A31EA" w:rsidRPr="008250EF" w:rsidRDefault="001A31EA">
      <w:pPr>
        <w:rPr>
          <w:rFonts w:ascii="Times New Roman" w:hAnsi="Times New Roman" w:cs="Times New Roman"/>
          <w:lang w:val="ru-RU"/>
        </w:rPr>
        <w:sectPr w:rsidR="001A31EA" w:rsidRPr="008250EF">
          <w:pgSz w:w="11900" w:h="16840"/>
          <w:pgMar w:top="298" w:right="720" w:bottom="312" w:left="846" w:header="720" w:footer="720" w:gutter="0"/>
          <w:cols w:space="720" w:equalWidth="0">
            <w:col w:w="10334" w:space="0"/>
          </w:cols>
          <w:docGrid w:linePitch="360"/>
        </w:sectPr>
      </w:pPr>
    </w:p>
    <w:p w:rsidR="001A31EA" w:rsidRPr="008250EF" w:rsidRDefault="001A31EA">
      <w:pPr>
        <w:autoSpaceDE w:val="0"/>
        <w:autoSpaceDN w:val="0"/>
        <w:spacing w:after="72" w:line="220" w:lineRule="exact"/>
        <w:rPr>
          <w:rFonts w:ascii="Times New Roman" w:hAnsi="Times New Roman" w:cs="Times New Roman"/>
          <w:lang w:val="ru-RU"/>
        </w:rPr>
      </w:pPr>
    </w:p>
    <w:p w:rsidR="001A31EA" w:rsidRPr="008250EF" w:rsidRDefault="008952B1">
      <w:pPr>
        <w:autoSpaceDE w:val="0"/>
        <w:autoSpaceDN w:val="0"/>
        <w:spacing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биологической задачи, адаптировать решение к меняющимся обстоятельствам;</w:t>
      </w:r>
    </w:p>
    <w:p w:rsidR="001A31EA" w:rsidRPr="008250EF" w:rsidRDefault="008952B1">
      <w:pPr>
        <w:autoSpaceDE w:val="0"/>
        <w:autoSpaceDN w:val="0"/>
        <w:spacing w:before="238" w:after="0" w:line="262" w:lineRule="auto"/>
        <w:ind w:left="420"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объяснять причины достижения (</w:t>
      </w:r>
      <w:proofErr w:type="spellStart"/>
      <w:r w:rsidRPr="008250EF">
        <w:rPr>
          <w:rFonts w:ascii="Times New Roman" w:eastAsia="Times New Roman" w:hAnsi="Times New Roman" w:cs="Times New Roman"/>
          <w:color w:val="000000"/>
          <w:sz w:val="24"/>
          <w:lang w:val="ru-RU"/>
        </w:rPr>
        <w:t>недостижения</w:t>
      </w:r>
      <w:proofErr w:type="spellEnd"/>
      <w:r w:rsidRPr="008250EF">
        <w:rPr>
          <w:rFonts w:ascii="Times New Roman" w:eastAsia="Times New Roman" w:hAnsi="Times New Roman" w:cs="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1A31EA" w:rsidRPr="008250EF" w:rsidRDefault="008952B1">
      <w:pPr>
        <w:autoSpaceDE w:val="0"/>
        <w:autoSpaceDN w:val="0"/>
        <w:spacing w:before="238" w:after="0" w:line="262"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оценивать соответствие результата цели и условиям.</w:t>
      </w:r>
    </w:p>
    <w:p w:rsidR="001A31EA" w:rsidRPr="008250EF" w:rsidRDefault="008952B1">
      <w:pPr>
        <w:autoSpaceDE w:val="0"/>
        <w:autoSpaceDN w:val="0"/>
        <w:spacing w:before="298" w:after="0" w:line="230" w:lineRule="auto"/>
        <w:ind w:left="18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Эмоциональный интеллект:</w:t>
      </w:r>
    </w:p>
    <w:p w:rsidR="001A31EA" w:rsidRPr="008250EF" w:rsidRDefault="008952B1">
      <w:pPr>
        <w:autoSpaceDE w:val="0"/>
        <w:autoSpaceDN w:val="0"/>
        <w:spacing w:before="180"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различать, называть и управлять собственными эмоциями и эмоциями других;</w:t>
      </w:r>
    </w:p>
    <w:p w:rsidR="001A31EA" w:rsidRPr="008250EF" w:rsidRDefault="008952B1">
      <w:pPr>
        <w:autoSpaceDE w:val="0"/>
        <w:autoSpaceDN w:val="0"/>
        <w:spacing w:before="240"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выявлять и анализировать причины эмоций;</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ставить себя на место другого человека, понимать мотивы и намерения другого;</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регулировать способ выражения эмоций.</w:t>
      </w:r>
    </w:p>
    <w:p w:rsidR="001A31EA" w:rsidRPr="008250EF" w:rsidRDefault="008952B1">
      <w:pPr>
        <w:autoSpaceDE w:val="0"/>
        <w:autoSpaceDN w:val="0"/>
        <w:spacing w:before="298" w:after="0" w:line="230" w:lineRule="auto"/>
        <w:ind w:left="180"/>
        <w:rPr>
          <w:rFonts w:ascii="Times New Roman" w:hAnsi="Times New Roman" w:cs="Times New Roman"/>
          <w:lang w:val="ru-RU"/>
        </w:rPr>
      </w:pPr>
      <w:r w:rsidRPr="008250EF">
        <w:rPr>
          <w:rFonts w:ascii="Times New Roman" w:eastAsia="Times New Roman" w:hAnsi="Times New Roman" w:cs="Times New Roman"/>
          <w:b/>
          <w:i/>
          <w:color w:val="000000"/>
          <w:sz w:val="24"/>
          <w:lang w:val="ru-RU"/>
        </w:rPr>
        <w:t>Принятие себя и других:</w:t>
      </w:r>
    </w:p>
    <w:p w:rsidR="001A31EA" w:rsidRPr="008250EF" w:rsidRDefault="008952B1">
      <w:pPr>
        <w:autoSpaceDE w:val="0"/>
        <w:autoSpaceDN w:val="0"/>
        <w:spacing w:before="17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осознанно относиться к другому человеку, его мнению;</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признавать своё право на ошибку и такое же право другого;</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открытость себе и другим;</w:t>
      </w:r>
    </w:p>
    <w:p w:rsidR="001A31EA" w:rsidRPr="008250EF" w:rsidRDefault="008952B1">
      <w:pPr>
        <w:autoSpaceDE w:val="0"/>
        <w:autoSpaceDN w:val="0"/>
        <w:spacing w:before="238" w:after="0" w:line="230"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осознавать невозможность контролировать всё вокруг;</w:t>
      </w:r>
    </w:p>
    <w:p w:rsidR="001A31EA" w:rsidRPr="008250EF" w:rsidRDefault="008952B1">
      <w:pPr>
        <w:autoSpaceDE w:val="0"/>
        <w:autoSpaceDN w:val="0"/>
        <w:spacing w:before="238" w:after="0" w:line="271" w:lineRule="auto"/>
        <w:ind w:left="420"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31EA" w:rsidRPr="008250EF" w:rsidRDefault="008952B1">
      <w:pPr>
        <w:autoSpaceDE w:val="0"/>
        <w:autoSpaceDN w:val="0"/>
        <w:spacing w:before="322"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ПРЕДМЕТНЫЕ РЕЗУЛЬТАТЫ</w:t>
      </w:r>
    </w:p>
    <w:p w:rsidR="001A31EA" w:rsidRPr="008250EF" w:rsidRDefault="008952B1">
      <w:pPr>
        <w:autoSpaceDE w:val="0"/>
        <w:autoSpaceDN w:val="0"/>
        <w:spacing w:before="226" w:after="0" w:line="262" w:lineRule="auto"/>
        <w:ind w:left="420" w:right="1152"/>
        <w:rPr>
          <w:rFonts w:ascii="Times New Roman" w:hAnsi="Times New Roman" w:cs="Times New Roman"/>
          <w:lang w:val="ru-RU"/>
        </w:rPr>
      </w:pPr>
      <w:r w:rsidRPr="008250EF">
        <w:rPr>
          <w:rFonts w:ascii="Times New Roman" w:eastAsia="Times New Roman" w:hAnsi="Times New Roman" w:cs="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1A31EA" w:rsidRPr="008250EF" w:rsidRDefault="008952B1">
      <w:pPr>
        <w:autoSpaceDE w:val="0"/>
        <w:autoSpaceDN w:val="0"/>
        <w:spacing w:before="240" w:after="0" w:line="262" w:lineRule="auto"/>
        <w:ind w:left="420"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A31EA" w:rsidRPr="008250EF" w:rsidRDefault="008952B1">
      <w:pPr>
        <w:autoSpaceDE w:val="0"/>
        <w:autoSpaceDN w:val="0"/>
        <w:spacing w:before="240" w:after="0" w:line="262" w:lineRule="auto"/>
        <w:ind w:left="420"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A31EA" w:rsidRPr="008250EF" w:rsidRDefault="008952B1">
      <w:pPr>
        <w:autoSpaceDE w:val="0"/>
        <w:autoSpaceDN w:val="0"/>
        <w:spacing w:before="238" w:after="0" w:line="262" w:lineRule="auto"/>
        <w:ind w:left="420"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A31EA" w:rsidRPr="008250EF" w:rsidRDefault="008952B1">
      <w:pPr>
        <w:autoSpaceDE w:val="0"/>
        <w:autoSpaceDN w:val="0"/>
        <w:spacing w:before="238" w:after="0" w:line="281" w:lineRule="auto"/>
        <w:ind w:left="420"/>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A31EA" w:rsidRPr="008250EF" w:rsidRDefault="008952B1">
      <w:pPr>
        <w:autoSpaceDE w:val="0"/>
        <w:autoSpaceDN w:val="0"/>
        <w:spacing w:before="238" w:after="0" w:line="271" w:lineRule="auto"/>
        <w:ind w:left="420"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1A31EA" w:rsidRPr="008250EF" w:rsidRDefault="001A31EA">
      <w:pPr>
        <w:rPr>
          <w:rFonts w:ascii="Times New Roman" w:hAnsi="Times New Roman" w:cs="Times New Roman"/>
          <w:lang w:val="ru-RU"/>
        </w:rPr>
        <w:sectPr w:rsidR="001A31EA" w:rsidRPr="008250EF">
          <w:pgSz w:w="11900" w:h="16840"/>
          <w:pgMar w:top="292" w:right="714" w:bottom="312" w:left="666" w:header="720" w:footer="720" w:gutter="0"/>
          <w:cols w:space="720" w:equalWidth="0">
            <w:col w:w="10520" w:space="0"/>
          </w:cols>
          <w:docGrid w:linePitch="360"/>
        </w:sectPr>
      </w:pPr>
    </w:p>
    <w:p w:rsidR="001A31EA" w:rsidRPr="008250EF" w:rsidRDefault="001A31EA">
      <w:pPr>
        <w:autoSpaceDE w:val="0"/>
        <w:autoSpaceDN w:val="0"/>
        <w:spacing w:after="72" w:line="220" w:lineRule="exact"/>
        <w:rPr>
          <w:rFonts w:ascii="Times New Roman" w:hAnsi="Times New Roman" w:cs="Times New Roman"/>
          <w:lang w:val="ru-RU"/>
        </w:rPr>
      </w:pPr>
    </w:p>
    <w:p w:rsidR="001A31EA" w:rsidRPr="008250EF" w:rsidRDefault="008952B1">
      <w:pPr>
        <w:autoSpaceDE w:val="0"/>
        <w:autoSpaceDN w:val="0"/>
        <w:spacing w:after="0" w:line="262" w:lineRule="auto"/>
        <w:ind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1A31EA" w:rsidRPr="008250EF" w:rsidRDefault="008952B1">
      <w:pPr>
        <w:autoSpaceDE w:val="0"/>
        <w:autoSpaceDN w:val="0"/>
        <w:spacing w:before="238" w:after="0"/>
        <w:ind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A31EA" w:rsidRPr="008250EF" w:rsidRDefault="008952B1">
      <w:pPr>
        <w:autoSpaceDE w:val="0"/>
        <w:autoSpaceDN w:val="0"/>
        <w:spacing w:before="238" w:after="0" w:line="262" w:lineRule="auto"/>
        <w:ind w:right="1440"/>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  раскрывать понятие о среде обитания (водной, наземно-воздушной, почвенной, </w:t>
      </w:r>
      <w:proofErr w:type="spellStart"/>
      <w:r w:rsidRPr="008250EF">
        <w:rPr>
          <w:rFonts w:ascii="Times New Roman" w:eastAsia="Times New Roman" w:hAnsi="Times New Roman" w:cs="Times New Roman"/>
          <w:color w:val="000000"/>
          <w:sz w:val="24"/>
          <w:lang w:val="ru-RU"/>
        </w:rPr>
        <w:t>внутриорганизменной</w:t>
      </w:r>
      <w:proofErr w:type="spellEnd"/>
      <w:r w:rsidRPr="008250EF">
        <w:rPr>
          <w:rFonts w:ascii="Times New Roman" w:eastAsia="Times New Roman" w:hAnsi="Times New Roman" w:cs="Times New Roman"/>
          <w:color w:val="000000"/>
          <w:sz w:val="24"/>
          <w:lang w:val="ru-RU"/>
        </w:rPr>
        <w:t>), условиях среды обитания;</w:t>
      </w:r>
    </w:p>
    <w:p w:rsidR="001A31EA" w:rsidRPr="008250EF" w:rsidRDefault="008952B1">
      <w:pPr>
        <w:autoSpaceDE w:val="0"/>
        <w:autoSpaceDN w:val="0"/>
        <w:spacing w:before="240" w:after="0" w:line="262" w:lineRule="auto"/>
        <w:ind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1A31EA" w:rsidRPr="008250EF" w:rsidRDefault="008952B1">
      <w:pPr>
        <w:autoSpaceDE w:val="0"/>
        <w:autoSpaceDN w:val="0"/>
        <w:spacing w:before="240"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выделять отличительные признаки природных и искусственных сообществ;</w:t>
      </w:r>
    </w:p>
    <w:p w:rsidR="001A31EA" w:rsidRPr="008250EF" w:rsidRDefault="008952B1">
      <w:pPr>
        <w:autoSpaceDE w:val="0"/>
        <w:autoSpaceDN w:val="0"/>
        <w:spacing w:before="238" w:after="0" w:line="262" w:lineRule="auto"/>
        <w:ind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A31EA" w:rsidRPr="008250EF" w:rsidRDefault="008952B1">
      <w:pPr>
        <w:autoSpaceDE w:val="0"/>
        <w:autoSpaceDN w:val="0"/>
        <w:spacing w:before="238"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раскрывать роль биологии в практической деятельности человека;</w:t>
      </w:r>
    </w:p>
    <w:p w:rsidR="001A31EA" w:rsidRPr="008250EF" w:rsidRDefault="008952B1">
      <w:pPr>
        <w:autoSpaceDE w:val="0"/>
        <w:autoSpaceDN w:val="0"/>
        <w:spacing w:before="238" w:after="0" w:line="262" w:lineRule="auto"/>
        <w:ind w:right="1152"/>
        <w:rPr>
          <w:rFonts w:ascii="Times New Roman" w:hAnsi="Times New Roman" w:cs="Times New Roman"/>
          <w:lang w:val="ru-RU"/>
        </w:rPr>
      </w:pPr>
      <w:r w:rsidRPr="008250EF">
        <w:rPr>
          <w:rFonts w:ascii="Times New Roman" w:eastAsia="Times New Roman" w:hAnsi="Times New Roman" w:cs="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A31EA" w:rsidRPr="008250EF" w:rsidRDefault="008952B1">
      <w:pPr>
        <w:autoSpaceDE w:val="0"/>
        <w:autoSpaceDN w:val="0"/>
        <w:spacing w:before="238" w:after="0" w:line="271" w:lineRule="auto"/>
        <w:ind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A31EA" w:rsidRPr="008250EF" w:rsidRDefault="008952B1">
      <w:pPr>
        <w:autoSpaceDE w:val="0"/>
        <w:autoSpaceDN w:val="0"/>
        <w:spacing w:before="238" w:after="0" w:line="271" w:lineRule="auto"/>
        <w:ind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  применять методы биологии (наблюдение, описание, классификация, измерение,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A31EA" w:rsidRPr="008250EF" w:rsidRDefault="008952B1">
      <w:pPr>
        <w:autoSpaceDE w:val="0"/>
        <w:autoSpaceDN w:val="0"/>
        <w:spacing w:before="238" w:after="0" w:line="262"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1A31EA" w:rsidRPr="008250EF" w:rsidRDefault="008952B1">
      <w:pPr>
        <w:autoSpaceDE w:val="0"/>
        <w:autoSpaceDN w:val="0"/>
        <w:spacing w:before="238" w:after="0" w:line="262"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A31EA" w:rsidRPr="008250EF" w:rsidRDefault="008952B1">
      <w:pPr>
        <w:autoSpaceDE w:val="0"/>
        <w:autoSpaceDN w:val="0"/>
        <w:spacing w:before="240" w:after="0" w:line="262"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1A31EA" w:rsidRPr="008250EF" w:rsidRDefault="008952B1">
      <w:pPr>
        <w:autoSpaceDE w:val="0"/>
        <w:autoSpaceDN w:val="0"/>
        <w:spacing w:before="238" w:after="0" w:line="262" w:lineRule="auto"/>
        <w:ind w:right="864"/>
        <w:rPr>
          <w:rFonts w:ascii="Times New Roman" w:hAnsi="Times New Roman" w:cs="Times New Roman"/>
          <w:lang w:val="ru-RU"/>
        </w:rPr>
      </w:pPr>
      <w:r w:rsidRPr="008250EF">
        <w:rPr>
          <w:rFonts w:ascii="Times New Roman" w:eastAsia="Times New Roman" w:hAnsi="Times New Roman" w:cs="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1A31EA" w:rsidRPr="008250EF" w:rsidRDefault="001A31EA">
      <w:pPr>
        <w:rPr>
          <w:rFonts w:ascii="Times New Roman" w:hAnsi="Times New Roman" w:cs="Times New Roman"/>
          <w:lang w:val="ru-RU"/>
        </w:rPr>
        <w:sectPr w:rsidR="001A31EA" w:rsidRPr="008250EF">
          <w:pgSz w:w="11900" w:h="16840"/>
          <w:pgMar w:top="292" w:right="754" w:bottom="1440" w:left="1086" w:header="720" w:footer="720" w:gutter="0"/>
          <w:cols w:space="720" w:equalWidth="0">
            <w:col w:w="10059" w:space="0"/>
          </w:cols>
          <w:docGrid w:linePitch="360"/>
        </w:sectPr>
      </w:pPr>
    </w:p>
    <w:p w:rsidR="001A31EA" w:rsidRPr="008250EF" w:rsidRDefault="001A31EA">
      <w:pPr>
        <w:autoSpaceDE w:val="0"/>
        <w:autoSpaceDN w:val="0"/>
        <w:spacing w:after="64" w:line="220" w:lineRule="exact"/>
        <w:rPr>
          <w:rFonts w:ascii="Times New Roman" w:hAnsi="Times New Roman" w:cs="Times New Roman"/>
          <w:lang w:val="ru-RU"/>
        </w:rPr>
      </w:pPr>
    </w:p>
    <w:p w:rsidR="001A31EA" w:rsidRPr="008250EF" w:rsidRDefault="008952B1">
      <w:pPr>
        <w:autoSpaceDE w:val="0"/>
        <w:autoSpaceDN w:val="0"/>
        <w:spacing w:after="258" w:line="233" w:lineRule="auto"/>
        <w:rPr>
          <w:rFonts w:ascii="Times New Roman" w:hAnsi="Times New Roman" w:cs="Times New Roman"/>
        </w:rPr>
      </w:pPr>
      <w:r w:rsidRPr="008250EF">
        <w:rPr>
          <w:rFonts w:ascii="Times New Roman" w:eastAsia="Times New Roman" w:hAnsi="Times New Roman" w:cs="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6424"/>
        <w:gridCol w:w="828"/>
        <w:gridCol w:w="1730"/>
      </w:tblGrid>
      <w:tr w:rsidR="001A31EA" w:rsidRPr="008250EF">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jc w:val="center"/>
              <w:rPr>
                <w:rFonts w:ascii="Times New Roman" w:hAnsi="Times New Roman" w:cs="Times New Roman"/>
              </w:rPr>
            </w:pPr>
            <w:r w:rsidRPr="008250EF">
              <w:rPr>
                <w:rFonts w:ascii="Times New Roman" w:eastAsia="Times New Roman" w:hAnsi="Times New Roman" w:cs="Times New Roman"/>
                <w:b/>
                <w:color w:val="000000"/>
                <w:w w:val="97"/>
                <w:sz w:val="16"/>
              </w:rPr>
              <w:t>№</w:t>
            </w:r>
            <w:r w:rsidRPr="008250EF">
              <w:rPr>
                <w:rFonts w:ascii="Times New Roman" w:hAnsi="Times New Roman" w:cs="Times New Roman"/>
              </w:rPr>
              <w:br/>
            </w:r>
            <w:r w:rsidRPr="008250EF">
              <w:rPr>
                <w:rFonts w:ascii="Times New Roman" w:eastAsia="Times New Roman" w:hAnsi="Times New Roman" w:cs="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ight="288"/>
              <w:rPr>
                <w:rFonts w:ascii="Times New Roman" w:hAnsi="Times New Roman" w:cs="Times New Roman"/>
                <w:lang w:val="ru-RU"/>
              </w:rPr>
            </w:pPr>
            <w:r w:rsidRPr="008250EF">
              <w:rPr>
                <w:rFonts w:ascii="Times New Roman" w:eastAsia="Times New Roman" w:hAnsi="Times New Roman" w:cs="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b/>
                <w:color w:val="000000"/>
                <w:w w:val="97"/>
                <w:sz w:val="16"/>
              </w:rPr>
              <w:t xml:space="preserve">Количество </w:t>
            </w:r>
            <w:r w:rsidRPr="008250EF">
              <w:rPr>
                <w:rFonts w:ascii="Times New Roman" w:eastAsia="Times New Roman" w:hAnsi="Times New Roman" w:cs="Times New Roman"/>
                <w:b/>
                <w:color w:val="000000"/>
                <w:w w:val="97"/>
                <w:sz w:val="16"/>
                <w:lang w:val="ru-RU"/>
              </w:rPr>
              <w:t xml:space="preserve"> </w:t>
            </w:r>
            <w:r w:rsidRPr="008250EF">
              <w:rPr>
                <w:rFonts w:ascii="Times New Roman" w:eastAsia="Times New Roman" w:hAnsi="Times New Roman" w:cs="Times New Roman"/>
                <w:b/>
                <w:color w:val="000000"/>
                <w:w w:val="97"/>
                <w:sz w:val="16"/>
              </w:rPr>
              <w:t>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Pr>
                <w:rFonts w:ascii="Times New Roman" w:hAnsi="Times New Roman" w:cs="Times New Roman"/>
              </w:rPr>
            </w:pPr>
            <w:r w:rsidRPr="008250EF">
              <w:rPr>
                <w:rFonts w:ascii="Times New Roman" w:eastAsia="Times New Roman" w:hAnsi="Times New Roman" w:cs="Times New Roman"/>
                <w:b/>
                <w:color w:val="000000"/>
                <w:w w:val="97"/>
                <w:sz w:val="16"/>
              </w:rPr>
              <w:t xml:space="preserve">Дата </w:t>
            </w:r>
            <w:r w:rsidRPr="008250EF">
              <w:rPr>
                <w:rFonts w:ascii="Times New Roman" w:hAnsi="Times New Roman" w:cs="Times New Roman"/>
              </w:rPr>
              <w:br/>
            </w:r>
            <w:r w:rsidRPr="008250EF">
              <w:rPr>
                <w:rFonts w:ascii="Times New Roman" w:eastAsia="Times New Roman" w:hAnsi="Times New Roman" w:cs="Times New Roman"/>
                <w:b/>
                <w:color w:val="000000"/>
                <w:w w:val="97"/>
                <w:sz w:val="16"/>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7" w:lineRule="auto"/>
              <w:ind w:left="72"/>
              <w:rPr>
                <w:rFonts w:ascii="Times New Roman" w:hAnsi="Times New Roman" w:cs="Times New Roman"/>
              </w:rPr>
            </w:pPr>
            <w:r w:rsidRPr="008250EF">
              <w:rPr>
                <w:rFonts w:ascii="Times New Roman" w:eastAsia="Times New Roman" w:hAnsi="Times New Roman" w:cs="Times New Roman"/>
                <w:b/>
                <w:color w:val="000000"/>
                <w:w w:val="97"/>
                <w:sz w:val="16"/>
              </w:rPr>
              <w:t xml:space="preserve">Виды, </w:t>
            </w:r>
            <w:r w:rsidRPr="008250EF">
              <w:rPr>
                <w:rFonts w:ascii="Times New Roman" w:hAnsi="Times New Roman" w:cs="Times New Roman"/>
              </w:rPr>
              <w:br/>
            </w:r>
            <w:r w:rsidRPr="008250EF">
              <w:rPr>
                <w:rFonts w:ascii="Times New Roman" w:eastAsia="Times New Roman" w:hAnsi="Times New Roman" w:cs="Times New Roman"/>
                <w:b/>
                <w:color w:val="000000"/>
                <w:w w:val="97"/>
                <w:sz w:val="16"/>
              </w:rPr>
              <w:t xml:space="preserve">формы </w:t>
            </w:r>
            <w:r w:rsidRPr="008250EF">
              <w:rPr>
                <w:rFonts w:ascii="Times New Roman" w:hAnsi="Times New Roman" w:cs="Times New Roman"/>
              </w:rPr>
              <w:br/>
            </w:r>
            <w:r w:rsidRPr="008250EF">
              <w:rPr>
                <w:rFonts w:ascii="Times New Roman" w:eastAsia="Times New Roman" w:hAnsi="Times New Roman" w:cs="Times New Roman"/>
                <w:b/>
                <w:color w:val="000000"/>
                <w:w w:val="97"/>
                <w:sz w:val="16"/>
              </w:rPr>
              <w:t>контроля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50" w:lineRule="auto"/>
              <w:ind w:left="72" w:right="288"/>
              <w:rPr>
                <w:rFonts w:ascii="Times New Roman" w:hAnsi="Times New Roman" w:cs="Times New Roman"/>
              </w:rPr>
            </w:pPr>
            <w:r w:rsidRPr="008250EF">
              <w:rPr>
                <w:rFonts w:ascii="Times New Roman" w:eastAsia="Times New Roman" w:hAnsi="Times New Roman" w:cs="Times New Roman"/>
                <w:b/>
                <w:color w:val="000000"/>
                <w:w w:val="97"/>
                <w:sz w:val="16"/>
              </w:rPr>
              <w:t xml:space="preserve">Электронные </w:t>
            </w:r>
            <w:r w:rsidRPr="008250EF">
              <w:rPr>
                <w:rFonts w:ascii="Times New Roman" w:hAnsi="Times New Roman" w:cs="Times New Roman"/>
              </w:rPr>
              <w:br/>
            </w:r>
            <w:r w:rsidRPr="008250EF">
              <w:rPr>
                <w:rFonts w:ascii="Times New Roman" w:eastAsia="Times New Roman" w:hAnsi="Times New Roman" w:cs="Times New Roman"/>
                <w:b/>
                <w:color w:val="000000"/>
                <w:w w:val="97"/>
                <w:sz w:val="16"/>
              </w:rPr>
              <w:t xml:space="preserve">(цифровые) </w:t>
            </w:r>
            <w:r w:rsidRPr="008250EF">
              <w:rPr>
                <w:rFonts w:ascii="Times New Roman" w:hAnsi="Times New Roman" w:cs="Times New Roman"/>
              </w:rPr>
              <w:br/>
            </w:r>
            <w:r w:rsidRPr="008250EF">
              <w:rPr>
                <w:rFonts w:ascii="Times New Roman" w:eastAsia="Times New Roman" w:hAnsi="Times New Roman" w:cs="Times New Roman"/>
                <w:b/>
                <w:color w:val="000000"/>
                <w:w w:val="97"/>
                <w:sz w:val="16"/>
              </w:rPr>
              <w:t>образовательные ресурсы</w:t>
            </w:r>
          </w:p>
        </w:tc>
      </w:tr>
      <w:tr w:rsidR="001A31EA" w:rsidRPr="008250EF">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jc w:val="center"/>
              <w:rPr>
                <w:rFonts w:ascii="Times New Roman" w:hAnsi="Times New Roman" w:cs="Times New Roman"/>
              </w:rPr>
            </w:pPr>
            <w:r w:rsidRPr="008250EF">
              <w:rPr>
                <w:rFonts w:ascii="Times New Roman" w:eastAsia="Times New Roman" w:hAnsi="Times New Roman" w:cs="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Pr>
                <w:rFonts w:ascii="Times New Roman" w:hAnsi="Times New Roman" w:cs="Times New Roman"/>
              </w:rPr>
            </w:pPr>
            <w:r w:rsidRPr="008250EF">
              <w:rPr>
                <w:rFonts w:ascii="Times New Roman" w:eastAsia="Times New Roman" w:hAnsi="Times New Roman" w:cs="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Pr>
                <w:rFonts w:ascii="Times New Roman" w:hAnsi="Times New Roman" w:cs="Times New Roman"/>
              </w:rPr>
            </w:pPr>
            <w:r w:rsidRPr="008250EF">
              <w:rPr>
                <w:rFonts w:ascii="Times New Roman" w:eastAsia="Times New Roman" w:hAnsi="Times New Roman" w:cs="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r>
      <w:tr w:rsidR="001A31EA" w:rsidRPr="008250EF">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jc w:val="center"/>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rsidP="00E44A9E">
            <w:pPr>
              <w:rPr>
                <w:rFonts w:ascii="Times New Roman" w:hAnsi="Times New Roman" w:cs="Times New Roman"/>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54" w:lineRule="auto"/>
              <w:ind w:left="72"/>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Ознакомление с объектами изучения биологии, её разделами;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Раскрытие роли биологии в практической деятельности людей, значения различных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организмов в жизни человека;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Обсуждение признаков живого;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Сравнение объектов живой и неживой природы;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Ознакомление с правилами работы с биологическим оборудованием в кабинете;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Обоснование правил поведения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ight="144"/>
              <w:rPr>
                <w:rFonts w:ascii="Times New Roman" w:hAnsi="Times New Roman" w:cs="Times New Roman"/>
              </w:rPr>
            </w:pPr>
            <w:proofErr w:type="spellStart"/>
            <w:r w:rsidRPr="008250EF">
              <w:rPr>
                <w:rFonts w:ascii="Times New Roman" w:eastAsia="Times New Roman" w:hAnsi="Times New Roman" w:cs="Times New Roman"/>
                <w:color w:val="000000"/>
                <w:w w:val="97"/>
                <w:sz w:val="16"/>
              </w:rPr>
              <w:t>Устный</w:t>
            </w:r>
            <w:proofErr w:type="spellEnd"/>
            <w:r w:rsidRPr="008250EF">
              <w:rPr>
                <w:rFonts w:ascii="Times New Roman" w:eastAsia="Times New Roman" w:hAnsi="Times New Roman" w:cs="Times New Roman"/>
                <w:color w:val="000000"/>
                <w:w w:val="97"/>
                <w:sz w:val="16"/>
              </w:rPr>
              <w:t xml:space="preserve"> </w:t>
            </w:r>
            <w:proofErr w:type="spellStart"/>
            <w:r w:rsidRPr="008250EF">
              <w:rPr>
                <w:rFonts w:ascii="Times New Roman" w:eastAsia="Times New Roman" w:hAnsi="Times New Roman" w:cs="Times New Roman"/>
                <w:color w:val="000000"/>
                <w:w w:val="97"/>
                <w:sz w:val="16"/>
              </w:rPr>
              <w:t>опрос</w:t>
            </w:r>
            <w:proofErr w:type="spellEnd"/>
            <w:r w:rsidRPr="008250EF">
              <w:rPr>
                <w:rFonts w:ascii="Times New Roman" w:eastAsia="Times New Roman" w:hAnsi="Times New Roman" w:cs="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5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 xml:space="preserve">http://www.floranimal.ru https://resh.edu.ru/ </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http://school-</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collection.edu.ru/</w:t>
            </w:r>
          </w:p>
        </w:tc>
      </w:tr>
      <w:tr w:rsidR="001A31EA" w:rsidRPr="008250EF">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33"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33"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33"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33"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rsidP="00E44A9E">
            <w:pPr>
              <w:rPr>
                <w:rFonts w:ascii="Times New Roman" w:hAnsi="Times New Roman" w:cs="Times New Roman"/>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54" w:lineRule="auto"/>
              <w:ind w:left="72" w:right="144"/>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Ознакомление с правилами работы с увеличительными приборами;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Проведение элементарных экспериментов и наблюдений на примерах растений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45" w:lineRule="auto"/>
              <w:ind w:left="72" w:right="144"/>
              <w:rPr>
                <w:rFonts w:ascii="Times New Roman" w:hAnsi="Times New Roman" w:cs="Times New Roman"/>
              </w:rPr>
            </w:pPr>
            <w:proofErr w:type="spellStart"/>
            <w:r w:rsidRPr="008250EF">
              <w:rPr>
                <w:rFonts w:ascii="Times New Roman" w:eastAsia="Times New Roman" w:hAnsi="Times New Roman" w:cs="Times New Roman"/>
                <w:color w:val="000000"/>
                <w:w w:val="97"/>
                <w:sz w:val="16"/>
              </w:rPr>
              <w:t>Устный</w:t>
            </w:r>
            <w:proofErr w:type="spellEnd"/>
            <w:r w:rsidRPr="008250EF">
              <w:rPr>
                <w:rFonts w:ascii="Times New Roman" w:eastAsia="Times New Roman" w:hAnsi="Times New Roman" w:cs="Times New Roman"/>
                <w:color w:val="000000"/>
                <w:w w:val="97"/>
                <w:sz w:val="16"/>
              </w:rPr>
              <w:t xml:space="preserve"> </w:t>
            </w:r>
            <w:proofErr w:type="spellStart"/>
            <w:r w:rsidRPr="008250EF">
              <w:rPr>
                <w:rFonts w:ascii="Times New Roman" w:eastAsia="Times New Roman" w:hAnsi="Times New Roman" w:cs="Times New Roman"/>
                <w:color w:val="000000"/>
                <w:w w:val="97"/>
                <w:sz w:val="16"/>
              </w:rPr>
              <w:t>опрос</w:t>
            </w:r>
            <w:proofErr w:type="spellEnd"/>
            <w:r w:rsidRPr="008250EF">
              <w:rPr>
                <w:rFonts w:ascii="Times New Roman" w:eastAsia="Times New Roman" w:hAnsi="Times New Roman" w:cs="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50" w:lineRule="auto"/>
              <w:ind w:left="72" w:right="432"/>
              <w:rPr>
                <w:rFonts w:ascii="Times New Roman" w:hAnsi="Times New Roman" w:cs="Times New Roman"/>
              </w:rPr>
            </w:pPr>
            <w:r w:rsidRPr="008250EF">
              <w:rPr>
                <w:rFonts w:ascii="Times New Roman" w:eastAsia="Times New Roman" w:hAnsi="Times New Roman" w:cs="Times New Roman"/>
                <w:color w:val="000000"/>
                <w:w w:val="97"/>
                <w:sz w:val="16"/>
              </w:rPr>
              <w:t>https://resh.edu.ru/ http://school-</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collection.edu.ru/</w:t>
            </w:r>
          </w:p>
        </w:tc>
      </w:tr>
      <w:tr w:rsidR="001A31EA" w:rsidRPr="008250EF">
        <w:trPr>
          <w:trHeight w:hRule="exact" w:val="284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jc w:val="center"/>
              <w:rPr>
                <w:rFonts w:ascii="Times New Roman" w:hAnsi="Times New Roman" w:cs="Times New Roman"/>
              </w:rPr>
            </w:pPr>
            <w:r w:rsidRPr="008250EF">
              <w:rPr>
                <w:rFonts w:ascii="Times New Roman" w:eastAsia="Times New Roman" w:hAnsi="Times New Roman" w:cs="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58F9" w:rsidRPr="008250EF" w:rsidRDefault="005C58F9" w:rsidP="00E44A9E">
            <w:pPr>
              <w:rPr>
                <w:rFonts w:ascii="Times New Roman" w:hAnsi="Times New Roman" w:cs="Times New Roman"/>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54" w:lineRule="auto"/>
              <w:ind w:left="72"/>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Обоснование роли раздражимости клеток;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Сравнение свойств организмов: движения, размножения, развития;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Анализ причин разнообразия организмов;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Классифицирование организмов;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Исследование и сравнение растительных, животных клеток и тканей;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ight="144"/>
              <w:rPr>
                <w:rFonts w:ascii="Times New Roman" w:hAnsi="Times New Roman" w:cs="Times New Roman"/>
              </w:rPr>
            </w:pPr>
            <w:proofErr w:type="spellStart"/>
            <w:r w:rsidRPr="008250EF">
              <w:rPr>
                <w:rFonts w:ascii="Times New Roman" w:eastAsia="Times New Roman" w:hAnsi="Times New Roman" w:cs="Times New Roman"/>
                <w:color w:val="000000"/>
                <w:w w:val="97"/>
                <w:sz w:val="16"/>
              </w:rPr>
              <w:t>Устный</w:t>
            </w:r>
            <w:proofErr w:type="spellEnd"/>
            <w:r w:rsidRPr="008250EF">
              <w:rPr>
                <w:rFonts w:ascii="Times New Roman" w:eastAsia="Times New Roman" w:hAnsi="Times New Roman" w:cs="Times New Roman"/>
                <w:color w:val="000000"/>
                <w:w w:val="97"/>
                <w:sz w:val="16"/>
              </w:rPr>
              <w:t xml:space="preserve"> </w:t>
            </w:r>
            <w:proofErr w:type="spellStart"/>
            <w:r w:rsidRPr="008250EF">
              <w:rPr>
                <w:rFonts w:ascii="Times New Roman" w:eastAsia="Times New Roman" w:hAnsi="Times New Roman" w:cs="Times New Roman"/>
                <w:color w:val="000000"/>
                <w:w w:val="97"/>
                <w:sz w:val="16"/>
              </w:rPr>
              <w:t>опрос</w:t>
            </w:r>
            <w:proofErr w:type="spellEnd"/>
            <w:r w:rsidRPr="008250EF">
              <w:rPr>
                <w:rFonts w:ascii="Times New Roman" w:eastAsia="Times New Roman" w:hAnsi="Times New Roman" w:cs="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7" w:lineRule="auto"/>
              <w:ind w:left="72" w:right="432"/>
              <w:rPr>
                <w:rFonts w:ascii="Times New Roman" w:hAnsi="Times New Roman" w:cs="Times New Roman"/>
              </w:rPr>
            </w:pPr>
            <w:r w:rsidRPr="008250EF">
              <w:rPr>
                <w:rFonts w:ascii="Times New Roman" w:eastAsia="Times New Roman" w:hAnsi="Times New Roman" w:cs="Times New Roman"/>
                <w:color w:val="000000"/>
                <w:w w:val="97"/>
                <w:sz w:val="16"/>
              </w:rPr>
              <w:t>https://resh.edu.ru/ http://school-</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collection.edu.ru/</w:t>
            </w:r>
          </w:p>
        </w:tc>
      </w:tr>
      <w:tr w:rsidR="001A31EA" w:rsidRPr="008250EF">
        <w:trPr>
          <w:trHeight w:hRule="exact" w:val="20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rsidP="00E44A9E">
            <w:pPr>
              <w:rPr>
                <w:rFonts w:ascii="Times New Roman" w:hAnsi="Times New Roman" w:cs="Times New Roman"/>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54" w:lineRule="auto"/>
              <w:ind w:left="72"/>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Раскрытие сущности терминов: среда жизни, факторы среды;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Сравнение внешнего вида организмов на натуральных объектах, по таблицам, схемам, описаниям;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ight="144"/>
              <w:rPr>
                <w:rFonts w:ascii="Times New Roman" w:hAnsi="Times New Roman" w:cs="Times New Roman"/>
              </w:rPr>
            </w:pPr>
            <w:proofErr w:type="spellStart"/>
            <w:r w:rsidRPr="008250EF">
              <w:rPr>
                <w:rFonts w:ascii="Times New Roman" w:eastAsia="Times New Roman" w:hAnsi="Times New Roman" w:cs="Times New Roman"/>
                <w:color w:val="000000"/>
                <w:w w:val="97"/>
                <w:sz w:val="16"/>
              </w:rPr>
              <w:t>Устный</w:t>
            </w:r>
            <w:proofErr w:type="spellEnd"/>
            <w:r w:rsidRPr="008250EF">
              <w:rPr>
                <w:rFonts w:ascii="Times New Roman" w:eastAsia="Times New Roman" w:hAnsi="Times New Roman" w:cs="Times New Roman"/>
                <w:color w:val="000000"/>
                <w:w w:val="97"/>
                <w:sz w:val="16"/>
              </w:rPr>
              <w:t xml:space="preserve"> </w:t>
            </w:r>
            <w:proofErr w:type="spellStart"/>
            <w:r w:rsidRPr="008250EF">
              <w:rPr>
                <w:rFonts w:ascii="Times New Roman" w:eastAsia="Times New Roman" w:hAnsi="Times New Roman" w:cs="Times New Roman"/>
                <w:color w:val="000000"/>
                <w:w w:val="97"/>
                <w:sz w:val="16"/>
              </w:rPr>
              <w:t>опрос</w:t>
            </w:r>
            <w:proofErr w:type="spellEnd"/>
            <w:r w:rsidRPr="008250EF">
              <w:rPr>
                <w:rFonts w:ascii="Times New Roman" w:eastAsia="Times New Roman" w:hAnsi="Times New Roman" w:cs="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7" w:lineRule="auto"/>
              <w:ind w:left="72" w:right="432"/>
              <w:rPr>
                <w:rFonts w:ascii="Times New Roman" w:hAnsi="Times New Roman" w:cs="Times New Roman"/>
              </w:rPr>
            </w:pPr>
            <w:r w:rsidRPr="008250EF">
              <w:rPr>
                <w:rFonts w:ascii="Times New Roman" w:eastAsia="Times New Roman" w:hAnsi="Times New Roman" w:cs="Times New Roman"/>
                <w:color w:val="000000"/>
                <w:w w:val="97"/>
                <w:sz w:val="16"/>
              </w:rPr>
              <w:t>https://resh.edu.ru/ http://school-</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collection.edu.ru/</w:t>
            </w:r>
          </w:p>
        </w:tc>
      </w:tr>
    </w:tbl>
    <w:p w:rsidR="001A31EA" w:rsidRPr="008250EF" w:rsidRDefault="001A31EA">
      <w:pPr>
        <w:autoSpaceDE w:val="0"/>
        <w:autoSpaceDN w:val="0"/>
        <w:spacing w:after="0" w:line="14" w:lineRule="exact"/>
        <w:rPr>
          <w:rFonts w:ascii="Times New Roman" w:hAnsi="Times New Roman" w:cs="Times New Roman"/>
        </w:rPr>
      </w:pPr>
    </w:p>
    <w:p w:rsidR="001A31EA" w:rsidRPr="008250EF" w:rsidRDefault="001A31EA">
      <w:pPr>
        <w:rPr>
          <w:rFonts w:ascii="Times New Roman" w:hAnsi="Times New Roman" w:cs="Times New Roman"/>
        </w:rPr>
        <w:sectPr w:rsidR="001A31EA" w:rsidRPr="008250EF">
          <w:pgSz w:w="16840" w:h="11900"/>
          <w:pgMar w:top="282" w:right="640" w:bottom="802" w:left="666" w:header="720" w:footer="720" w:gutter="0"/>
          <w:cols w:space="720" w:equalWidth="0">
            <w:col w:w="15534" w:space="0"/>
          </w:cols>
          <w:docGrid w:linePitch="360"/>
        </w:sectPr>
      </w:pPr>
    </w:p>
    <w:p w:rsidR="001A31EA" w:rsidRPr="008250EF" w:rsidRDefault="001A31EA">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6424"/>
        <w:gridCol w:w="828"/>
        <w:gridCol w:w="1730"/>
      </w:tblGrid>
      <w:tr w:rsidR="001A31EA" w:rsidRPr="008250EF">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44A9E" w:rsidRPr="008250EF" w:rsidRDefault="00E44A9E" w:rsidP="005C58F9">
            <w:pPr>
              <w:rPr>
                <w:rFonts w:ascii="Times New Roman" w:hAnsi="Times New Roman" w:cs="Times New Roman"/>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52" w:lineRule="auto"/>
              <w:ind w:left="72"/>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Раскрытие сущности терминов: природное и искусственное сообщество, цепи и сети питания;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Анализ групп организмов в природных сообществах: производители, потребители,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разрушители органических веществ;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Выявление существенных признаков природных сообществ организмов (лес, пруд, озеро и т.</w:t>
            </w:r>
          </w:p>
          <w:p w:rsidR="001A31EA" w:rsidRPr="008250EF" w:rsidRDefault="008952B1">
            <w:pPr>
              <w:autoSpaceDE w:val="0"/>
              <w:autoSpaceDN w:val="0"/>
              <w:spacing w:before="20" w:after="0" w:line="250" w:lineRule="auto"/>
              <w:ind w:left="72" w:right="144"/>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д.);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ight="144"/>
              <w:rPr>
                <w:rFonts w:ascii="Times New Roman" w:hAnsi="Times New Roman" w:cs="Times New Roman"/>
              </w:rPr>
            </w:pPr>
            <w:proofErr w:type="spellStart"/>
            <w:r w:rsidRPr="008250EF">
              <w:rPr>
                <w:rFonts w:ascii="Times New Roman" w:eastAsia="Times New Roman" w:hAnsi="Times New Roman" w:cs="Times New Roman"/>
                <w:color w:val="000000"/>
                <w:w w:val="97"/>
                <w:sz w:val="16"/>
              </w:rPr>
              <w:t>Устный</w:t>
            </w:r>
            <w:proofErr w:type="spellEnd"/>
            <w:r w:rsidRPr="008250EF">
              <w:rPr>
                <w:rFonts w:ascii="Times New Roman" w:eastAsia="Times New Roman" w:hAnsi="Times New Roman" w:cs="Times New Roman"/>
                <w:color w:val="000000"/>
                <w:w w:val="97"/>
                <w:sz w:val="16"/>
              </w:rPr>
              <w:t xml:space="preserve"> </w:t>
            </w:r>
            <w:proofErr w:type="spellStart"/>
            <w:r w:rsidRPr="008250EF">
              <w:rPr>
                <w:rFonts w:ascii="Times New Roman" w:eastAsia="Times New Roman" w:hAnsi="Times New Roman" w:cs="Times New Roman"/>
                <w:color w:val="000000"/>
                <w:w w:val="97"/>
                <w:sz w:val="16"/>
              </w:rPr>
              <w:t>опрос</w:t>
            </w:r>
            <w:proofErr w:type="spellEnd"/>
            <w:r w:rsidRPr="008250EF">
              <w:rPr>
                <w:rFonts w:ascii="Times New Roman" w:eastAsia="Times New Roman" w:hAnsi="Times New Roman" w:cs="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7" w:lineRule="auto"/>
              <w:ind w:left="72" w:right="432"/>
              <w:rPr>
                <w:rFonts w:ascii="Times New Roman" w:hAnsi="Times New Roman" w:cs="Times New Roman"/>
              </w:rPr>
            </w:pPr>
            <w:r w:rsidRPr="008250EF">
              <w:rPr>
                <w:rFonts w:ascii="Times New Roman" w:eastAsia="Times New Roman" w:hAnsi="Times New Roman" w:cs="Times New Roman"/>
                <w:color w:val="000000"/>
                <w:w w:val="97"/>
                <w:sz w:val="16"/>
              </w:rPr>
              <w:t>https://resh.edu.ru/ http://school-</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collection.edu.ru/</w:t>
            </w:r>
          </w:p>
        </w:tc>
      </w:tr>
      <w:tr w:rsidR="001A31EA" w:rsidRPr="008250EF">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80"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80"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80"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rsidP="00E44A9E">
            <w:pPr>
              <w:rPr>
                <w:rFonts w:ascii="Times New Roman" w:hAnsi="Times New Roman" w:cs="Times New Roman"/>
                <w:lang w:val="ru-RU"/>
              </w:rPr>
            </w:pP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80" w:after="0" w:line="252" w:lineRule="auto"/>
              <w:ind w:left="72"/>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 xml:space="preserve">Анализ и оценивание влияния хозяйственной деятельности людей на природу;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8250EF">
              <w:rPr>
                <w:rFonts w:ascii="Times New Roman" w:hAnsi="Times New Roman" w:cs="Times New Roman"/>
                <w:lang w:val="ru-RU"/>
              </w:rPr>
              <w:br/>
            </w:r>
            <w:r w:rsidRPr="008250EF">
              <w:rPr>
                <w:rFonts w:ascii="Times New Roman" w:eastAsia="Times New Roman" w:hAnsi="Times New Roman" w:cs="Times New Roman"/>
                <w:color w:val="000000"/>
                <w:w w:val="97"/>
                <w:sz w:val="16"/>
                <w:lang w:val="ru-RU"/>
              </w:rPr>
              <w:t>Обоснование правил поведения человека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80" w:after="0" w:line="245" w:lineRule="auto"/>
              <w:ind w:left="72" w:right="144"/>
              <w:rPr>
                <w:rFonts w:ascii="Times New Roman" w:hAnsi="Times New Roman" w:cs="Times New Roman"/>
              </w:rPr>
            </w:pPr>
            <w:proofErr w:type="spellStart"/>
            <w:r w:rsidRPr="008250EF">
              <w:rPr>
                <w:rFonts w:ascii="Times New Roman" w:eastAsia="Times New Roman" w:hAnsi="Times New Roman" w:cs="Times New Roman"/>
                <w:color w:val="000000"/>
                <w:w w:val="97"/>
                <w:sz w:val="16"/>
              </w:rPr>
              <w:t>Устный</w:t>
            </w:r>
            <w:proofErr w:type="spellEnd"/>
            <w:r w:rsidRPr="008250EF">
              <w:rPr>
                <w:rFonts w:ascii="Times New Roman" w:eastAsia="Times New Roman" w:hAnsi="Times New Roman" w:cs="Times New Roman"/>
                <w:color w:val="000000"/>
                <w:w w:val="97"/>
                <w:sz w:val="16"/>
              </w:rPr>
              <w:t xml:space="preserve"> </w:t>
            </w:r>
            <w:proofErr w:type="spellStart"/>
            <w:r w:rsidRPr="008250EF">
              <w:rPr>
                <w:rFonts w:ascii="Times New Roman" w:eastAsia="Times New Roman" w:hAnsi="Times New Roman" w:cs="Times New Roman"/>
                <w:color w:val="000000"/>
                <w:w w:val="97"/>
                <w:sz w:val="16"/>
              </w:rPr>
              <w:t>опрос</w:t>
            </w:r>
            <w:proofErr w:type="spellEnd"/>
            <w:r w:rsidRPr="008250EF">
              <w:rPr>
                <w:rFonts w:ascii="Times New Roman" w:eastAsia="Times New Roman" w:hAnsi="Times New Roman" w:cs="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80" w:after="0" w:line="250" w:lineRule="auto"/>
              <w:ind w:left="72" w:right="432"/>
              <w:rPr>
                <w:rFonts w:ascii="Times New Roman" w:hAnsi="Times New Roman" w:cs="Times New Roman"/>
              </w:rPr>
            </w:pPr>
            <w:r w:rsidRPr="008250EF">
              <w:rPr>
                <w:rFonts w:ascii="Times New Roman" w:eastAsia="Times New Roman" w:hAnsi="Times New Roman" w:cs="Times New Roman"/>
                <w:color w:val="000000"/>
                <w:w w:val="97"/>
                <w:sz w:val="16"/>
              </w:rPr>
              <w:t>https://resh.edu.ru/ http://school-</w:t>
            </w:r>
            <w:r w:rsidRPr="008250EF">
              <w:rPr>
                <w:rFonts w:ascii="Times New Roman" w:hAnsi="Times New Roman" w:cs="Times New Roman"/>
              </w:rPr>
              <w:br/>
            </w:r>
            <w:r w:rsidRPr="008250EF">
              <w:rPr>
                <w:rFonts w:ascii="Times New Roman" w:eastAsia="Times New Roman" w:hAnsi="Times New Roman" w:cs="Times New Roman"/>
                <w:color w:val="000000"/>
                <w:w w:val="97"/>
                <w:sz w:val="16"/>
              </w:rPr>
              <w:t>collection.edu.ru/</w:t>
            </w:r>
          </w:p>
        </w:tc>
      </w:tr>
      <w:tr w:rsidR="001A31EA" w:rsidRPr="008250EF">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33"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6" w:after="0" w:line="233"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r>
      <w:tr w:rsidR="001A31EA" w:rsidRPr="008250EF">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45" w:lineRule="auto"/>
              <w:ind w:left="72" w:right="288"/>
              <w:rPr>
                <w:rFonts w:ascii="Times New Roman" w:hAnsi="Times New Roman" w:cs="Times New Roman"/>
                <w:lang w:val="ru-RU"/>
              </w:rPr>
            </w:pPr>
            <w:r w:rsidRPr="008250EF">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78" w:after="0" w:line="230" w:lineRule="auto"/>
              <w:ind w:left="72"/>
              <w:rPr>
                <w:rFonts w:ascii="Times New Roman" w:hAnsi="Times New Roman" w:cs="Times New Roman"/>
              </w:rPr>
            </w:pPr>
            <w:r w:rsidRPr="008250EF">
              <w:rPr>
                <w:rFonts w:ascii="Times New Roman" w:eastAsia="Times New Roman" w:hAnsi="Times New Roman" w:cs="Times New Roman"/>
                <w:color w:val="000000"/>
                <w:w w:val="97"/>
                <w:sz w:val="16"/>
              </w:rPr>
              <w:t>7</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r>
    </w:tbl>
    <w:p w:rsidR="001A31EA" w:rsidRPr="008250EF" w:rsidRDefault="001A31EA">
      <w:pPr>
        <w:autoSpaceDE w:val="0"/>
        <w:autoSpaceDN w:val="0"/>
        <w:spacing w:after="0" w:line="14" w:lineRule="exact"/>
        <w:rPr>
          <w:rFonts w:ascii="Times New Roman" w:hAnsi="Times New Roman" w:cs="Times New Roman"/>
        </w:rPr>
      </w:pPr>
    </w:p>
    <w:p w:rsidR="001A31EA" w:rsidRPr="008250EF" w:rsidRDefault="001A31EA">
      <w:pPr>
        <w:rPr>
          <w:rFonts w:ascii="Times New Roman" w:hAnsi="Times New Roman" w:cs="Times New Roman"/>
        </w:rPr>
        <w:sectPr w:rsidR="001A31EA" w:rsidRPr="008250EF">
          <w:pgSz w:w="16840" w:h="11900"/>
          <w:pgMar w:top="284" w:right="640" w:bottom="1440" w:left="666" w:header="720" w:footer="720" w:gutter="0"/>
          <w:cols w:space="720" w:equalWidth="0">
            <w:col w:w="15534" w:space="0"/>
          </w:cols>
          <w:docGrid w:linePitch="360"/>
        </w:sectPr>
      </w:pPr>
    </w:p>
    <w:p w:rsidR="001A31EA" w:rsidRPr="008250EF" w:rsidRDefault="001A31EA">
      <w:pPr>
        <w:autoSpaceDE w:val="0"/>
        <w:autoSpaceDN w:val="0"/>
        <w:spacing w:after="78" w:line="220" w:lineRule="exact"/>
        <w:rPr>
          <w:rFonts w:ascii="Times New Roman" w:hAnsi="Times New Roman" w:cs="Times New Roman"/>
        </w:rPr>
      </w:pPr>
    </w:p>
    <w:p w:rsidR="001A31EA" w:rsidRPr="008250EF" w:rsidRDefault="008952B1">
      <w:pPr>
        <w:autoSpaceDE w:val="0"/>
        <w:autoSpaceDN w:val="0"/>
        <w:spacing w:after="320" w:line="230" w:lineRule="auto"/>
        <w:rPr>
          <w:rFonts w:ascii="Times New Roman" w:hAnsi="Times New Roman" w:cs="Times New Roman"/>
        </w:rPr>
      </w:pPr>
      <w:r w:rsidRPr="008250EF">
        <w:rPr>
          <w:rFonts w:ascii="Times New Roman" w:eastAsia="Times New Roman" w:hAnsi="Times New Roman" w:cs="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1A31EA" w:rsidRPr="008250EF">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rPr>
            </w:pPr>
            <w:r w:rsidRPr="008250EF">
              <w:rPr>
                <w:rFonts w:ascii="Times New Roman" w:eastAsia="Times New Roman" w:hAnsi="Times New Roman" w:cs="Times New Roman"/>
                <w:b/>
                <w:color w:val="000000"/>
                <w:sz w:val="24"/>
              </w:rPr>
              <w:t>№</w:t>
            </w:r>
            <w:r w:rsidRPr="008250EF">
              <w:rPr>
                <w:rFonts w:ascii="Times New Roman" w:hAnsi="Times New Roman" w:cs="Times New Roman"/>
              </w:rPr>
              <w:br/>
            </w:r>
            <w:r w:rsidRPr="008250EF">
              <w:rPr>
                <w:rFonts w:ascii="Times New Roman" w:eastAsia="Times New Roman" w:hAnsi="Times New Roman" w:cs="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rPr>
            </w:pPr>
            <w:r w:rsidRPr="008250EF">
              <w:rPr>
                <w:rFonts w:ascii="Times New Roman" w:eastAsia="Times New Roman" w:hAnsi="Times New Roman" w:cs="Times New Roman"/>
                <w:b/>
                <w:color w:val="000000"/>
                <w:sz w:val="24"/>
              </w:rPr>
              <w:t xml:space="preserve">Дата </w:t>
            </w:r>
            <w:r w:rsidRPr="008250EF">
              <w:rPr>
                <w:rFonts w:ascii="Times New Roman" w:hAnsi="Times New Roman" w:cs="Times New Roman"/>
              </w:rPr>
              <w:br/>
            </w:r>
            <w:r w:rsidRPr="008250EF">
              <w:rPr>
                <w:rFonts w:ascii="Times New Roman" w:eastAsia="Times New Roman" w:hAnsi="Times New Roman" w:cs="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ight="432"/>
              <w:rPr>
                <w:rFonts w:ascii="Times New Roman" w:hAnsi="Times New Roman" w:cs="Times New Roman"/>
              </w:rPr>
            </w:pPr>
            <w:r w:rsidRPr="008250EF">
              <w:rPr>
                <w:rFonts w:ascii="Times New Roman" w:eastAsia="Times New Roman" w:hAnsi="Times New Roman" w:cs="Times New Roman"/>
                <w:b/>
                <w:color w:val="000000"/>
                <w:sz w:val="24"/>
              </w:rPr>
              <w:t xml:space="preserve">Виды, </w:t>
            </w:r>
            <w:r w:rsidRPr="008250EF">
              <w:rPr>
                <w:rFonts w:ascii="Times New Roman" w:hAnsi="Times New Roman" w:cs="Times New Roman"/>
              </w:rPr>
              <w:br/>
            </w:r>
            <w:r w:rsidRPr="008250EF">
              <w:rPr>
                <w:rFonts w:ascii="Times New Roman" w:eastAsia="Times New Roman" w:hAnsi="Times New Roman" w:cs="Times New Roman"/>
                <w:b/>
                <w:color w:val="000000"/>
                <w:sz w:val="24"/>
              </w:rPr>
              <w:t xml:space="preserve">формы </w:t>
            </w:r>
            <w:r w:rsidRPr="008250EF">
              <w:rPr>
                <w:rFonts w:ascii="Times New Roman" w:hAnsi="Times New Roman" w:cs="Times New Roman"/>
              </w:rPr>
              <w:br/>
            </w:r>
            <w:r w:rsidRPr="008250EF">
              <w:rPr>
                <w:rFonts w:ascii="Times New Roman" w:eastAsia="Times New Roman" w:hAnsi="Times New Roman" w:cs="Times New Roman"/>
                <w:b/>
                <w:color w:val="000000"/>
                <w:sz w:val="24"/>
              </w:rPr>
              <w:t>контроля</w:t>
            </w:r>
          </w:p>
        </w:tc>
      </w:tr>
      <w:tr w:rsidR="001A31EA" w:rsidRPr="008250EF">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1512"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rPr>
            </w:pPr>
            <w:r w:rsidRPr="008250EF">
              <w:rPr>
                <w:rFonts w:ascii="Times New Roman" w:eastAsia="Times New Roman" w:hAnsi="Times New Roman" w:cs="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rPr>
            </w:pPr>
            <w:r w:rsidRPr="008250EF">
              <w:rPr>
                <w:rFonts w:ascii="Times New Roman" w:eastAsia="Times New Roman" w:hAnsi="Times New Roman" w:cs="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c>
          <w:tcPr>
            <w:tcW w:w="1512" w:type="dxa"/>
            <w:vMerge/>
            <w:tcBorders>
              <w:top w:val="single" w:sz="4" w:space="0" w:color="000000"/>
              <w:left w:val="single" w:sz="4" w:space="0" w:color="000000"/>
              <w:bottom w:val="single" w:sz="4" w:space="0" w:color="000000"/>
              <w:right w:val="single" w:sz="4" w:space="0" w:color="000000"/>
            </w:tcBorders>
          </w:tcPr>
          <w:p w:rsidR="001A31EA" w:rsidRPr="008250EF" w:rsidRDefault="001A31EA">
            <w:pPr>
              <w:rPr>
                <w:rFonts w:ascii="Times New Roman" w:hAnsi="Times New Roman" w:cs="Times New Roman"/>
              </w:rPr>
            </w:pPr>
          </w:p>
        </w:tc>
      </w:tr>
      <w:tr w:rsidR="001A31EA" w:rsidRPr="008250E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Понятие о жизни. Признаки живого. Живая и неживая природа — единое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Биология — система наук о живой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71"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Кабинет биологии. Правила поведения и работы в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кабинете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Биологические термины, понятия, символы.</w:t>
            </w:r>
          </w:p>
          <w:p w:rsidR="001A31EA" w:rsidRPr="008250EF" w:rsidRDefault="008952B1">
            <w:pPr>
              <w:autoSpaceDE w:val="0"/>
              <w:autoSpaceDN w:val="0"/>
              <w:spacing w:before="70" w:after="0" w:line="262" w:lineRule="auto"/>
              <w:ind w:left="72"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Источники биологических 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Тестирование;</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Научные методы изучения 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81"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Устройство увеличительных приборов: лупы и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микроскопа. Правила работы с увеличительными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приборами.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Метод описания в биологии (наглядный, словесный,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схематический)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288"/>
              <w:rPr>
                <w:rFonts w:ascii="Times New Roman" w:hAnsi="Times New Roman" w:cs="Times New Roman"/>
              </w:rPr>
            </w:pPr>
            <w:r w:rsidRPr="008250EF">
              <w:rPr>
                <w:rFonts w:ascii="Times New Roman" w:eastAsia="Times New Roman" w:hAnsi="Times New Roman" w:cs="Times New Roman"/>
                <w:color w:val="000000"/>
                <w:sz w:val="24"/>
              </w:rPr>
              <w:t xml:space="preserve">Метод измерения </w:t>
            </w:r>
            <w:r w:rsidRPr="008250EF">
              <w:rPr>
                <w:rFonts w:ascii="Times New Roman" w:hAnsi="Times New Roman" w:cs="Times New Roman"/>
              </w:rPr>
              <w:br/>
            </w:r>
            <w:r w:rsidRPr="008250EF">
              <w:rPr>
                <w:rFonts w:ascii="Times New Roman" w:eastAsia="Times New Roman" w:hAnsi="Times New Roman" w:cs="Times New Roman"/>
                <w:color w:val="000000"/>
                <w:sz w:val="24"/>
              </w:rPr>
              <w:t>(инструменты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Метод классификации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Письменный контроль;</w:t>
            </w:r>
          </w:p>
        </w:tc>
      </w:tr>
      <w:tr w:rsidR="001A31EA" w:rsidRPr="008250EF">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86"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Ознакомление с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растительными и животными клетками: томата и арбуза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(натуральные препараты),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инфузории туфельки и гидры (готовые микропрепараты) с помощью лупы и светового микроскопа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bl>
    <w:p w:rsidR="001A31EA" w:rsidRPr="008250EF" w:rsidRDefault="001A31EA">
      <w:pPr>
        <w:autoSpaceDE w:val="0"/>
        <w:autoSpaceDN w:val="0"/>
        <w:spacing w:after="0" w:line="14" w:lineRule="exact"/>
        <w:rPr>
          <w:rFonts w:ascii="Times New Roman" w:hAnsi="Times New Roman" w:cs="Times New Roman"/>
        </w:rPr>
      </w:pPr>
    </w:p>
    <w:p w:rsidR="001A31EA" w:rsidRPr="008250EF" w:rsidRDefault="001A31EA">
      <w:pPr>
        <w:rPr>
          <w:rFonts w:ascii="Times New Roman" w:hAnsi="Times New Roman" w:cs="Times New Roman"/>
        </w:rPr>
        <w:sectPr w:rsidR="001A31EA" w:rsidRPr="008250EF">
          <w:pgSz w:w="11900" w:h="16840"/>
          <w:pgMar w:top="298" w:right="650" w:bottom="670" w:left="666" w:header="720" w:footer="720" w:gutter="0"/>
          <w:cols w:space="720" w:equalWidth="0">
            <w:col w:w="10584" w:space="0"/>
          </w:cols>
          <w:docGrid w:linePitch="360"/>
        </w:sectPr>
      </w:pPr>
    </w:p>
    <w:p w:rsidR="001A31EA" w:rsidRPr="008250EF" w:rsidRDefault="001A31EA">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1A31EA" w:rsidRPr="008250E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ight="720"/>
              <w:rPr>
                <w:rFonts w:ascii="Times New Roman" w:hAnsi="Times New Roman" w:cs="Times New Roman"/>
                <w:lang w:val="ru-RU"/>
              </w:rPr>
            </w:pPr>
            <w:r w:rsidRPr="008250EF">
              <w:rPr>
                <w:rFonts w:ascii="Times New Roman" w:eastAsia="Times New Roman" w:hAnsi="Times New Roman" w:cs="Times New Roman"/>
                <w:color w:val="000000"/>
                <w:sz w:val="24"/>
                <w:lang w:val="ru-RU"/>
              </w:rPr>
              <w:t>Понятие об организме. Доядерные и ядерные организмы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Цитология — наука о клетке.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Письменный контроль;</w:t>
            </w:r>
          </w:p>
        </w:tc>
      </w:tr>
      <w:tr w:rsidR="001A31EA" w:rsidRPr="008250E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83" w:lineRule="auto"/>
              <w:ind w:left="72"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Изучение клеток кожицы чешуи лука под лупой и микроскопом (на примере самостоятельно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приготовленного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микропрепарата).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Одноклеточные и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многоклеточные организмы.</w:t>
            </w:r>
          </w:p>
          <w:p w:rsidR="001A31EA" w:rsidRPr="008250EF" w:rsidRDefault="008952B1">
            <w:pPr>
              <w:autoSpaceDE w:val="0"/>
              <w:autoSpaceDN w:val="0"/>
              <w:spacing w:before="70" w:after="0" w:line="262" w:lineRule="auto"/>
              <w:ind w:left="72" w:right="720"/>
              <w:rPr>
                <w:rFonts w:ascii="Times New Roman" w:hAnsi="Times New Roman" w:cs="Times New Roman"/>
                <w:lang w:val="ru-RU"/>
              </w:rPr>
            </w:pPr>
            <w:r w:rsidRPr="008250EF">
              <w:rPr>
                <w:rFonts w:ascii="Times New Roman" w:eastAsia="Times New Roman" w:hAnsi="Times New Roman" w:cs="Times New Roman"/>
                <w:color w:val="000000"/>
                <w:sz w:val="24"/>
                <w:lang w:val="ru-RU"/>
              </w:rPr>
              <w:t>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008"/>
              <w:rPr>
                <w:rFonts w:ascii="Times New Roman" w:hAnsi="Times New Roman" w:cs="Times New Roman"/>
              </w:rPr>
            </w:pPr>
            <w:r w:rsidRPr="008250EF">
              <w:rPr>
                <w:rFonts w:ascii="Times New Roman" w:eastAsia="Times New Roman" w:hAnsi="Times New Roman" w:cs="Times New Roman"/>
                <w:color w:val="000000"/>
                <w:sz w:val="24"/>
              </w:rPr>
              <w:t xml:space="preserve">Жизнедеятельность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83" w:lineRule="auto"/>
              <w:ind w:left="72" w:right="576"/>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Свойства организмов: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питание, дыхание,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выделение, движение, размножение,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развитие.</w:t>
            </w:r>
            <w:r w:rsidR="00E44A9E" w:rsidRPr="008250EF">
              <w:rPr>
                <w:rFonts w:ascii="Times New Roman" w:eastAsia="Times New Roman" w:hAnsi="Times New Roman" w:cs="Times New Roman"/>
                <w:color w:val="000000"/>
                <w:sz w:val="24"/>
                <w:lang w:val="ru-RU"/>
              </w:rPr>
              <w:t xml:space="preserve"> </w:t>
            </w:r>
            <w:r w:rsidRPr="008250EF">
              <w:rPr>
                <w:rFonts w:ascii="Times New Roman" w:eastAsia="Times New Roman" w:hAnsi="Times New Roman" w:cs="Times New Roman"/>
                <w:color w:val="000000"/>
                <w:sz w:val="24"/>
                <w:lang w:val="ru-RU"/>
              </w:rPr>
              <w:t xml:space="preserve">Наблюдение за потреблением воды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растением.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Разнообразие организмов и их классификация.</w:t>
            </w:r>
          </w:p>
          <w:p w:rsidR="001A31EA" w:rsidRPr="008250EF" w:rsidRDefault="008952B1">
            <w:pPr>
              <w:autoSpaceDE w:val="0"/>
              <w:autoSpaceDN w:val="0"/>
              <w:spacing w:before="70" w:after="0" w:line="262"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Ознакомление с принципами систематики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Понятие о среде обитания. Виды сред.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100"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Особенности сред обитания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008"/>
              <w:rPr>
                <w:rFonts w:ascii="Times New Roman" w:hAnsi="Times New Roman" w:cs="Times New Roman"/>
              </w:rPr>
            </w:pPr>
            <w:r w:rsidRPr="008250EF">
              <w:rPr>
                <w:rFonts w:ascii="Times New Roman" w:eastAsia="Times New Roman" w:hAnsi="Times New Roman" w:cs="Times New Roman"/>
                <w:color w:val="000000"/>
                <w:sz w:val="24"/>
              </w:rPr>
              <w:t>Представители сред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81"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Приспособления организмов к среде обитания.</w:t>
            </w:r>
            <w:r w:rsidR="00E44A9E" w:rsidRPr="008250EF">
              <w:rPr>
                <w:rFonts w:ascii="Times New Roman" w:eastAsia="Times New Roman" w:hAnsi="Times New Roman" w:cs="Times New Roman"/>
                <w:color w:val="000000"/>
                <w:sz w:val="24"/>
                <w:lang w:val="ru-RU"/>
              </w:rPr>
              <w:t xml:space="preserve"> </w:t>
            </w:r>
            <w:r w:rsidRPr="008250EF">
              <w:rPr>
                <w:rFonts w:ascii="Times New Roman" w:eastAsia="Times New Roman" w:hAnsi="Times New Roman" w:cs="Times New Roman"/>
                <w:color w:val="000000"/>
                <w:sz w:val="24"/>
                <w:lang w:val="ru-RU"/>
              </w:rPr>
              <w:t xml:space="preserve">Выявление приспособлений организмов к среде обитания (на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конкретных примерах).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Сезонные изменения в жизни организмов.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Зачет;</w:t>
            </w:r>
          </w:p>
        </w:tc>
      </w:tr>
    </w:tbl>
    <w:p w:rsidR="001A31EA" w:rsidRPr="008250EF" w:rsidRDefault="001A31EA">
      <w:pPr>
        <w:autoSpaceDE w:val="0"/>
        <w:autoSpaceDN w:val="0"/>
        <w:spacing w:after="0" w:line="14" w:lineRule="exact"/>
        <w:rPr>
          <w:rFonts w:ascii="Times New Roman" w:hAnsi="Times New Roman" w:cs="Times New Roman"/>
        </w:rPr>
      </w:pPr>
    </w:p>
    <w:p w:rsidR="001A31EA" w:rsidRPr="008250EF" w:rsidRDefault="001A31EA">
      <w:pPr>
        <w:rPr>
          <w:rFonts w:ascii="Times New Roman" w:hAnsi="Times New Roman" w:cs="Times New Roman"/>
        </w:rPr>
        <w:sectPr w:rsidR="001A31EA" w:rsidRPr="008250EF">
          <w:pgSz w:w="11900" w:h="16840"/>
          <w:pgMar w:top="284" w:right="650" w:bottom="302" w:left="666" w:header="720" w:footer="720" w:gutter="0"/>
          <w:cols w:space="720" w:equalWidth="0">
            <w:col w:w="10584" w:space="0"/>
          </w:cols>
          <w:docGrid w:linePitch="360"/>
        </w:sectPr>
      </w:pPr>
    </w:p>
    <w:p w:rsidR="001A31EA" w:rsidRPr="008250EF" w:rsidRDefault="001A31EA">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864"/>
              <w:rPr>
                <w:rFonts w:ascii="Times New Roman" w:hAnsi="Times New Roman" w:cs="Times New Roman"/>
              </w:rPr>
            </w:pPr>
            <w:r w:rsidRPr="008250EF">
              <w:rPr>
                <w:rFonts w:ascii="Times New Roman" w:eastAsia="Times New Roman" w:hAnsi="Times New Roman" w:cs="Times New Roman"/>
                <w:color w:val="000000"/>
                <w:sz w:val="24"/>
              </w:rPr>
              <w:t>Понятие о природном сообществе.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Пищевые звенья, цепи и сети 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Примеры природных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сообществ (лес, пруд, озеро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Письменный контроль;</w:t>
            </w:r>
          </w:p>
        </w:tc>
      </w:tr>
      <w:tr w:rsidR="001A31EA" w:rsidRPr="008250EF">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ight="242"/>
              <w:jc w:val="both"/>
              <w:rPr>
                <w:rFonts w:ascii="Times New Roman" w:hAnsi="Times New Roman" w:cs="Times New Roman"/>
                <w:lang w:val="ru-RU"/>
              </w:rPr>
            </w:pPr>
            <w:r w:rsidRPr="008250EF">
              <w:rPr>
                <w:rFonts w:ascii="Times New Roman" w:eastAsia="Times New Roman" w:hAnsi="Times New Roman" w:cs="Times New Roman"/>
                <w:color w:val="000000"/>
                <w:sz w:val="24"/>
                <w:lang w:val="ru-RU"/>
              </w:rPr>
              <w:t>Искусственные сообщества, их отличительные признаки от природных сообществ.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71"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Изучение искусственных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сообществ и их обитателей (на примере аквариума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288"/>
              <w:rPr>
                <w:rFonts w:ascii="Times New Roman" w:hAnsi="Times New Roman" w:cs="Times New Roman"/>
                <w:lang w:val="ru-RU"/>
              </w:rPr>
            </w:pPr>
            <w:r w:rsidRPr="008250EF">
              <w:rPr>
                <w:rFonts w:ascii="Times New Roman" w:eastAsia="Times New Roman" w:hAnsi="Times New Roman" w:cs="Times New Roman"/>
                <w:color w:val="000000"/>
                <w:sz w:val="24"/>
                <w:lang w:val="ru-RU"/>
              </w:rPr>
              <w:t>Природные зоны Земли, их обитатели.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432"/>
              <w:rPr>
                <w:rFonts w:ascii="Times New Roman" w:hAnsi="Times New Roman" w:cs="Times New Roman"/>
              </w:rPr>
            </w:pPr>
            <w:r w:rsidRPr="008250EF">
              <w:rPr>
                <w:rFonts w:ascii="Times New Roman" w:eastAsia="Times New Roman" w:hAnsi="Times New Roman" w:cs="Times New Roman"/>
                <w:color w:val="000000"/>
                <w:sz w:val="24"/>
              </w:rPr>
              <w:t xml:space="preserve">Ландшафты: природные и культурные.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Pr>
                <w:rFonts w:ascii="Times New Roman" w:hAnsi="Times New Roman" w:cs="Times New Roman"/>
                <w:lang w:val="ru-RU"/>
              </w:rPr>
            </w:pPr>
            <w:r w:rsidRPr="008250EF">
              <w:rPr>
                <w:rFonts w:ascii="Times New Roman" w:eastAsia="Times New Roman" w:hAnsi="Times New Roman" w:cs="Times New Roman"/>
                <w:color w:val="000000"/>
                <w:sz w:val="24"/>
                <w:lang w:val="ru-RU"/>
              </w:rPr>
              <w:t>Изменения в природе в связи с развитием человечества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ind w:left="72" w:right="144"/>
              <w:rPr>
                <w:rFonts w:ascii="Times New Roman" w:hAnsi="Times New Roman" w:cs="Times New Roman"/>
              </w:rPr>
            </w:pPr>
            <w:r w:rsidRPr="008250EF">
              <w:rPr>
                <w:rFonts w:ascii="Times New Roman" w:eastAsia="Times New Roman" w:hAnsi="Times New Roman" w:cs="Times New Roman"/>
                <w:color w:val="000000"/>
                <w:sz w:val="24"/>
                <w:lang w:val="ru-RU"/>
              </w:rPr>
              <w:t xml:space="preserve">Влияние человека на живую природу в ходе истории. </w:t>
            </w:r>
            <w:r w:rsidRPr="008250EF">
              <w:rPr>
                <w:rFonts w:ascii="Times New Roman" w:hAnsi="Times New Roman" w:cs="Times New Roman"/>
                <w:lang w:val="ru-RU"/>
              </w:rPr>
              <w:br/>
            </w:r>
            <w:proofErr w:type="spellStart"/>
            <w:r w:rsidRPr="008250EF">
              <w:rPr>
                <w:rFonts w:ascii="Times New Roman" w:eastAsia="Times New Roman" w:hAnsi="Times New Roman" w:cs="Times New Roman"/>
                <w:color w:val="000000"/>
                <w:sz w:val="24"/>
              </w:rPr>
              <w:t>Глобальные</w:t>
            </w:r>
            <w:proofErr w:type="spellEnd"/>
            <w:r w:rsidRPr="008250EF">
              <w:rPr>
                <w:rFonts w:ascii="Times New Roman" w:eastAsia="Times New Roman" w:hAnsi="Times New Roman" w:cs="Times New Roman"/>
                <w:color w:val="000000"/>
                <w:sz w:val="24"/>
              </w:rPr>
              <w:t xml:space="preserve"> </w:t>
            </w:r>
            <w:proofErr w:type="spellStart"/>
            <w:r w:rsidRPr="008250EF">
              <w:rPr>
                <w:rFonts w:ascii="Times New Roman" w:eastAsia="Times New Roman" w:hAnsi="Times New Roman" w:cs="Times New Roman"/>
                <w:color w:val="000000"/>
                <w:sz w:val="24"/>
              </w:rPr>
              <w:t>экологические</w:t>
            </w:r>
            <w:proofErr w:type="spellEnd"/>
            <w:r w:rsidRPr="008250EF">
              <w:rPr>
                <w:rFonts w:ascii="Times New Roman" w:eastAsia="Times New Roman" w:hAnsi="Times New Roman" w:cs="Times New Roman"/>
                <w:color w:val="000000"/>
                <w:sz w:val="24"/>
              </w:rPr>
              <w:t xml:space="preserve"> </w:t>
            </w:r>
            <w:proofErr w:type="spellStart"/>
            <w:r w:rsidRPr="008250EF">
              <w:rPr>
                <w:rFonts w:ascii="Times New Roman" w:eastAsia="Times New Roman" w:hAnsi="Times New Roman" w:cs="Times New Roman"/>
                <w:color w:val="000000"/>
                <w:sz w:val="24"/>
              </w:rPr>
              <w:t>проблемы</w:t>
            </w:r>
            <w:proofErr w:type="spellEnd"/>
            <w:r w:rsidRPr="008250EF">
              <w:rPr>
                <w:rFonts w:ascii="Times New Roman" w:eastAsia="Times New Roman" w:hAnsi="Times New Roman" w:cs="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83"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Загрязнение воздушной и водной оболочек Земли,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потери почв, их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 xml:space="preserve">предотвращение. </w:t>
            </w:r>
            <w:proofErr w:type="spellStart"/>
            <w:r w:rsidRPr="008250EF">
              <w:rPr>
                <w:rFonts w:ascii="Times New Roman" w:eastAsia="Times New Roman" w:hAnsi="Times New Roman" w:cs="Times New Roman"/>
                <w:color w:val="000000"/>
                <w:sz w:val="24"/>
              </w:rPr>
              <w:t>Пути</w:t>
            </w:r>
            <w:proofErr w:type="spellEnd"/>
            <w:r w:rsidRPr="008250EF">
              <w:rPr>
                <w:rFonts w:ascii="Times New Roman" w:eastAsia="Times New Roman" w:hAnsi="Times New Roman" w:cs="Times New Roman"/>
                <w:color w:val="000000"/>
                <w:sz w:val="24"/>
              </w:rPr>
              <w:t xml:space="preserve"> </w:t>
            </w:r>
            <w:r w:rsidRPr="008250EF">
              <w:rPr>
                <w:rFonts w:ascii="Times New Roman" w:hAnsi="Times New Roman" w:cs="Times New Roman"/>
              </w:rPr>
              <w:br/>
            </w:r>
            <w:proofErr w:type="spellStart"/>
            <w:r w:rsidRPr="008250EF">
              <w:rPr>
                <w:rFonts w:ascii="Times New Roman" w:eastAsia="Times New Roman" w:hAnsi="Times New Roman" w:cs="Times New Roman"/>
                <w:color w:val="000000"/>
                <w:sz w:val="24"/>
              </w:rPr>
              <w:t>сохранения</w:t>
            </w:r>
            <w:proofErr w:type="spellEnd"/>
            <w:r w:rsidRPr="008250EF">
              <w:rPr>
                <w:rFonts w:ascii="Times New Roman" w:eastAsia="Times New Roman" w:hAnsi="Times New Roman" w:cs="Times New Roman"/>
                <w:color w:val="000000"/>
                <w:sz w:val="24"/>
              </w:rPr>
              <w:t xml:space="preserve"> </w:t>
            </w:r>
            <w:proofErr w:type="spellStart"/>
            <w:r w:rsidRPr="008250EF">
              <w:rPr>
                <w:rFonts w:ascii="Times New Roman" w:eastAsia="Times New Roman" w:hAnsi="Times New Roman" w:cs="Times New Roman"/>
                <w:color w:val="000000"/>
                <w:sz w:val="24"/>
              </w:rPr>
              <w:t>биологического</w:t>
            </w:r>
            <w:proofErr w:type="spellEnd"/>
            <w:r w:rsidRPr="008250EF">
              <w:rPr>
                <w:rFonts w:ascii="Times New Roman" w:eastAsia="Times New Roman" w:hAnsi="Times New Roman" w:cs="Times New Roman"/>
                <w:color w:val="000000"/>
                <w:sz w:val="24"/>
              </w:rPr>
              <w:t xml:space="preserve"> </w:t>
            </w:r>
            <w:proofErr w:type="spellStart"/>
            <w:r w:rsidRPr="008250EF">
              <w:rPr>
                <w:rFonts w:ascii="Times New Roman" w:eastAsia="Times New Roman" w:hAnsi="Times New Roman" w:cs="Times New Roman"/>
                <w:color w:val="000000"/>
                <w:sz w:val="24"/>
              </w:rPr>
              <w:t>разнообразия</w:t>
            </w:r>
            <w:proofErr w:type="spellEnd"/>
            <w:r w:rsidR="00E44A9E" w:rsidRPr="008250EF">
              <w:rPr>
                <w:rFonts w:ascii="Times New Roman" w:eastAsia="Times New Roman" w:hAnsi="Times New Roman" w:cs="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720"/>
              <w:rPr>
                <w:rFonts w:ascii="Times New Roman" w:hAnsi="Times New Roman" w:cs="Times New Roman"/>
              </w:rPr>
            </w:pPr>
            <w:r w:rsidRPr="008250EF">
              <w:rPr>
                <w:rFonts w:ascii="Times New Roman" w:eastAsia="Times New Roman" w:hAnsi="Times New Roman" w:cs="Times New Roman"/>
                <w:color w:val="000000"/>
                <w:sz w:val="24"/>
              </w:rPr>
              <w:t xml:space="preserve">Устный </w:t>
            </w:r>
            <w:r w:rsidRPr="008250EF">
              <w:rPr>
                <w:rFonts w:ascii="Times New Roman" w:hAnsi="Times New Roman" w:cs="Times New Roman"/>
              </w:rPr>
              <w:br/>
            </w:r>
            <w:r w:rsidRPr="008250EF">
              <w:rPr>
                <w:rFonts w:ascii="Times New Roman" w:eastAsia="Times New Roman" w:hAnsi="Times New Roman" w:cs="Times New Roman"/>
                <w:color w:val="000000"/>
                <w:sz w:val="24"/>
              </w:rPr>
              <w:t>опрос;</w:t>
            </w:r>
          </w:p>
        </w:tc>
      </w:tr>
      <w:tr w:rsidR="001A31EA" w:rsidRPr="008250EF">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ind w:left="72"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Охраняемые территории (заповедники, заказники, национальные парки,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памятники природы).</w:t>
            </w:r>
          </w:p>
          <w:p w:rsidR="001A31EA" w:rsidRPr="008250EF" w:rsidRDefault="008952B1">
            <w:pPr>
              <w:autoSpaceDE w:val="0"/>
              <w:autoSpaceDN w:val="0"/>
              <w:spacing w:before="70" w:after="0" w:line="230" w:lineRule="auto"/>
              <w:ind w:left="72"/>
              <w:rPr>
                <w:rFonts w:ascii="Times New Roman" w:hAnsi="Times New Roman" w:cs="Times New Roman"/>
              </w:rPr>
            </w:pPr>
            <w:proofErr w:type="spellStart"/>
            <w:r w:rsidRPr="008250EF">
              <w:rPr>
                <w:rFonts w:ascii="Times New Roman" w:eastAsia="Times New Roman" w:hAnsi="Times New Roman" w:cs="Times New Roman"/>
                <w:color w:val="000000"/>
                <w:sz w:val="24"/>
              </w:rPr>
              <w:t>Красная</w:t>
            </w:r>
            <w:proofErr w:type="spellEnd"/>
            <w:r w:rsidRPr="008250EF">
              <w:rPr>
                <w:rFonts w:ascii="Times New Roman" w:eastAsia="Times New Roman" w:hAnsi="Times New Roman" w:cs="Times New Roman"/>
                <w:color w:val="000000"/>
                <w:sz w:val="24"/>
              </w:rPr>
              <w:t xml:space="preserve"> </w:t>
            </w:r>
            <w:proofErr w:type="spellStart"/>
            <w:r w:rsidRPr="008250EF">
              <w:rPr>
                <w:rFonts w:ascii="Times New Roman" w:eastAsia="Times New Roman" w:hAnsi="Times New Roman" w:cs="Times New Roman"/>
                <w:color w:val="000000"/>
                <w:sz w:val="24"/>
              </w:rPr>
              <w:t>книга</w:t>
            </w:r>
            <w:proofErr w:type="spellEnd"/>
            <w:r w:rsidRPr="008250EF">
              <w:rPr>
                <w:rFonts w:ascii="Times New Roman" w:eastAsia="Times New Roman" w:hAnsi="Times New Roman" w:cs="Times New Roman"/>
                <w:color w:val="000000"/>
                <w:sz w:val="24"/>
              </w:rPr>
              <w:t xml:space="preserve"> РФ.</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rPr>
            </w:pPr>
            <w:r w:rsidRPr="008250EF">
              <w:rPr>
                <w:rFonts w:ascii="Times New Roman" w:eastAsia="Times New Roman" w:hAnsi="Times New Roman" w:cs="Times New Roman"/>
                <w:color w:val="000000"/>
                <w:sz w:val="24"/>
              </w:rPr>
              <w:t>Практическая работа;</w:t>
            </w:r>
          </w:p>
        </w:tc>
      </w:tr>
      <w:tr w:rsidR="001A31EA" w:rsidRPr="008250EF">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jc w:val="center"/>
              <w:rPr>
                <w:rFonts w:ascii="Times New Roman" w:hAnsi="Times New Roman" w:cs="Times New Roman"/>
              </w:rPr>
            </w:pPr>
            <w:r w:rsidRPr="008250EF">
              <w:rPr>
                <w:rFonts w:ascii="Times New Roman" w:eastAsia="Times New Roman" w:hAnsi="Times New Roman" w:cs="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резервное время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r>
      <w:tr w:rsidR="001A31EA" w:rsidRPr="008250EF">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62" w:lineRule="auto"/>
              <w:ind w:left="72" w:right="144"/>
              <w:rPr>
                <w:rFonts w:ascii="Times New Roman" w:hAnsi="Times New Roman" w:cs="Times New Roman"/>
                <w:lang w:val="ru-RU"/>
              </w:rPr>
            </w:pPr>
            <w:r w:rsidRPr="008250EF">
              <w:rPr>
                <w:rFonts w:ascii="Times New Roman" w:eastAsia="Times New Roman" w:hAnsi="Times New Roman" w:cs="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4"/>
              <w:rPr>
                <w:rFonts w:ascii="Times New Roman" w:hAnsi="Times New Roman" w:cs="Times New Roman"/>
              </w:rPr>
            </w:pPr>
            <w:r w:rsidRPr="008250EF">
              <w:rPr>
                <w:rFonts w:ascii="Times New Roman" w:eastAsia="Times New Roman" w:hAnsi="Times New Roman" w:cs="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8952B1">
            <w:pPr>
              <w:autoSpaceDE w:val="0"/>
              <w:autoSpaceDN w:val="0"/>
              <w:spacing w:before="98" w:after="0" w:line="230" w:lineRule="auto"/>
              <w:ind w:left="72"/>
              <w:rPr>
                <w:rFonts w:ascii="Times New Roman" w:hAnsi="Times New Roman" w:cs="Times New Roman"/>
              </w:rPr>
            </w:pPr>
            <w:r w:rsidRPr="008250EF">
              <w:rPr>
                <w:rFonts w:ascii="Times New Roman" w:eastAsia="Times New Roman" w:hAnsi="Times New Roman" w:cs="Times New Roman"/>
                <w:color w:val="000000"/>
                <w:sz w:val="24"/>
              </w:rPr>
              <w:t>7</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8250EF" w:rsidRDefault="001A31EA">
            <w:pPr>
              <w:rPr>
                <w:rFonts w:ascii="Times New Roman" w:hAnsi="Times New Roman" w:cs="Times New Roman"/>
              </w:rPr>
            </w:pPr>
          </w:p>
        </w:tc>
      </w:tr>
    </w:tbl>
    <w:p w:rsidR="001A31EA" w:rsidRPr="008250EF" w:rsidRDefault="001A31EA">
      <w:pPr>
        <w:autoSpaceDE w:val="0"/>
        <w:autoSpaceDN w:val="0"/>
        <w:spacing w:after="0" w:line="14" w:lineRule="exact"/>
        <w:rPr>
          <w:rFonts w:ascii="Times New Roman" w:hAnsi="Times New Roman" w:cs="Times New Roman"/>
        </w:rPr>
      </w:pPr>
    </w:p>
    <w:p w:rsidR="001A31EA" w:rsidRPr="008250EF" w:rsidRDefault="001A31EA">
      <w:pPr>
        <w:rPr>
          <w:rFonts w:ascii="Times New Roman" w:hAnsi="Times New Roman" w:cs="Times New Roman"/>
        </w:rPr>
        <w:sectPr w:rsidR="001A31EA" w:rsidRPr="008250EF">
          <w:pgSz w:w="11900" w:h="16840"/>
          <w:pgMar w:top="284" w:right="650" w:bottom="898" w:left="666" w:header="720" w:footer="720" w:gutter="0"/>
          <w:cols w:space="720" w:equalWidth="0">
            <w:col w:w="10584" w:space="0"/>
          </w:cols>
          <w:docGrid w:linePitch="360"/>
        </w:sectPr>
      </w:pPr>
    </w:p>
    <w:p w:rsidR="001A31EA" w:rsidRPr="008250EF" w:rsidRDefault="001A31EA">
      <w:pPr>
        <w:autoSpaceDE w:val="0"/>
        <w:autoSpaceDN w:val="0"/>
        <w:spacing w:after="78" w:line="220" w:lineRule="exact"/>
        <w:rPr>
          <w:rFonts w:ascii="Times New Roman" w:hAnsi="Times New Roman" w:cs="Times New Roman"/>
        </w:rPr>
      </w:pPr>
    </w:p>
    <w:p w:rsidR="001A31EA" w:rsidRPr="008250EF" w:rsidRDefault="008952B1">
      <w:pPr>
        <w:autoSpaceDE w:val="0"/>
        <w:autoSpaceDN w:val="0"/>
        <w:spacing w:after="0" w:line="230" w:lineRule="auto"/>
        <w:rPr>
          <w:rFonts w:ascii="Times New Roman" w:hAnsi="Times New Roman" w:cs="Times New Roman"/>
        </w:rPr>
      </w:pPr>
      <w:r w:rsidRPr="008250EF">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1A31EA" w:rsidRPr="008250EF" w:rsidRDefault="008952B1">
      <w:pPr>
        <w:autoSpaceDE w:val="0"/>
        <w:autoSpaceDN w:val="0"/>
        <w:spacing w:before="346" w:after="0" w:line="230" w:lineRule="auto"/>
        <w:rPr>
          <w:rFonts w:ascii="Times New Roman" w:hAnsi="Times New Roman" w:cs="Times New Roman"/>
        </w:rPr>
      </w:pPr>
      <w:r w:rsidRPr="008250EF">
        <w:rPr>
          <w:rFonts w:ascii="Times New Roman" w:eastAsia="Times New Roman" w:hAnsi="Times New Roman" w:cs="Times New Roman"/>
          <w:b/>
          <w:color w:val="000000"/>
          <w:sz w:val="24"/>
        </w:rPr>
        <w:t>ОБЯЗАТЕЛЬНЫЕ УЧЕБНЫЕ МАТЕРИАЛЫ ДЛЯ УЧЕНИКА</w:t>
      </w:r>
    </w:p>
    <w:p w:rsidR="001A31EA" w:rsidRPr="008250EF" w:rsidRDefault="005C58F9" w:rsidP="005C58F9">
      <w:pPr>
        <w:autoSpaceDE w:val="0"/>
        <w:autoSpaceDN w:val="0"/>
        <w:spacing w:before="166" w:after="0" w:line="281" w:lineRule="auto"/>
        <w:ind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1. </w:t>
      </w:r>
      <w:r w:rsidR="008952B1" w:rsidRPr="008250EF">
        <w:rPr>
          <w:rFonts w:ascii="Times New Roman" w:eastAsia="Times New Roman" w:hAnsi="Times New Roman" w:cs="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008952B1" w:rsidRPr="008250EF">
        <w:rPr>
          <w:rFonts w:ascii="Times New Roman" w:hAnsi="Times New Roman" w:cs="Times New Roman"/>
          <w:lang w:val="ru-RU"/>
        </w:rPr>
        <w:br/>
      </w:r>
    </w:p>
    <w:p w:rsidR="001A31EA" w:rsidRPr="008250EF" w:rsidRDefault="008952B1">
      <w:pPr>
        <w:autoSpaceDE w:val="0"/>
        <w:autoSpaceDN w:val="0"/>
        <w:spacing w:before="262"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МЕТОДИЧЕСКИЕ МАТЕРИАЛЫ ДЛЯ УЧИТЕЛЯ</w:t>
      </w:r>
    </w:p>
    <w:p w:rsidR="001A31EA" w:rsidRPr="008250EF" w:rsidRDefault="008952B1">
      <w:pPr>
        <w:autoSpaceDE w:val="0"/>
        <w:autoSpaceDN w:val="0"/>
        <w:spacing w:before="168"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1. И.Н. Пономарева, И.В. Николаева, </w:t>
      </w:r>
      <w:proofErr w:type="spellStart"/>
      <w:r w:rsidRPr="008250EF">
        <w:rPr>
          <w:rFonts w:ascii="Times New Roman" w:eastAsia="Times New Roman" w:hAnsi="Times New Roman" w:cs="Times New Roman"/>
          <w:color w:val="000000"/>
          <w:sz w:val="24"/>
          <w:lang w:val="ru-RU"/>
        </w:rPr>
        <w:t>О.А.Корнилова</w:t>
      </w:r>
      <w:proofErr w:type="spellEnd"/>
      <w:r w:rsidRPr="008250EF">
        <w:rPr>
          <w:rFonts w:ascii="Times New Roman" w:eastAsia="Times New Roman" w:hAnsi="Times New Roman" w:cs="Times New Roman"/>
          <w:color w:val="000000"/>
          <w:sz w:val="24"/>
          <w:lang w:val="ru-RU"/>
        </w:rPr>
        <w:t xml:space="preserve"> «Биология» 5 класс «</w:t>
      </w:r>
      <w:proofErr w:type="spellStart"/>
      <w:r w:rsidRPr="008250EF">
        <w:rPr>
          <w:rFonts w:ascii="Times New Roman" w:eastAsia="Times New Roman" w:hAnsi="Times New Roman" w:cs="Times New Roman"/>
          <w:color w:val="000000"/>
          <w:sz w:val="24"/>
          <w:lang w:val="ru-RU"/>
        </w:rPr>
        <w:t>Вентана</w:t>
      </w:r>
      <w:proofErr w:type="spellEnd"/>
      <w:r w:rsidRPr="008250EF">
        <w:rPr>
          <w:rFonts w:ascii="Times New Roman" w:eastAsia="Times New Roman" w:hAnsi="Times New Roman" w:cs="Times New Roman"/>
          <w:color w:val="000000"/>
          <w:sz w:val="24"/>
          <w:lang w:val="ru-RU"/>
        </w:rPr>
        <w:t xml:space="preserve"> -Граф».</w:t>
      </w:r>
    </w:p>
    <w:p w:rsidR="001A31EA" w:rsidRPr="008250EF" w:rsidRDefault="008952B1">
      <w:pPr>
        <w:autoSpaceDE w:val="0"/>
        <w:autoSpaceDN w:val="0"/>
        <w:spacing w:before="72" w:after="0" w:line="262" w:lineRule="auto"/>
        <w:ind w:right="720"/>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2. Рабочая тетрадь по биологии к учебнику И.Н. Пономарева, И.В. Николаева, </w:t>
      </w:r>
      <w:proofErr w:type="spellStart"/>
      <w:r w:rsidRPr="008250EF">
        <w:rPr>
          <w:rFonts w:ascii="Times New Roman" w:eastAsia="Times New Roman" w:hAnsi="Times New Roman" w:cs="Times New Roman"/>
          <w:color w:val="000000"/>
          <w:sz w:val="24"/>
          <w:lang w:val="ru-RU"/>
        </w:rPr>
        <w:t>О.А.Корнилова</w:t>
      </w:r>
      <w:proofErr w:type="spellEnd"/>
      <w:r w:rsidRPr="008250EF">
        <w:rPr>
          <w:rFonts w:ascii="Times New Roman" w:eastAsia="Times New Roman" w:hAnsi="Times New Roman" w:cs="Times New Roman"/>
          <w:color w:val="000000"/>
          <w:sz w:val="24"/>
          <w:lang w:val="ru-RU"/>
        </w:rPr>
        <w:t xml:space="preserve"> «Биология» 5 класс.</w:t>
      </w:r>
    </w:p>
    <w:p w:rsidR="001A31EA" w:rsidRPr="008250EF" w:rsidRDefault="008952B1">
      <w:pPr>
        <w:autoSpaceDE w:val="0"/>
        <w:autoSpaceDN w:val="0"/>
        <w:spacing w:before="70" w:after="0" w:line="262" w:lineRule="auto"/>
        <w:ind w:right="432"/>
        <w:rPr>
          <w:rFonts w:ascii="Times New Roman" w:hAnsi="Times New Roman" w:cs="Times New Roman"/>
          <w:lang w:val="ru-RU"/>
        </w:rPr>
      </w:pPr>
      <w:r w:rsidRPr="008250EF">
        <w:rPr>
          <w:rFonts w:ascii="Times New Roman" w:eastAsia="Times New Roman" w:hAnsi="Times New Roman" w:cs="Times New Roman"/>
          <w:color w:val="000000"/>
          <w:sz w:val="24"/>
          <w:lang w:val="ru-RU"/>
        </w:rPr>
        <w:t>3. Методические рекомендации к линии УМК «Биология. 5–9 классы» авторского коллектива под руководством И. Н. Пономаревой для общеобразовательных организаций</w:t>
      </w:r>
    </w:p>
    <w:p w:rsidR="001A31EA" w:rsidRPr="008250EF" w:rsidRDefault="008952B1">
      <w:pPr>
        <w:autoSpaceDE w:val="0"/>
        <w:autoSpaceDN w:val="0"/>
        <w:spacing w:before="262"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ЦИФРОВЫЕ ОБРАЗОВАТЕЛЬНЫЕ РЕСУРСЫ И РЕСУРСЫ СЕТИ ИНТЕРНЕТ</w:t>
      </w:r>
    </w:p>
    <w:p w:rsidR="001A31EA" w:rsidRPr="008250EF" w:rsidRDefault="008952B1">
      <w:pPr>
        <w:autoSpaceDE w:val="0"/>
        <w:autoSpaceDN w:val="0"/>
        <w:spacing w:before="166" w:after="0" w:line="230" w:lineRule="auto"/>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1. </w:t>
      </w:r>
      <w:r w:rsidRPr="008250EF">
        <w:rPr>
          <w:rFonts w:ascii="Times New Roman" w:eastAsia="Times New Roman" w:hAnsi="Times New Roman" w:cs="Times New Roman"/>
          <w:color w:val="000000"/>
          <w:sz w:val="24"/>
        </w:rPr>
        <w:t>http</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school</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collection</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edu</w:t>
      </w:r>
      <w:proofErr w:type="spellEnd"/>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ru</w:t>
      </w:r>
      <w:proofErr w:type="spellEnd"/>
      <w:r w:rsidRPr="008250EF">
        <w:rPr>
          <w:rFonts w:ascii="Times New Roman" w:eastAsia="Times New Roman" w:hAnsi="Times New Roman" w:cs="Times New Roman"/>
          <w:color w:val="000000"/>
          <w:sz w:val="24"/>
          <w:lang w:val="ru-RU"/>
        </w:rPr>
        <w:t>/) «Единая коллекция Цифровых Образовательных Ресурсов».</w:t>
      </w:r>
    </w:p>
    <w:p w:rsidR="001A31EA" w:rsidRPr="008250EF" w:rsidRDefault="008952B1">
      <w:pPr>
        <w:autoSpaceDE w:val="0"/>
        <w:autoSpaceDN w:val="0"/>
        <w:spacing w:before="70" w:after="0"/>
        <w:ind w:right="864"/>
        <w:rPr>
          <w:rFonts w:ascii="Times New Roman" w:hAnsi="Times New Roman" w:cs="Times New Roman"/>
          <w:lang w:val="ru-RU"/>
        </w:rPr>
      </w:pPr>
      <w:r w:rsidRPr="008250EF">
        <w:rPr>
          <w:rFonts w:ascii="Times New Roman" w:eastAsia="Times New Roman" w:hAnsi="Times New Roman" w:cs="Times New Roman"/>
          <w:color w:val="000000"/>
          <w:sz w:val="24"/>
          <w:lang w:val="ru-RU"/>
        </w:rPr>
        <w:t xml:space="preserve">2. </w:t>
      </w:r>
      <w:r w:rsidRPr="008250EF">
        <w:rPr>
          <w:rFonts w:ascii="Times New Roman" w:eastAsia="Times New Roman" w:hAnsi="Times New Roman" w:cs="Times New Roman"/>
          <w:color w:val="000000"/>
          <w:sz w:val="24"/>
        </w:rPr>
        <w:t>www</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km</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ru</w:t>
      </w:r>
      <w:proofErr w:type="spellEnd"/>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education</w:t>
      </w:r>
      <w:r w:rsidRPr="008250EF">
        <w:rPr>
          <w:rFonts w:ascii="Times New Roman" w:eastAsia="Times New Roman" w:hAnsi="Times New Roman" w:cs="Times New Roman"/>
          <w:color w:val="000000"/>
          <w:sz w:val="24"/>
          <w:lang w:val="ru-RU"/>
        </w:rPr>
        <w:t xml:space="preserve"> - учебные материалы и словари на сайте «Кирилл и </w:t>
      </w:r>
      <w:proofErr w:type="gramStart"/>
      <w:r w:rsidRPr="008250EF">
        <w:rPr>
          <w:rFonts w:ascii="Times New Roman" w:eastAsia="Times New Roman" w:hAnsi="Times New Roman" w:cs="Times New Roman"/>
          <w:color w:val="000000"/>
          <w:sz w:val="24"/>
          <w:lang w:val="ru-RU"/>
        </w:rPr>
        <w:t>Мефодий»</w:t>
      </w:r>
      <w:r w:rsidRPr="008250EF">
        <w:rPr>
          <w:rFonts w:ascii="Times New Roman" w:eastAsia="Times New Roman" w:hAnsi="Times New Roman" w:cs="Times New Roman"/>
          <w:color w:val="000000"/>
          <w:sz w:val="24"/>
        </w:rPr>
        <w:t>http</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school</w:t>
      </w:r>
      <w:proofErr w:type="gramEnd"/>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collection</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edu</w:t>
      </w:r>
      <w:proofErr w:type="spellEnd"/>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ru</w:t>
      </w:r>
      <w:proofErr w:type="spellEnd"/>
      <w:r w:rsidRPr="008250EF">
        <w:rPr>
          <w:rFonts w:ascii="Times New Roman" w:eastAsia="Times New Roman" w:hAnsi="Times New Roman" w:cs="Times New Roman"/>
          <w:color w:val="000000"/>
          <w:sz w:val="24"/>
          <w:lang w:val="ru-RU"/>
        </w:rPr>
        <w:t xml:space="preserve">/) «Единая коллекция Цифровых Образовательных Ресурсов». 3. </w:t>
      </w:r>
      <w:r w:rsidRPr="008250EF">
        <w:rPr>
          <w:rFonts w:ascii="Times New Roman" w:eastAsia="Times New Roman" w:hAnsi="Times New Roman" w:cs="Times New Roman"/>
          <w:color w:val="000000"/>
          <w:sz w:val="24"/>
        </w:rPr>
        <w:t>http</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video</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edu</w:t>
      </w:r>
      <w:proofErr w:type="spellEnd"/>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lib</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net</w:t>
      </w:r>
      <w:r w:rsidRPr="008250EF">
        <w:rPr>
          <w:rFonts w:ascii="Times New Roman" w:eastAsia="Times New Roman" w:hAnsi="Times New Roman" w:cs="Times New Roman"/>
          <w:color w:val="000000"/>
          <w:sz w:val="24"/>
          <w:lang w:val="ru-RU"/>
        </w:rPr>
        <w:t xml:space="preserve"> – учебные фильмы.</w:t>
      </w:r>
      <w:r w:rsidRPr="008250EF">
        <w:rPr>
          <w:rFonts w:ascii="Times New Roman" w:eastAsia="Times New Roman" w:hAnsi="Times New Roman" w:cs="Times New Roman"/>
          <w:color w:val="000000"/>
          <w:sz w:val="24"/>
        </w:rPr>
        <w:t>http</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school</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collection</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edu</w:t>
      </w:r>
      <w:proofErr w:type="spellEnd"/>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ru</w:t>
      </w:r>
      <w:proofErr w:type="spellEnd"/>
      <w:r w:rsidRPr="008250EF">
        <w:rPr>
          <w:rFonts w:ascii="Times New Roman" w:eastAsia="Times New Roman" w:hAnsi="Times New Roman" w:cs="Times New Roman"/>
          <w:color w:val="000000"/>
          <w:sz w:val="24"/>
          <w:lang w:val="ru-RU"/>
        </w:rPr>
        <w:t>/) «Единая коллекция Цифровых Образовательных Ресурсов».</w:t>
      </w:r>
    </w:p>
    <w:p w:rsidR="001A31EA" w:rsidRPr="008250EF" w:rsidRDefault="008952B1">
      <w:pPr>
        <w:autoSpaceDE w:val="0"/>
        <w:autoSpaceDN w:val="0"/>
        <w:spacing w:before="70" w:after="0" w:line="262" w:lineRule="auto"/>
        <w:ind w:right="1152"/>
        <w:rPr>
          <w:rFonts w:ascii="Times New Roman" w:hAnsi="Times New Roman" w:cs="Times New Roman"/>
          <w:lang w:val="ru-RU"/>
        </w:rPr>
      </w:pPr>
      <w:r w:rsidRPr="008250EF">
        <w:rPr>
          <w:rFonts w:ascii="Times New Roman" w:eastAsia="Times New Roman" w:hAnsi="Times New Roman" w:cs="Times New Roman"/>
          <w:color w:val="000000"/>
          <w:sz w:val="24"/>
          <w:lang w:val="ru-RU"/>
        </w:rPr>
        <w:t>4.</w:t>
      </w:r>
      <w:r w:rsidRPr="008250EF">
        <w:rPr>
          <w:rFonts w:ascii="Times New Roman" w:eastAsia="Times New Roman" w:hAnsi="Times New Roman" w:cs="Times New Roman"/>
          <w:color w:val="000000"/>
          <w:sz w:val="24"/>
        </w:rPr>
        <w:t>https</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resh</w:t>
      </w:r>
      <w:proofErr w:type="spellEnd"/>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edu</w:t>
      </w:r>
      <w:proofErr w:type="spellEnd"/>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ru</w:t>
      </w:r>
      <w:proofErr w:type="spellEnd"/>
      <w:r w:rsidRPr="008250EF">
        <w:rPr>
          <w:rFonts w:ascii="Times New Roman" w:eastAsia="Times New Roman" w:hAnsi="Times New Roman" w:cs="Times New Roman"/>
          <w:color w:val="000000"/>
          <w:sz w:val="24"/>
          <w:lang w:val="ru-RU"/>
        </w:rPr>
        <w:t xml:space="preserve"> - Интерактивные уроки по всему школьному курсу с 1-го по 11-й класс лучших учителей страны предоставляет «Российская электронная школа». </w:t>
      </w:r>
    </w:p>
    <w:p w:rsidR="001A31EA" w:rsidRPr="008250EF" w:rsidRDefault="008952B1">
      <w:pPr>
        <w:autoSpaceDE w:val="0"/>
        <w:autoSpaceDN w:val="0"/>
        <w:spacing w:before="70" w:after="0" w:line="262" w:lineRule="auto"/>
        <w:ind w:right="1584"/>
        <w:rPr>
          <w:rFonts w:ascii="Times New Roman" w:hAnsi="Times New Roman" w:cs="Times New Roman"/>
          <w:lang w:val="ru-RU"/>
        </w:rPr>
      </w:pPr>
      <w:r w:rsidRPr="008250EF">
        <w:rPr>
          <w:rFonts w:ascii="Times New Roman" w:eastAsia="Times New Roman" w:hAnsi="Times New Roman" w:cs="Times New Roman"/>
          <w:color w:val="000000"/>
          <w:sz w:val="24"/>
          <w:lang w:val="ru-RU"/>
        </w:rPr>
        <w:t>5.</w:t>
      </w:r>
      <w:r w:rsidRPr="008250EF">
        <w:rPr>
          <w:rFonts w:ascii="Times New Roman" w:eastAsia="Times New Roman" w:hAnsi="Times New Roman" w:cs="Times New Roman"/>
          <w:color w:val="000000"/>
          <w:sz w:val="24"/>
        </w:rPr>
        <w:t>www</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school</w:t>
      </w:r>
      <w:r w:rsidRPr="008250EF">
        <w:rPr>
          <w:rFonts w:ascii="Times New Roman" w:eastAsia="Times New Roman" w:hAnsi="Times New Roman" w:cs="Times New Roman"/>
          <w:color w:val="000000"/>
          <w:sz w:val="24"/>
          <w:lang w:val="ru-RU"/>
        </w:rPr>
        <w:t>-</w:t>
      </w:r>
      <w:r w:rsidRPr="008250EF">
        <w:rPr>
          <w:rFonts w:ascii="Times New Roman" w:eastAsia="Times New Roman" w:hAnsi="Times New Roman" w:cs="Times New Roman"/>
          <w:color w:val="000000"/>
          <w:sz w:val="24"/>
        </w:rPr>
        <w:t>collection</w:t>
      </w:r>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edu</w:t>
      </w:r>
      <w:proofErr w:type="spellEnd"/>
      <w:r w:rsidRPr="008250EF">
        <w:rPr>
          <w:rFonts w:ascii="Times New Roman" w:eastAsia="Times New Roman" w:hAnsi="Times New Roman" w:cs="Times New Roman"/>
          <w:color w:val="000000"/>
          <w:sz w:val="24"/>
          <w:lang w:val="ru-RU"/>
        </w:rPr>
        <w:t>.</w:t>
      </w:r>
      <w:proofErr w:type="spellStart"/>
      <w:r w:rsidRPr="008250EF">
        <w:rPr>
          <w:rFonts w:ascii="Times New Roman" w:eastAsia="Times New Roman" w:hAnsi="Times New Roman" w:cs="Times New Roman"/>
          <w:color w:val="000000"/>
          <w:sz w:val="24"/>
        </w:rPr>
        <w:t>ru</w:t>
      </w:r>
      <w:proofErr w:type="spellEnd"/>
      <w:r w:rsidRPr="008250EF">
        <w:rPr>
          <w:rFonts w:ascii="Times New Roman" w:eastAsia="Times New Roman" w:hAnsi="Times New Roman" w:cs="Times New Roman"/>
          <w:color w:val="000000"/>
          <w:sz w:val="24"/>
          <w:lang w:val="ru-RU"/>
        </w:rPr>
        <w:t xml:space="preserve"> — это коллекция образовательных ресурсов по разным предметам и для разных классов. </w:t>
      </w:r>
    </w:p>
    <w:p w:rsidR="001A31EA" w:rsidRPr="008250EF" w:rsidRDefault="001A31EA">
      <w:pPr>
        <w:rPr>
          <w:rFonts w:ascii="Times New Roman" w:hAnsi="Times New Roman" w:cs="Times New Roman"/>
          <w:lang w:val="ru-RU"/>
        </w:rPr>
        <w:sectPr w:rsidR="001A31EA" w:rsidRPr="008250EF">
          <w:pgSz w:w="11900" w:h="16840"/>
          <w:pgMar w:top="298" w:right="650" w:bottom="1440" w:left="666" w:header="720" w:footer="720" w:gutter="0"/>
          <w:cols w:space="720" w:equalWidth="0">
            <w:col w:w="10584" w:space="0"/>
          </w:cols>
          <w:docGrid w:linePitch="360"/>
        </w:sectPr>
      </w:pPr>
    </w:p>
    <w:p w:rsidR="001A31EA" w:rsidRPr="008250EF" w:rsidRDefault="001A31EA">
      <w:pPr>
        <w:autoSpaceDE w:val="0"/>
        <w:autoSpaceDN w:val="0"/>
        <w:spacing w:after="78" w:line="220" w:lineRule="exact"/>
        <w:rPr>
          <w:rFonts w:ascii="Times New Roman" w:hAnsi="Times New Roman" w:cs="Times New Roman"/>
          <w:lang w:val="ru-RU"/>
        </w:rPr>
      </w:pPr>
    </w:p>
    <w:p w:rsidR="001A31EA" w:rsidRPr="008250EF" w:rsidRDefault="008952B1">
      <w:pPr>
        <w:autoSpaceDE w:val="0"/>
        <w:autoSpaceDN w:val="0"/>
        <w:spacing w:after="0" w:line="230" w:lineRule="auto"/>
        <w:rPr>
          <w:rFonts w:ascii="Times New Roman" w:hAnsi="Times New Roman" w:cs="Times New Roman"/>
          <w:lang w:val="ru-RU"/>
        </w:rPr>
      </w:pPr>
      <w:r w:rsidRPr="008250EF">
        <w:rPr>
          <w:rFonts w:ascii="Times New Roman" w:eastAsia="Times New Roman" w:hAnsi="Times New Roman" w:cs="Times New Roman"/>
          <w:b/>
          <w:color w:val="000000"/>
          <w:sz w:val="24"/>
          <w:lang w:val="ru-RU"/>
        </w:rPr>
        <w:t>МАТЕРИАЛЬНО-ТЕХНИЧЕСКОЕ ОБЕСПЕЧЕНИЕ ОБРАЗОВАТЕЛЬНОГО ПРОЦЕССА</w:t>
      </w:r>
    </w:p>
    <w:p w:rsidR="001A31EA" w:rsidRPr="008250EF" w:rsidRDefault="008952B1">
      <w:pPr>
        <w:autoSpaceDE w:val="0"/>
        <w:autoSpaceDN w:val="0"/>
        <w:spacing w:before="346" w:after="0" w:line="302" w:lineRule="auto"/>
        <w:ind w:right="7056"/>
        <w:jc w:val="center"/>
        <w:rPr>
          <w:rFonts w:ascii="Times New Roman" w:hAnsi="Times New Roman" w:cs="Times New Roman"/>
          <w:lang w:val="ru-RU"/>
        </w:rPr>
      </w:pPr>
      <w:r w:rsidRPr="008250EF">
        <w:rPr>
          <w:rFonts w:ascii="Times New Roman" w:eastAsia="Times New Roman" w:hAnsi="Times New Roman" w:cs="Times New Roman"/>
          <w:b/>
          <w:color w:val="000000"/>
          <w:sz w:val="24"/>
          <w:lang w:val="ru-RU"/>
        </w:rPr>
        <w:t xml:space="preserve">УЧЕБНОЕ ОБОРУДОВАНИЕ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компьютер</w:t>
      </w:r>
    </w:p>
    <w:p w:rsidR="001A31EA" w:rsidRPr="008250EF" w:rsidRDefault="008952B1">
      <w:pPr>
        <w:autoSpaceDE w:val="0"/>
        <w:autoSpaceDN w:val="0"/>
        <w:spacing w:before="262" w:after="0" w:line="300" w:lineRule="auto"/>
        <w:ind w:right="720"/>
        <w:rPr>
          <w:rFonts w:ascii="Times New Roman" w:hAnsi="Times New Roman" w:cs="Times New Roman"/>
          <w:lang w:val="ru-RU"/>
        </w:rPr>
      </w:pPr>
      <w:r w:rsidRPr="008250EF">
        <w:rPr>
          <w:rFonts w:ascii="Times New Roman" w:eastAsia="Times New Roman" w:hAnsi="Times New Roman" w:cs="Times New Roman"/>
          <w:b/>
          <w:color w:val="000000"/>
          <w:sz w:val="24"/>
          <w:lang w:val="ru-RU"/>
        </w:rPr>
        <w:t xml:space="preserve">ОБОРУДОВАНИЕ ДЛЯ ПРОВЕДЕНИЯ ЛАБОРАТОРНЫХ, ПРАКТИЧЕСКИХ РАБОТ, ДЕМОНСТРАЦИЙ </w:t>
      </w:r>
      <w:r w:rsidRPr="008250EF">
        <w:rPr>
          <w:rFonts w:ascii="Times New Roman" w:hAnsi="Times New Roman" w:cs="Times New Roman"/>
          <w:lang w:val="ru-RU"/>
        </w:rPr>
        <w:br/>
      </w:r>
      <w:r w:rsidRPr="008250EF">
        <w:rPr>
          <w:rFonts w:ascii="Times New Roman" w:eastAsia="Times New Roman" w:hAnsi="Times New Roman" w:cs="Times New Roman"/>
          <w:color w:val="000000"/>
          <w:sz w:val="24"/>
          <w:lang w:val="ru-RU"/>
        </w:rPr>
        <w:t>гербарий, микроскоп, лупа ручная, набор микропрепаратов</w:t>
      </w:r>
    </w:p>
    <w:p w:rsidR="001A31EA" w:rsidRPr="008250EF" w:rsidRDefault="001A31EA">
      <w:pPr>
        <w:rPr>
          <w:rFonts w:ascii="Times New Roman" w:hAnsi="Times New Roman" w:cs="Times New Roman"/>
          <w:lang w:val="ru-RU"/>
        </w:rPr>
        <w:sectPr w:rsidR="001A31EA" w:rsidRPr="008250EF">
          <w:pgSz w:w="11900" w:h="16840"/>
          <w:pgMar w:top="298" w:right="650" w:bottom="1440" w:left="666" w:header="720" w:footer="720" w:gutter="0"/>
          <w:cols w:space="720" w:equalWidth="0">
            <w:col w:w="10584" w:space="0"/>
          </w:cols>
          <w:docGrid w:linePitch="360"/>
        </w:sectPr>
      </w:pPr>
    </w:p>
    <w:p w:rsidR="008952B1" w:rsidRPr="008250EF" w:rsidRDefault="008952B1">
      <w:pPr>
        <w:rPr>
          <w:rFonts w:ascii="Times New Roman" w:hAnsi="Times New Roman" w:cs="Times New Roman"/>
          <w:lang w:val="ru-RU"/>
        </w:rPr>
      </w:pPr>
    </w:p>
    <w:sectPr w:rsidR="008952B1" w:rsidRPr="008250EF"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F45134B"/>
    <w:multiLevelType w:val="hybridMultilevel"/>
    <w:tmpl w:val="0B9CA65A"/>
    <w:lvl w:ilvl="0" w:tplc="0AACBFDC">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A31EA"/>
    <w:rsid w:val="0029639D"/>
    <w:rsid w:val="00326F90"/>
    <w:rsid w:val="005C58F9"/>
    <w:rsid w:val="007F3F7F"/>
    <w:rsid w:val="008250EF"/>
    <w:rsid w:val="008363C1"/>
    <w:rsid w:val="008952B1"/>
    <w:rsid w:val="00AA1D8D"/>
    <w:rsid w:val="00B47730"/>
    <w:rsid w:val="00CB0664"/>
    <w:rsid w:val="00E44A9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6E147"/>
  <w14:defaultImageDpi w14:val="300"/>
  <w15:docId w15:val="{AEBE8502-F767-4514-A110-983222CF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yle1">
    <w:name w:val="Style1"/>
    <w:basedOn w:val="a1"/>
    <w:rsid w:val="008250EF"/>
    <w:pPr>
      <w:widowControl w:val="0"/>
      <w:suppressAutoHyphens/>
      <w:autoSpaceDE w:val="0"/>
      <w:autoSpaceDN w:val="0"/>
      <w:spacing w:after="0" w:line="283" w:lineRule="exact"/>
      <w:ind w:firstLine="418"/>
    </w:pPr>
    <w:rPr>
      <w:rFonts w:ascii="Times New Roman" w:eastAsia="Andale Sans UI" w:hAnsi="Times New Roman" w:cs="Tahoma"/>
      <w:kern w:val="3"/>
      <w:sz w:val="24"/>
      <w:szCs w:val="24"/>
      <w:lang w:bidi="en-US"/>
    </w:rPr>
  </w:style>
  <w:style w:type="character" w:customStyle="1" w:styleId="FontStyle12">
    <w:name w:val="Font Style12"/>
    <w:rsid w:val="008250EF"/>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E59A-7EF7-43ED-8C72-2A86CB4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4198</Words>
  <Characters>23934</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School Radde</cp:lastModifiedBy>
  <cp:revision>8</cp:revision>
  <dcterms:created xsi:type="dcterms:W3CDTF">2013-12-23T23:15:00Z</dcterms:created>
  <dcterms:modified xsi:type="dcterms:W3CDTF">2022-11-14T23:56:00Z</dcterms:modified>
  <cp:category/>
</cp:coreProperties>
</file>