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52" w:rsidRDefault="0019715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9715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2882">
        <w:rPr>
          <w:rFonts w:ascii="Times New Roman" w:hAnsi="Times New Roman" w:cs="Times New Roman"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6772910" cy="9310678"/>
            <wp:effectExtent l="0" t="0" r="8890" b="5080"/>
            <wp:docPr id="4" name="Рисунок 4" descr="C:\Users\School Radde\Desktop\рабочие программы школы 2022-2023\Алимова Е.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имова Е.Н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8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7288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7288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2882">
        <w:rPr>
          <w:rFonts w:ascii="Times New Roman" w:hAnsi="Times New Roman" w:cs="Times New Roman"/>
          <w:noProof/>
          <w:color w:val="231F20"/>
          <w:sz w:val="24"/>
          <w:szCs w:val="24"/>
          <w:lang w:eastAsia="ru-RU"/>
        </w:rPr>
        <w:lastRenderedPageBreak/>
        <w:drawing>
          <wp:inline distT="0" distB="0" distL="0" distR="0">
            <wp:extent cx="6772910" cy="9310678"/>
            <wp:effectExtent l="0" t="0" r="8890" b="5080"/>
            <wp:docPr id="5" name="Рисунок 5" descr="C:\Users\School Radde\Desktop\рабочие программы школы 2022-2023\Алимова Е.Н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Radde\Desktop\рабочие программы школы 2022-2023\Алимова Е.Н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8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7288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72882" w:rsidRDefault="00472882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97152" w:rsidRDefault="00F47249">
      <w:pPr>
        <w:pStyle w:val="a3"/>
        <w:spacing w:before="64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Рабочая программа по предмету «Музыка» на уровне основного общего образования составлена на основе Требований к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</w:t>
      </w:r>
    </w:p>
    <w:p w:rsidR="00197152" w:rsidRDefault="00F47249">
      <w:pPr>
        <w:pStyle w:val="a3"/>
        <w:numPr>
          <w:ilvl w:val="0"/>
          <w:numId w:val="1"/>
        </w:numPr>
        <w:spacing w:before="3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распределённых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модулям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проверяемых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результатам освоения основной обр</w:t>
      </w:r>
      <w:r>
        <w:rPr>
          <w:rFonts w:ascii="Times New Roman" w:hAnsi="Times New Roman" w:cs="Times New Roman"/>
          <w:color w:val="231F20"/>
          <w:sz w:val="24"/>
          <w:szCs w:val="24"/>
        </w:rPr>
        <w:t>азовательной программы основного общего образования по предмету «Музыка»;</w:t>
      </w:r>
    </w:p>
    <w:p w:rsidR="00197152" w:rsidRDefault="00F47249">
      <w:pPr>
        <w:pStyle w:val="a3"/>
        <w:numPr>
          <w:ilvl w:val="0"/>
          <w:numId w:val="1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воспитания.</w:t>
      </w:r>
    </w:p>
    <w:p w:rsidR="00197152" w:rsidRDefault="00197152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1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9" o:spid="_x0000_s1035" style="position:absolute;left:0;text-align:left;margin-left:36.8pt;margin-top:17.35pt;width:317.5pt;height:.1pt;z-index:-251645952;mso-wrap-distance-top:0;mso-wrap-distance-bottom:0;mso-position-horizontal-relative:page;mso-width-relative:page;mso-height-relative:page" coordorigin="737,348" coordsize="6350,0" path="m737,348r6350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231F20"/>
        </w:rPr>
        <w:t>ПОЯСНИТЕЛЬНАЯ</w:t>
      </w:r>
      <w:r>
        <w:rPr>
          <w:rFonts w:ascii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ЗАПИСКА</w:t>
      </w:r>
    </w:p>
    <w:p w:rsidR="00197152" w:rsidRDefault="00F47249">
      <w:pPr>
        <w:pStyle w:val="2"/>
        <w:spacing w:before="193"/>
        <w:rPr>
          <w:rFonts w:ascii="Times New Roman" w:hAnsi="Times New Roman" w:cs="Times New Roman"/>
          <w:sz w:val="24"/>
          <w:szCs w:val="24"/>
        </w:rPr>
      </w:pPr>
      <w:bookmarkStart w:id="1" w:name="_TOC_250008"/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«МУЗЫКА»</w:t>
      </w:r>
    </w:p>
    <w:p w:rsidR="00197152" w:rsidRDefault="00F47249">
      <w:pPr>
        <w:pStyle w:val="a3"/>
        <w:spacing w:before="116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Музыка — универсальный антропологический феномен, неизменно присутствующий во всех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культурах и цивилиза- циях на протяжении всей истории человечества. Используя интонационно-выразительные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способна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порож- дать эстетические эмоции, разнообразные чувства и мысли, яркие художественные образы, для которых характерны, с одной сто</w:t>
      </w:r>
      <w:r>
        <w:rPr>
          <w:rFonts w:ascii="Times New Roman" w:hAnsi="Times New Roman" w:cs="Times New Roman"/>
          <w:color w:val="231F20"/>
          <w:sz w:val="24"/>
          <w:szCs w:val="24"/>
        </w:rPr>
        <w:t>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раз- вития внутреннего мира человека, гармонизации его взаимо- отношений с самим собой, другими людьм</w:t>
      </w:r>
      <w:r>
        <w:rPr>
          <w:rFonts w:ascii="Times New Roman" w:hAnsi="Times New Roman" w:cs="Times New Roman"/>
          <w:color w:val="231F20"/>
          <w:sz w:val="24"/>
          <w:szCs w:val="24"/>
        </w:rPr>
        <w:t>и, окружающим миром через занятия музыкальным искусством.</w:t>
      </w:r>
    </w:p>
    <w:p w:rsidR="00197152" w:rsidRDefault="00F47249">
      <w:pPr>
        <w:pStyle w:val="a3"/>
        <w:spacing w:before="7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Музыка действует на невербальном уровне и развивает та- кие важнейшие качества и свойства, как целостное воспри- ятие мира, интуиция, сопереживание, содержательная реф- лексия. Огромное значение име</w:t>
      </w:r>
      <w:r>
        <w:rPr>
          <w:rFonts w:ascii="Times New Roman" w:hAnsi="Times New Roman" w:cs="Times New Roman"/>
          <w:color w:val="231F20"/>
          <w:sz w:val="24"/>
          <w:szCs w:val="24"/>
        </w:rPr>
        <w:t>ет музыка в качестве уни- 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97152" w:rsidRDefault="00F47249">
      <w:pPr>
        <w:pStyle w:val="a3"/>
        <w:spacing w:before="3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Музыка, являясь эффективным способом коммуникации, обеспечивает меж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ве- ликих композиторов прошлого. Особое значение приобрет</w:t>
      </w:r>
      <w:r>
        <w:rPr>
          <w:rFonts w:ascii="Times New Roman" w:hAnsi="Times New Roman" w:cs="Times New Roman"/>
          <w:color w:val="231F20"/>
          <w:sz w:val="24"/>
          <w:szCs w:val="24"/>
        </w:rPr>
        <w:t>ает музыкальное воспитание в свете целей и задач укрепления национальной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идентичности.</w:t>
      </w:r>
      <w:r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Родные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интонации,</w:t>
      </w:r>
      <w:r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мелодии</w:t>
      </w:r>
      <w:r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</w:p>
    <w:p w:rsidR="00197152" w:rsidRDefault="00F47249">
      <w:pPr>
        <w:pStyle w:val="a3"/>
        <w:spacing w:before="68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ритмы являются квинтэссенцией культурного кода, сохраня- ющего в свёрнутом виде всю систему мировоззрения пред- ков, передаваемую музыкой не </w:t>
      </w:r>
      <w:r>
        <w:rPr>
          <w:rFonts w:ascii="Times New Roman" w:hAnsi="Times New Roman" w:cs="Times New Roman"/>
          <w:color w:val="231F20"/>
          <w:sz w:val="24"/>
          <w:szCs w:val="24"/>
        </w:rPr>
        <w:t>только через сознание, но 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 более глубоком — подсознательном — уровне.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Музыка — временнóе искусство. В связи с этим важней- шим вкладом в развитие комплекса психических качеств личности является способность музыки развивать чувство времени, чуткость к 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аспознаванию причинно-следственных связей и логики развития событий, обогощать индивидуаль- ный опыт в предвидении будущего и его сравнении с про-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шлым.</w:t>
      </w:r>
    </w:p>
    <w:p w:rsidR="00197152" w:rsidRDefault="00F47249">
      <w:pPr>
        <w:pStyle w:val="a3"/>
        <w:spacing w:before="2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Музыка обеспечивает развитие интеллектуальных и твор- ческих способностей ребёнка, развивает его абстра</w:t>
      </w:r>
      <w:r>
        <w:rPr>
          <w:rFonts w:ascii="Times New Roman" w:hAnsi="Times New Roman" w:cs="Times New Roman"/>
          <w:color w:val="231F20"/>
          <w:sz w:val="24"/>
          <w:szCs w:val="24"/>
        </w:rPr>
        <w:t>ктное мышление, память и воображение, формирует умения и на- выки в сфере эмоционального интеллекта, способствует са- мореализации и самопринятию личности. Таким образом музыкальное обучение и воспитание вносит огромный вклад в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эстетическое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ребёнка,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формирова- ние всей системы ценностей.</w:t>
      </w:r>
    </w:p>
    <w:p w:rsidR="00197152" w:rsidRDefault="00F47249">
      <w:pPr>
        <w:pStyle w:val="a3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оказания методической помощи учителю музыки в создании рабочей программы по учебному предмету «Музыка». Она позволит учителю:</w:t>
      </w:r>
    </w:p>
    <w:p w:rsidR="00197152" w:rsidRDefault="00F47249">
      <w:pPr>
        <w:pStyle w:val="a5"/>
        <w:numPr>
          <w:ilvl w:val="0"/>
          <w:numId w:val="2"/>
        </w:numPr>
        <w:tabs>
          <w:tab w:val="left" w:pos="632"/>
        </w:tabs>
        <w:spacing w:line="247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реализовать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преподавания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современ- ные подходы к формированию личностных, метапредметных и предметных результатов обучения, сформулированных в Федеральном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стандарте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ос- новного общего образования;</w:t>
      </w:r>
    </w:p>
    <w:p w:rsidR="00197152" w:rsidRDefault="00F47249">
      <w:pPr>
        <w:pStyle w:val="a5"/>
        <w:numPr>
          <w:ilvl w:val="0"/>
          <w:numId w:val="2"/>
        </w:numPr>
        <w:tabs>
          <w:tab w:val="left" w:pos="662"/>
        </w:tabs>
        <w:spacing w:line="247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определить и структурировать планируемые рез</w:t>
      </w:r>
      <w:r>
        <w:rPr>
          <w:rFonts w:ascii="Times New Roman" w:hAnsi="Times New Roman" w:cs="Times New Roman"/>
          <w:color w:val="231F20"/>
          <w:sz w:val="24"/>
          <w:szCs w:val="24"/>
        </w:rPr>
        <w:t>ультаты обучения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«Музыка»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годам обучения в соответствии с ФГОС ООО (утв. приказом Мини- стерства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РФ</w:t>
      </w:r>
      <w:r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17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2010</w:t>
      </w:r>
      <w:r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г.</w:t>
      </w:r>
    </w:p>
    <w:p w:rsidR="00197152" w:rsidRDefault="00F47249">
      <w:pPr>
        <w:pStyle w:val="a3"/>
        <w:spacing w:before="1" w:line="247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1897,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изменениями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дополнениями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29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декабря 2014 г., 31 декабря 2015 г., 11 декабря 2020 г.);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сновной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</w:t>
      </w:r>
      <w:r>
        <w:rPr>
          <w:rFonts w:ascii="Times New Roman" w:hAnsi="Times New Roman" w:cs="Times New Roman"/>
          <w:color w:val="231F20"/>
          <w:sz w:val="24"/>
          <w:szCs w:val="24"/>
        </w:rPr>
        <w:t>зования (в редакции протокола № 1/20 от 04.02.2020 Федерального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учебно-методического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общему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зованию);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(одобрена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</w:t>
      </w:r>
      <w:r>
        <w:rPr>
          <w:rFonts w:ascii="Times New Roman" w:hAnsi="Times New Roman" w:cs="Times New Roman"/>
          <w:color w:val="231F20"/>
          <w:sz w:val="24"/>
          <w:szCs w:val="24"/>
        </w:rPr>
        <w:t>нием Федерального учебно-методического объединения по общему образованию, протокол от 2 июня 2020 г. №2/20);</w:t>
      </w:r>
    </w:p>
    <w:p w:rsidR="00197152" w:rsidRDefault="00F47249">
      <w:pPr>
        <w:pStyle w:val="a5"/>
        <w:numPr>
          <w:ilvl w:val="0"/>
          <w:numId w:val="2"/>
        </w:numPr>
        <w:tabs>
          <w:tab w:val="left" w:pos="701"/>
        </w:tabs>
        <w:spacing w:line="247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разработать календарно-тематическое планирование с учётом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конкретного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региона,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учреждения, к</w:t>
      </w:r>
      <w:r>
        <w:rPr>
          <w:rFonts w:ascii="Times New Roman" w:hAnsi="Times New Roman" w:cs="Times New Roman"/>
          <w:color w:val="231F20"/>
          <w:sz w:val="24"/>
          <w:szCs w:val="24"/>
        </w:rPr>
        <w:t>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предложен- ные основные виды учебной деятельности для освоения учебного материала.</w:t>
      </w:r>
    </w:p>
    <w:p w:rsidR="00197152" w:rsidRDefault="00197152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07"/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ЦЕЛЬ</w:t>
      </w:r>
      <w:r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«МУЗЫКА»</w:t>
      </w:r>
    </w:p>
    <w:p w:rsidR="00197152" w:rsidRDefault="00F47249">
      <w:pPr>
        <w:pStyle w:val="a3"/>
        <w:spacing w:before="116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Музыка жизненно необходима для полноценного образова- ния и воспитания ребёнка, развития его психики, эмоцио- нальной и интеллектуальной сфер, творческого потенциала. Признание самоценности творческого развития человека, уникального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вклада искусства в образование и воспитание делает неприменимыми критерии утилитарности.</w:t>
      </w:r>
    </w:p>
    <w:p w:rsidR="00197152" w:rsidRDefault="00F47249">
      <w:pPr>
        <w:pStyle w:val="a3"/>
        <w:spacing w:before="4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Основная цель реализации программы — воспитание му- зыкальной культуры как части всей духовной культуры об- учающихся. Основным содержанием музыкального обучения и вос</w:t>
      </w:r>
      <w:r>
        <w:rPr>
          <w:rFonts w:ascii="Times New Roman" w:hAnsi="Times New Roman" w:cs="Times New Roman"/>
          <w:color w:val="231F20"/>
          <w:sz w:val="24"/>
          <w:szCs w:val="24"/>
        </w:rPr>
        <w:t>питания является личный и коллективный опыт про- живания и осознания специфического комплекса эмоций, чувств, образов, идей, порождаемых ситуациями эстетиче- ского восприятия (постижение мира через переживание, ин- тонационно-смысловое обобщение, содержате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льный анализ произведений, моделирование художественно-творческого процесса, самовыражение через творчество).</w:t>
      </w:r>
    </w:p>
    <w:p w:rsidR="00197152" w:rsidRDefault="00F47249">
      <w:pPr>
        <w:pStyle w:val="a3"/>
        <w:spacing w:before="5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197152" w:rsidRDefault="00F47249">
      <w:pPr>
        <w:pStyle w:val="a5"/>
        <w:numPr>
          <w:ilvl w:val="0"/>
          <w:numId w:val="3"/>
        </w:numPr>
        <w:tabs>
          <w:tab w:val="left" w:pos="637"/>
        </w:tabs>
        <w:spacing w:line="244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становление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целостного миропонимания в единстве эмоциональной и по- знавательной сферы;</w:t>
      </w:r>
    </w:p>
    <w:p w:rsidR="00197152" w:rsidRDefault="00F47249">
      <w:pPr>
        <w:pStyle w:val="a5"/>
        <w:numPr>
          <w:ilvl w:val="0"/>
          <w:numId w:val="3"/>
        </w:numPr>
        <w:tabs>
          <w:tab w:val="left" w:pos="644"/>
        </w:tabs>
        <w:spacing w:before="2" w:line="244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развитие потребности в общении с произведениями ис- кусства, осознание значения музыкального искусства как универсальной формы невербальной коммуникации между людьми разных эпох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народов, эффективного способа авто-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коммуникации;</w:t>
      </w:r>
    </w:p>
    <w:p w:rsidR="00197152" w:rsidRDefault="00F47249">
      <w:pPr>
        <w:pStyle w:val="a5"/>
        <w:numPr>
          <w:ilvl w:val="0"/>
          <w:numId w:val="3"/>
        </w:numPr>
        <w:tabs>
          <w:tab w:val="left" w:pos="642"/>
        </w:tabs>
        <w:spacing w:before="2" w:line="244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способностей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ребёнка,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разви- тие внутренней мотивации к интонационно-содержательной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197152" w:rsidRDefault="00F47249">
      <w:pPr>
        <w:pStyle w:val="a3"/>
        <w:spacing w:before="2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Важнейшими задачами изучения предмета «Музыка» в основной школе являются:</w:t>
      </w:r>
    </w:p>
    <w:p w:rsidR="00197152" w:rsidRDefault="00F47249">
      <w:pPr>
        <w:pStyle w:val="a5"/>
        <w:numPr>
          <w:ilvl w:val="0"/>
          <w:numId w:val="4"/>
        </w:numPr>
        <w:tabs>
          <w:tab w:val="left" w:pos="628"/>
        </w:tabs>
        <w:spacing w:line="244" w:lineRule="auto"/>
        <w:ind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Приобщение к общечеловеческим духовным ценностям через личный психологический опыт эмоционально-эстетиче- ского переживания.</w:t>
      </w:r>
    </w:p>
    <w:p w:rsidR="00197152" w:rsidRDefault="00F47249">
      <w:pPr>
        <w:pStyle w:val="a5"/>
        <w:numPr>
          <w:ilvl w:val="0"/>
          <w:numId w:val="4"/>
        </w:numPr>
        <w:tabs>
          <w:tab w:val="left" w:pos="628"/>
        </w:tabs>
        <w:spacing w:before="68" w:line="247" w:lineRule="auto"/>
        <w:ind w:left="117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века.</w:t>
      </w:r>
    </w:p>
    <w:p w:rsidR="00197152" w:rsidRDefault="00F47249">
      <w:pPr>
        <w:pStyle w:val="a5"/>
        <w:numPr>
          <w:ilvl w:val="0"/>
          <w:numId w:val="4"/>
        </w:numPr>
        <w:tabs>
          <w:tab w:val="left" w:pos="628"/>
        </w:tabs>
        <w:spacing w:line="247" w:lineRule="auto"/>
        <w:ind w:left="117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 ценностных личных пред</w:t>
      </w:r>
      <w:r>
        <w:rPr>
          <w:rFonts w:ascii="Times New Roman" w:hAnsi="Times New Roman" w:cs="Times New Roman"/>
          <w:color w:val="231F20"/>
          <w:sz w:val="24"/>
          <w:szCs w:val="24"/>
        </w:rPr>
        <w:t>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культур- ного многообразия.</w:t>
      </w:r>
    </w:p>
    <w:p w:rsidR="00197152" w:rsidRDefault="00F47249">
      <w:pPr>
        <w:pStyle w:val="a5"/>
        <w:numPr>
          <w:ilvl w:val="0"/>
          <w:numId w:val="4"/>
        </w:numPr>
        <w:tabs>
          <w:tab w:val="left" w:pos="628"/>
        </w:tabs>
        <w:spacing w:line="247" w:lineRule="auto"/>
        <w:ind w:left="117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 целостного представления о комплексе выразитель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>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197152" w:rsidRDefault="00F47249">
      <w:pPr>
        <w:pStyle w:val="a5"/>
        <w:numPr>
          <w:ilvl w:val="0"/>
          <w:numId w:val="4"/>
        </w:numPr>
        <w:tabs>
          <w:tab w:val="left" w:pos="627"/>
        </w:tabs>
        <w:spacing w:line="247" w:lineRule="auto"/>
        <w:ind w:left="117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Развитие общих и специальных музыкальных способно- стей, совершенствование в предметных умениях и навыках,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том числе: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а) слу</w:t>
      </w:r>
      <w:r>
        <w:rPr>
          <w:rFonts w:ascii="Times New Roman" w:hAnsi="Times New Roman" w:cs="Times New Roman"/>
          <w:color w:val="231F20"/>
          <w:sz w:val="24"/>
          <w:szCs w:val="24"/>
        </w:rPr>
        <w:t>шание (расширение приёмов и навыков вдумчивого, осмысленного восприятия музыки; аналитической, оценоч- ной, рефлексивной деятельности в связи с прослушанным музыкальным произведением);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б) исполнение (пение в различных манерах, составах, сти- лях; игра на д</w:t>
      </w:r>
      <w:r>
        <w:rPr>
          <w:rFonts w:ascii="Times New Roman" w:hAnsi="Times New Roman" w:cs="Times New Roman"/>
          <w:color w:val="231F20"/>
          <w:sz w:val="24"/>
          <w:szCs w:val="24"/>
        </w:rPr>
        <w:t>оступных музыкальных инструментах, опыт исполнительской деятельности на электронных и виртуаль- ных музыкальных инструментах);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в) сочинение (элементы вокальной и инструментальной импровизации, композиции, аранжировки, в том числе с ис- пользованием цифровы</w:t>
      </w:r>
      <w:r>
        <w:rPr>
          <w:rFonts w:ascii="Times New Roman" w:hAnsi="Times New Roman" w:cs="Times New Roman"/>
          <w:color w:val="231F20"/>
          <w:sz w:val="24"/>
          <w:szCs w:val="24"/>
        </w:rPr>
        <w:t>х программных продуктов);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д) творческие проекты, музыкально-театральная деятель- ность (концерты, фестивали, представления);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е) исследовательская д</w:t>
      </w:r>
      <w:r>
        <w:rPr>
          <w:rFonts w:ascii="Times New Roman" w:hAnsi="Times New Roman" w:cs="Times New Roman"/>
          <w:color w:val="231F20"/>
          <w:sz w:val="24"/>
          <w:szCs w:val="24"/>
        </w:rPr>
        <w:t>еятельность на материале музы- кального искусства.</w:t>
      </w:r>
    </w:p>
    <w:p w:rsidR="00197152" w:rsidRDefault="00F47249">
      <w:pPr>
        <w:pStyle w:val="a5"/>
        <w:numPr>
          <w:ilvl w:val="0"/>
          <w:numId w:val="4"/>
        </w:numPr>
        <w:tabs>
          <w:tab w:val="left" w:pos="628"/>
        </w:tabs>
        <w:spacing w:before="0" w:line="247" w:lineRule="auto"/>
        <w:ind w:left="117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Расширение культурного кругозора, накопление знаний о музыке и музыкантах, достаточное для активного, осо- знанного восприятия лучших образцов народного и профес- сионального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искусства родной страны и мира</w:t>
      </w:r>
      <w:r>
        <w:rPr>
          <w:rFonts w:ascii="Times New Roman" w:hAnsi="Times New Roman" w:cs="Times New Roman"/>
          <w:color w:val="231F20"/>
          <w:sz w:val="24"/>
          <w:szCs w:val="24"/>
        </w:rPr>
        <w:t>, ориентации в истории развития музыкального искусства и современной музыкальной культуре.</w:t>
      </w:r>
    </w:p>
    <w:p w:rsidR="00197152" w:rsidRDefault="00F47249">
      <w:pPr>
        <w:pStyle w:val="a3"/>
        <w:spacing w:before="68"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Программа составлена на основе модульного принципа по- строения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допускает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вариативный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ход к очерёдности изучения модулей, принципам компонов-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ки учебных тем, форм и методов освоения содержания.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Содержание предмета «Музыка» структурно представлено девятью модулями (тематическими линиями), обеспечиваю- щими преемственность с образовательной программой на- чального образования и непрерывность изуч</w:t>
      </w:r>
      <w:r>
        <w:rPr>
          <w:rFonts w:ascii="Times New Roman" w:hAnsi="Times New Roman" w:cs="Times New Roman"/>
          <w:color w:val="231F20"/>
          <w:sz w:val="24"/>
          <w:szCs w:val="24"/>
        </w:rPr>
        <w:t>ения предмета и образовательной области «Искусство» на протяжении всего курса школьного обучения:</w:t>
      </w:r>
    </w:p>
    <w:p w:rsidR="00197152" w:rsidRDefault="00F47249">
      <w:pPr>
        <w:pStyle w:val="a3"/>
        <w:spacing w:before="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«Музыка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моего</w:t>
      </w:r>
      <w:r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края»;</w:t>
      </w:r>
    </w:p>
    <w:p w:rsidR="00197152" w:rsidRDefault="00F47249">
      <w:pPr>
        <w:pStyle w:val="a3"/>
        <w:spacing w:before="5" w:line="244" w:lineRule="auto"/>
        <w:ind w:left="343"/>
        <w:rPr>
          <w:rFonts w:ascii="Times New Roman" w:hAnsi="Times New Roman" w:cs="Times New Roman"/>
          <w:color w:val="231F20"/>
          <w:spacing w:val="4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 № 2 «Народное музыкальное творчество России»;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</w:p>
    <w:p w:rsidR="00197152" w:rsidRDefault="00F47249">
      <w:pPr>
        <w:pStyle w:val="a3"/>
        <w:spacing w:before="5" w:line="244" w:lineRule="auto"/>
        <w:ind w:left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«Музыка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мира»;</w:t>
      </w:r>
    </w:p>
    <w:p w:rsidR="00197152" w:rsidRDefault="00F47249">
      <w:pPr>
        <w:pStyle w:val="a3"/>
        <w:spacing w:before="1" w:line="244" w:lineRule="auto"/>
        <w:ind w:left="343" w:right="117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модуль № 4 «Европейская классическая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музыка»;</w:t>
      </w:r>
    </w:p>
    <w:p w:rsidR="00197152" w:rsidRDefault="00F47249">
      <w:pPr>
        <w:pStyle w:val="a3"/>
        <w:spacing w:before="1" w:line="244" w:lineRule="auto"/>
        <w:ind w:left="343" w:right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«Русская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классическая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музыка»;</w:t>
      </w:r>
    </w:p>
    <w:p w:rsidR="00197152" w:rsidRDefault="00F47249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«Истоки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образы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европейской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духовной музыки»;</w:t>
      </w:r>
    </w:p>
    <w:p w:rsidR="00197152" w:rsidRDefault="00F47249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модуль № 7 «Современная музыка: основные жанры и на-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правления»;</w:t>
      </w:r>
    </w:p>
    <w:p w:rsidR="00197152" w:rsidRDefault="00F47249">
      <w:pPr>
        <w:pStyle w:val="a3"/>
        <w:spacing w:before="1" w:line="244" w:lineRule="auto"/>
        <w:ind w:left="34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 № 8 «Связь музыки с другими видами искусства»;</w:t>
      </w:r>
    </w:p>
    <w:p w:rsidR="00197152" w:rsidRDefault="00F47249">
      <w:pPr>
        <w:pStyle w:val="a3"/>
        <w:spacing w:before="1" w:line="244" w:lineRule="auto"/>
        <w:ind w:left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«Жанры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музыкального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искусства».</w:t>
      </w: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МЕСТО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УЧЕБНОМ</w:t>
      </w:r>
      <w:r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ПЛАНЕ</w:t>
      </w:r>
    </w:p>
    <w:p w:rsidR="00197152" w:rsidRDefault="00F47249">
      <w:pPr>
        <w:pStyle w:val="a3"/>
        <w:spacing w:before="116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Федеральным государственным образова- тельным стандартом основного общего образования учебный предмет «Музыка» входит в предметную область «Искусство», является обязательным для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изучения и преподаётся в основной школе с 5 по 8 класс включительно. 1 академическ</w:t>
      </w:r>
      <w:r>
        <w:rPr>
          <w:rFonts w:ascii="Times New Roman" w:hAnsi="Times New Roman" w:cs="Times New Roman"/>
          <w:color w:val="231F20"/>
          <w:sz w:val="24"/>
          <w:szCs w:val="24"/>
        </w:rPr>
        <w:t>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часа в неделю. Общее количество — не менее 136 часов (по 34 часа в год).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Изучение предмета «Музыка» предполагает активную со- циокультурную деятельность обучающихся, участ</w:t>
      </w:r>
      <w:r>
        <w:rPr>
          <w:rFonts w:ascii="Times New Roman" w:hAnsi="Times New Roman" w:cs="Times New Roman"/>
          <w:color w:val="231F20"/>
          <w:sz w:val="24"/>
          <w:szCs w:val="24"/>
        </w:rPr>
        <w:t>ие в иссле- довательских и творческих проектах, в том числе основан- ных на межпредметных связях с такими дисциплинами об- разовательной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программы,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искусство»,</w:t>
      </w:r>
    </w:p>
    <w:p w:rsidR="00197152" w:rsidRDefault="00F47249">
      <w:pPr>
        <w:pStyle w:val="a3"/>
        <w:spacing w:before="3"/>
        <w:ind w:lef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«Литература»,</w:t>
      </w:r>
      <w:r>
        <w:rPr>
          <w:rFonts w:ascii="Times New Roman" w:hAnsi="Times New Roman" w:cs="Times New Roman"/>
          <w:color w:val="231F20"/>
          <w:spacing w:val="5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«География»,</w:t>
      </w:r>
      <w:r>
        <w:rPr>
          <w:rFonts w:ascii="Times New Roman" w:hAnsi="Times New Roman" w:cs="Times New Roman"/>
          <w:color w:val="231F20"/>
          <w:spacing w:val="5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«История»,</w:t>
      </w:r>
      <w:r>
        <w:rPr>
          <w:rFonts w:ascii="Times New Roman" w:hAnsi="Times New Roman" w:cs="Times New Roman"/>
          <w:color w:val="231F20"/>
          <w:spacing w:val="5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«Обществознание»,</w:t>
      </w:r>
    </w:p>
    <w:p w:rsidR="00197152" w:rsidRDefault="00F47249">
      <w:pPr>
        <w:pStyle w:val="a3"/>
        <w:spacing w:before="5"/>
        <w:ind w:lef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«Иностранный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язык»</w:t>
      </w:r>
      <w:r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197152" w:rsidRDefault="00F47249">
      <w:pPr>
        <w:pStyle w:val="1"/>
        <w:spacing w:before="8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10" o:spid="_x0000_s1036" style="position:absolute;margin-left:36.8pt;margin-top:21.45pt;width:317.5pt;height:.1pt;z-index:-251644928;mso-wrap-distance-top:0;mso-wrap-distance-bottom:0;mso-position-horizontal-relative:page;mso-width-relative:page;mso-height-relative:page" coordorigin="737,430" coordsize="6350,0" path="m737,430r6350,e" filled="f" strokecolor="#231f20" strokeweight=".5pt">
            <v:path arrowok="t"/>
            <w10:wrap type="topAndBottom" anchorx="page"/>
          </v:shape>
        </w:pict>
      </w:r>
      <w:bookmarkStart w:id="3" w:name="_TOC_250006"/>
      <w:r>
        <w:rPr>
          <w:rFonts w:ascii="Times New Roman" w:hAnsi="Times New Roman" w:cs="Times New Roman"/>
          <w:color w:val="231F20"/>
        </w:rPr>
        <w:t>СОДЕРЖАНИЕ</w:t>
      </w:r>
      <w:r>
        <w:rPr>
          <w:rFonts w:ascii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hAnsi="Times New Roman" w:cs="Times New Roman"/>
          <w:color w:val="231F20"/>
        </w:rPr>
        <w:t>УЧЕБНОГО</w:t>
      </w:r>
      <w:r>
        <w:rPr>
          <w:rFonts w:ascii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hAnsi="Times New Roman" w:cs="Times New Roman"/>
          <w:color w:val="231F20"/>
        </w:rPr>
        <w:t>ПРЕДМЕТА</w:t>
      </w:r>
      <w:r>
        <w:rPr>
          <w:rFonts w:ascii="Times New Roman" w:hAnsi="Times New Roman" w:cs="Times New Roman"/>
          <w:color w:val="231F20"/>
          <w:spacing w:val="39"/>
        </w:rPr>
        <w:t xml:space="preserve"> </w:t>
      </w:r>
      <w:bookmarkEnd w:id="3"/>
      <w:r>
        <w:rPr>
          <w:rFonts w:ascii="Times New Roman" w:hAnsi="Times New Roman" w:cs="Times New Roman"/>
          <w:color w:val="231F20"/>
          <w:spacing w:val="-2"/>
        </w:rPr>
        <w:t>«МУЗЫКА»</w:t>
      </w:r>
    </w:p>
    <w:p w:rsidR="00197152" w:rsidRDefault="00F47249">
      <w:pPr>
        <w:pStyle w:val="a3"/>
        <w:spacing w:before="21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Каждый модуль состоит из нескольких тематических бло- ков, рассчитанных на 3—6 часов учебного времени. Для удобства вариативного распределения в рамках календарно- тематического планирования они имеют буквенную </w:t>
      </w:r>
      <w:r>
        <w:rPr>
          <w:rFonts w:ascii="Times New Roman" w:hAnsi="Times New Roman" w:cs="Times New Roman"/>
          <w:color w:val="231F20"/>
          <w:sz w:val="24"/>
          <w:szCs w:val="24"/>
        </w:rPr>
        <w:t>марки- ровку (А, Б, В, Г). Модульный принцип допускает переста- новку блоков (например: А, В, Б, Г); перераспределение ко- личества учебных часов между блоками. Могут быть полностью опущены отдельные тематические блоки в слу-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чае, если данный материал был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хорошо освоен в начальной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школе.</w:t>
      </w: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1906" w:h="16838"/>
          <w:pgMar w:top="580" w:right="620" w:bottom="280" w:left="620" w:header="720" w:footer="720" w:gutter="0"/>
          <w:cols w:space="720"/>
        </w:sectPr>
      </w:pPr>
    </w:p>
    <w:p w:rsidR="00197152" w:rsidRDefault="00F47249">
      <w:pPr>
        <w:pStyle w:val="3"/>
        <w:spacing w:before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37" type="#_x0000_t202" style="position:absolute;left:0;text-align:left;margin-left:28.1pt;margin-top:35.85pt;width:12.6pt;height:10.65pt;z-index:2516367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12" o:spid="_x0000_s1038" type="#_x0000_t202" style="position:absolute;left:0;text-align:left;margin-left:28.2pt;margin-top:235.45pt;width:12.5pt;height:120.15pt;z-index:2516377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4" w:name="_TOC_250005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«Музыка</w:t>
      </w:r>
      <w:r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моего</w:t>
      </w:r>
      <w:r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края»</w:t>
      </w:r>
    </w:p>
    <w:p w:rsidR="00197152" w:rsidRDefault="00197152">
      <w:pPr>
        <w:pStyle w:val="a3"/>
        <w:spacing w:before="4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216"/>
        <w:gridCol w:w="3152"/>
        <w:gridCol w:w="7365"/>
      </w:tblGrid>
      <w:tr w:rsidR="00197152">
        <w:trPr>
          <w:trHeight w:val="901"/>
        </w:trPr>
        <w:tc>
          <w:tcPr>
            <w:tcW w:w="1946" w:type="dxa"/>
          </w:tcPr>
          <w:p w:rsidR="00197152" w:rsidRDefault="00F47249">
            <w:pPr>
              <w:pStyle w:val="TableParagraph"/>
              <w:spacing w:before="80" w:line="223" w:lineRule="auto"/>
              <w:ind w:left="83" w:right="70" w:firstLine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2216" w:type="dxa"/>
          </w:tcPr>
          <w:p w:rsidR="00197152" w:rsidRDefault="00F47249">
            <w:pPr>
              <w:pStyle w:val="TableParagraph"/>
              <w:spacing w:before="67"/>
              <w:ind w:left="498" w:right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152" w:type="dxa"/>
          </w:tcPr>
          <w:p w:rsidR="00197152" w:rsidRDefault="00F47249">
            <w:pPr>
              <w:pStyle w:val="TableParagraph"/>
              <w:spacing w:before="67"/>
              <w:ind w:lef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7365" w:type="dxa"/>
          </w:tcPr>
          <w:p w:rsidR="00197152" w:rsidRDefault="00F47249">
            <w:pPr>
              <w:pStyle w:val="TableParagraph"/>
              <w:spacing w:before="67"/>
              <w:ind w:left="9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290"/>
        </w:trPr>
        <w:tc>
          <w:tcPr>
            <w:tcW w:w="1946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06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  <w:p w:rsidR="00197152" w:rsidRDefault="00F47249">
            <w:pPr>
              <w:pStyle w:val="TableParagraph"/>
              <w:spacing w:before="2" w:line="228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3—4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учеб- ных часа</w:t>
            </w:r>
          </w:p>
        </w:tc>
        <w:tc>
          <w:tcPr>
            <w:tcW w:w="2216" w:type="dxa"/>
          </w:tcPr>
          <w:p w:rsidR="00197152" w:rsidRDefault="00F47249">
            <w:pPr>
              <w:pStyle w:val="TableParagraph"/>
              <w:spacing w:before="90" w:line="228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Фольклор —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народное творчество</w:t>
            </w:r>
            <w:r>
              <w:rPr>
                <w:rFonts w:ascii="Times New Roman" w:hAnsi="Times New Roman" w:cs="Times New Roman"/>
                <w:color w:val="231F20"/>
                <w:spacing w:val="-2"/>
                <w:position w:val="6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197152" w:rsidRDefault="00F47249">
            <w:pPr>
              <w:pStyle w:val="TableParagraph"/>
              <w:spacing w:before="90" w:line="228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Традиционная му- зыка —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отражение жизни народа.</w:t>
            </w:r>
          </w:p>
          <w:p w:rsidR="00197152" w:rsidRDefault="00F47249">
            <w:pPr>
              <w:pStyle w:val="TableParagraph"/>
              <w:spacing w:line="228" w:lineRule="auto"/>
              <w:ind w:left="171" w:righ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Жанры детского и игрового фолькло- ра (игры, пляски, хороводы и др.)</w:t>
            </w:r>
          </w:p>
        </w:tc>
        <w:tc>
          <w:tcPr>
            <w:tcW w:w="736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90" w:line="228" w:lineRule="auto"/>
              <w:ind w:left="172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Знакомство со звучанием фольклорных образцов 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аудио- и видеозаписи. Определение на слух:</w:t>
            </w:r>
          </w:p>
          <w:p w:rsidR="00197152" w:rsidRDefault="00F47249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228" w:lineRule="auto"/>
              <w:ind w:righ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принадлежности к народной или композиторской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музыке;</w:t>
            </w:r>
          </w:p>
          <w:p w:rsidR="00197152" w:rsidRDefault="00F47249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228" w:lineRule="auto"/>
              <w:ind w:right="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исполнительского состава (вокального, инструмен-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тального, смешанного);</w:t>
            </w:r>
          </w:p>
          <w:p w:rsidR="00197152" w:rsidRDefault="00F47249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228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жанра, основного настроения, характера музыки.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Разучивание и исполнение народных песен, танцев,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инструментальных наигрышей, фольклорных игр</w:t>
            </w:r>
          </w:p>
        </w:tc>
      </w:tr>
      <w:tr w:rsidR="00197152">
        <w:trPr>
          <w:trHeight w:val="2341"/>
        </w:trPr>
        <w:tc>
          <w:tcPr>
            <w:tcW w:w="1946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06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  <w:p w:rsidR="00197152" w:rsidRDefault="00F47249">
            <w:pPr>
              <w:pStyle w:val="TableParagraph"/>
              <w:spacing w:before="3" w:line="228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3—4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учеб- ных часа</w:t>
            </w:r>
          </w:p>
        </w:tc>
        <w:tc>
          <w:tcPr>
            <w:tcW w:w="2216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8" w:line="228" w:lineRule="auto"/>
              <w:ind w:left="170" w:righ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Календар-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фоль-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клор</w:t>
            </w:r>
            <w:r>
              <w:rPr>
                <w:rFonts w:ascii="Times New Roman" w:hAnsi="Times New Roman" w:cs="Times New Roman"/>
                <w:color w:val="231F20"/>
                <w:spacing w:val="-2"/>
                <w:position w:val="6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8" w:line="228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Календарные обря- ды, традиционные для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местно- сти (осенние, зим- ние, весенние —</w:t>
            </w:r>
          </w:p>
          <w:p w:rsidR="00197152" w:rsidRDefault="00F47249">
            <w:pPr>
              <w:pStyle w:val="TableParagraph"/>
              <w:spacing w:line="199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учителя)</w:t>
            </w:r>
          </w:p>
        </w:tc>
        <w:tc>
          <w:tcPr>
            <w:tcW w:w="7365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символикой календарных обрядов, поиск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фольклор- ных традициях.</w:t>
            </w:r>
          </w:p>
          <w:p w:rsidR="00197152" w:rsidRDefault="00F47249">
            <w:pPr>
              <w:pStyle w:val="TableParagraph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песен,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танцев.</w:t>
            </w:r>
          </w:p>
          <w:p w:rsidR="00197152" w:rsidRDefault="00F47249">
            <w:pPr>
              <w:pStyle w:val="TableParagraph"/>
              <w:ind w:left="1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2"/>
              <w:ind w:left="17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Реконструкция фольклорного обряда или его фраг- мента. Участие в народном гулянии, празднике на улицах своего города, посёлка</w:t>
            </w:r>
          </w:p>
        </w:tc>
      </w:tr>
    </w:tbl>
    <w:p w:rsidR="00197152" w:rsidRDefault="00F47249">
      <w:pPr>
        <w:spacing w:before="72" w:line="228" w:lineRule="auto"/>
        <w:ind w:left="340" w:right="123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pacing w:val="80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случае,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если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тематический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блокам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уже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был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достаточ- ном уровне, целесообразно повторить его сокращённо и увеличить количество учебных часов на изучение других тематических блоков.</w:t>
      </w:r>
    </w:p>
    <w:p w:rsidR="00197152" w:rsidRDefault="00F47249">
      <w:pPr>
        <w:spacing w:line="228" w:lineRule="auto"/>
        <w:ind w:left="340" w:right="123" w:hanging="227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00" w:right="60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color w:val="231F20"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pacing w:val="40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 выборе данного тематического блока рекомендуется включать его в тематическое планирование в </w:t>
      </w:r>
      <w:r>
        <w:rPr>
          <w:rFonts w:ascii="Times New Roman" w:hAnsi="Times New Roman" w:cs="Times New Roman"/>
          <w:color w:val="231F20"/>
          <w:sz w:val="24"/>
          <w:szCs w:val="24"/>
        </w:rPr>
        <w:t>четверти, соответствующей конкретному календарному сезону.</w:t>
      </w:r>
    </w:p>
    <w:p w:rsidR="00197152" w:rsidRDefault="00F47249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14" o:spid="_x0000_s1040" type="#_x0000_t202" style="position:absolute;margin-left:28.2pt;margin-top:36.1pt;width:12.5pt;height:86.25pt;z-index:2516387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15" o:spid="_x0000_s1041" type="#_x0000_t202" style="position:absolute;margin-left:28.1pt;margin-top:344.75pt;width:12.6pt;height:9.75pt;z-index:2516398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234"/>
        <w:gridCol w:w="2805"/>
        <w:gridCol w:w="7797"/>
      </w:tblGrid>
      <w:tr w:rsidR="00197152">
        <w:trPr>
          <w:trHeight w:val="1825"/>
        </w:trPr>
        <w:tc>
          <w:tcPr>
            <w:tcW w:w="1962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8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3—4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учеб- ных часа</w:t>
            </w:r>
          </w:p>
        </w:tc>
        <w:tc>
          <w:tcPr>
            <w:tcW w:w="2234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Семейный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фольклор</w:t>
            </w:r>
          </w:p>
        </w:tc>
        <w:tc>
          <w:tcPr>
            <w:tcW w:w="2805" w:type="dxa"/>
          </w:tcPr>
          <w:p w:rsidR="00197152" w:rsidRDefault="00F47249">
            <w:pPr>
              <w:pStyle w:val="TableParagraph"/>
              <w:spacing w:before="82" w:line="249" w:lineRule="auto"/>
              <w:ind w:left="171"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Фольклорные жан- ры, связанные с жизнью человека: свадебный обряд, рекрутские песни,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плачи-причитания</w:t>
            </w:r>
          </w:p>
        </w:tc>
        <w:tc>
          <w:tcPr>
            <w:tcW w:w="779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фольклорными жанрами семейного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цикла. Изучение особенностей их исполнения и зву- чания. Определение на слух жанровой принадлеж- ности, анализ символики традиционных образов.</w:t>
            </w:r>
          </w:p>
          <w:p w:rsidR="00197152" w:rsidRDefault="00F47249">
            <w:pPr>
              <w:pStyle w:val="TableParagraph"/>
              <w:spacing w:before="1" w:line="249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 и исполнение отдельных песен, фраг- ментов обрядов (по выбору учителя).</w:t>
            </w:r>
          </w:p>
          <w:p w:rsidR="00197152" w:rsidRDefault="00F47249">
            <w:pPr>
              <w:pStyle w:val="TableParagraph"/>
              <w:ind w:left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left="172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конструкция фольклорного обряда или его фраг- мента. Исследовательские проекты по теме «Жан- ры семейного фольклора»</w:t>
            </w:r>
          </w:p>
        </w:tc>
      </w:tr>
      <w:tr w:rsidR="00197152">
        <w:trPr>
          <w:trHeight w:val="2793"/>
        </w:trPr>
        <w:tc>
          <w:tcPr>
            <w:tcW w:w="196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3—4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учеб- ных часа</w:t>
            </w:r>
          </w:p>
        </w:tc>
        <w:tc>
          <w:tcPr>
            <w:tcW w:w="2234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край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сегодня</w:t>
            </w:r>
          </w:p>
        </w:tc>
        <w:tc>
          <w:tcPr>
            <w:tcW w:w="280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1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Современная музы-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кальная культура родного края.</w:t>
            </w:r>
          </w:p>
          <w:p w:rsidR="00197152" w:rsidRDefault="00F47249">
            <w:pPr>
              <w:pStyle w:val="TableParagraph"/>
              <w:spacing w:before="1" w:line="249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Гимн республики, города (при нали- чии). Земляки — композиторы, ис- полнители, деятели культуры. Театр, филармония, кон-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серватория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 и исполнение гимна республики, горо- да; песен местных композиторов.</w:t>
            </w:r>
          </w:p>
          <w:p w:rsidR="00197152" w:rsidRDefault="00F47249">
            <w:pPr>
              <w:pStyle w:val="TableParagraph"/>
              <w:spacing w:before="1" w:line="249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биографией,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но-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стью местных мастеров культуры и искусства.</w:t>
            </w:r>
          </w:p>
          <w:p w:rsidR="00197152" w:rsidRDefault="00F47249">
            <w:pPr>
              <w:pStyle w:val="TableParagraph"/>
              <w:ind w:left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 местных музыкальных театров, музеев, концертов; написание отзыва с анализом спекта- кля, концерта, экскурсии.</w:t>
            </w:r>
          </w:p>
          <w:p w:rsidR="00197152" w:rsidRDefault="00F47249">
            <w:pPr>
              <w:pStyle w:val="TableParagraph"/>
              <w:spacing w:before="1" w:line="249" w:lineRule="auto"/>
              <w:ind w:left="172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Исследовательские проекты, посвящённые деяте- лям музыкальной культуры своей малой родины (композиторам, исполнителям, творческим коллек-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тивам).</w:t>
            </w:r>
          </w:p>
          <w:p w:rsidR="00197152" w:rsidRDefault="00F47249">
            <w:pPr>
              <w:pStyle w:val="TableParagraph"/>
              <w:spacing w:before="1" w:line="249" w:lineRule="auto"/>
              <w:ind w:left="172" w:righ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Творческие проекты (сочинение песен, создание аранжировок народных мелодий; съёмка, монтаж и озвучивание любит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ельского фильма и т. д.), на- правленные на сохранение и продолжение музы- кальных традиций своего края</w:t>
            </w:r>
          </w:p>
        </w:tc>
      </w:tr>
    </w:tbl>
    <w:p w:rsidR="00197152" w:rsidRDefault="00197152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F47249">
      <w:pPr>
        <w:pStyle w:val="3"/>
        <w:spacing w:before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16" o:spid="_x0000_s1042" type="#_x0000_t202" style="position:absolute;left:0;text-align:left;margin-left:28.1pt;margin-top:35.85pt;width:12.6pt;height:10.15pt;z-index:2516408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17" o:spid="_x0000_s1043" type="#_x0000_t202" style="position:absolute;left:0;text-align:left;margin-left:28.2pt;margin-top:235.45pt;width:12.5pt;height:120.15pt;z-index:2516418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«Народное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музыкальное</w:t>
      </w:r>
      <w:r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творчество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России»</w:t>
      </w:r>
      <w:r>
        <w:rPr>
          <w:rFonts w:ascii="Times New Roman" w:hAnsi="Times New Roman" w:cs="Times New Roman"/>
          <w:color w:val="231F20"/>
          <w:spacing w:val="-2"/>
          <w:position w:val="7"/>
          <w:sz w:val="24"/>
          <w:szCs w:val="24"/>
        </w:rPr>
        <w:t>5</w:t>
      </w:r>
    </w:p>
    <w:p w:rsidR="00197152" w:rsidRDefault="00197152">
      <w:pPr>
        <w:pStyle w:val="a3"/>
        <w:spacing w:before="4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937"/>
        <w:gridCol w:w="2976"/>
        <w:gridCol w:w="7968"/>
      </w:tblGrid>
      <w:tr w:rsidR="00197152">
        <w:trPr>
          <w:trHeight w:val="1531"/>
        </w:trPr>
        <w:tc>
          <w:tcPr>
            <w:tcW w:w="183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3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76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79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4866"/>
        </w:trPr>
        <w:tc>
          <w:tcPr>
            <w:tcW w:w="18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 — наш об- щий дом</w:t>
            </w:r>
          </w:p>
        </w:tc>
        <w:tc>
          <w:tcPr>
            <w:tcW w:w="2976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раз- нообразие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фоль- клорных тради- ций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на- шей страны.</w:t>
            </w:r>
          </w:p>
          <w:p w:rsidR="00197152" w:rsidRDefault="00F47249">
            <w:pPr>
              <w:pStyle w:val="TableParagraph"/>
              <w:spacing w:before="1" w:line="249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наших соседей, музыка других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регионов</w:t>
            </w:r>
            <w:r>
              <w:rPr>
                <w:rFonts w:ascii="Times New Roman" w:hAnsi="Times New Roman" w:cs="Times New Roman"/>
                <w:color w:val="231F20"/>
                <w:position w:val="6"/>
                <w:sz w:val="24"/>
                <w:szCs w:val="24"/>
              </w:rPr>
              <w:t>6</w:t>
            </w:r>
          </w:p>
        </w:tc>
        <w:tc>
          <w:tcPr>
            <w:tcW w:w="7968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со звучанием фольклорных образцов близ- ких и далёких регионов в аудио-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видеозаписи.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на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слух:</w:t>
            </w:r>
          </w:p>
          <w:p w:rsidR="00197152" w:rsidRDefault="00F4724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8" w:line="249" w:lineRule="auto"/>
              <w:ind w:right="3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принадлежности к народной или композиторской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музыке;</w:t>
            </w:r>
          </w:p>
          <w:p w:rsidR="00197152" w:rsidRDefault="00F4724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1" w:line="249" w:lineRule="auto"/>
              <w:ind w:righ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исполнительского состава (вокального, инструмен- тального, смешанного);</w:t>
            </w:r>
          </w:p>
          <w:p w:rsidR="00197152" w:rsidRDefault="00F4724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жанра,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музыки.</w:t>
            </w:r>
          </w:p>
          <w:p w:rsidR="00197152" w:rsidRDefault="00F47249">
            <w:pPr>
              <w:pStyle w:val="TableParagraph"/>
              <w:spacing w:before="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 и исполнение народных песен, танцев, инструментальных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наигрышей, фольклорных игр раз- ных народов России</w:t>
            </w:r>
          </w:p>
        </w:tc>
      </w:tr>
    </w:tbl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18" o:spid="_x0000_s1044" style="position:absolute;margin-left:56.4pt;margin-top:11.95pt;width:85.05pt;height:.1pt;z-index:-251643904;mso-wrap-distance-top:0;mso-wrap-distance-bottom:0;mso-position-horizontal-relative:page;mso-width-relative:page;mso-height-relative:page" coordorigin="1128,240" coordsize="1701,0" path="m1128,240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8" w:line="228" w:lineRule="auto"/>
        <w:ind w:left="329" w:right="13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собой.</w:t>
      </w:r>
    </w:p>
    <w:p w:rsidR="00197152" w:rsidRDefault="00F47249">
      <w:pPr>
        <w:spacing w:line="201" w:lineRule="exact"/>
        <w:ind w:lef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color w:val="231F20"/>
          <w:spacing w:val="52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рекомендуется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выбрать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трёх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региональных</w:t>
      </w:r>
    </w:p>
    <w:p w:rsidR="00197152" w:rsidRDefault="00F47249">
      <w:pPr>
        <w:spacing w:before="14" w:line="232" w:lineRule="auto"/>
        <w:ind w:left="329"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традиций. Одна из которых — музыка ближайших соседей (например, для обучающихся Нижегородской области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чувашский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марийский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фольклор,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Краснодарского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 Адыгеи и т. д.). Две другие культурные традиции желательно выбрать среди более удалённых географически, а также по принципу контраста мелодико-ритмических особенностей. Для обучающихся республик Российской Федерации среди культ</w:t>
      </w:r>
      <w:r>
        <w:rPr>
          <w:rFonts w:ascii="Times New Roman" w:hAnsi="Times New Roman" w:cs="Times New Roman"/>
          <w:color w:val="231F20"/>
          <w:sz w:val="24"/>
          <w:szCs w:val="24"/>
        </w:rPr>
        <w:t>урных традиций обязательно должна быть представлена русская народная музыка.</w:t>
      </w:r>
    </w:p>
    <w:p w:rsidR="00197152" w:rsidRDefault="00197152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00" w:right="600" w:bottom="280" w:left="1020" w:header="720" w:footer="720" w:gutter="0"/>
          <w:cols w:space="720"/>
        </w:sectPr>
      </w:pPr>
    </w:p>
    <w:p w:rsidR="00197152" w:rsidRDefault="00F47249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19" o:spid="_x0000_s1045" type="#_x0000_t202" style="position:absolute;margin-left:28.2pt;margin-top:36.1pt;width:12.5pt;height:86.25pt;z-index:2516428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966"/>
        <w:gridCol w:w="3020"/>
        <w:gridCol w:w="8087"/>
      </w:tblGrid>
      <w:tr w:rsidR="00197152">
        <w:trPr>
          <w:trHeight w:val="5988"/>
        </w:trPr>
        <w:tc>
          <w:tcPr>
            <w:tcW w:w="1865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  <w:p w:rsidR="00197152" w:rsidRDefault="00F47249">
            <w:pPr>
              <w:pStyle w:val="TableParagraph"/>
              <w:spacing w:before="8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66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Фольклор-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жанры</w:t>
            </w:r>
          </w:p>
        </w:tc>
        <w:tc>
          <w:tcPr>
            <w:tcW w:w="3020" w:type="dxa"/>
          </w:tcPr>
          <w:p w:rsidR="00197152" w:rsidRDefault="00F47249">
            <w:pPr>
              <w:pStyle w:val="TableParagraph"/>
              <w:spacing w:before="82" w:line="249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Общее и особен- ное в фольклоре народов России: лирика, эпос, та-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нец</w:t>
            </w:r>
          </w:p>
        </w:tc>
        <w:tc>
          <w:tcPr>
            <w:tcW w:w="808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со звучанием фольклора разных регионов России в аудио- и видеозаписи. Аутентичная манера исполнения. Выявление характерных интонаций и ритмов в звучании традиционной музыки разных на-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родов.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 общего и особенного при сравнении танце- вал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ьных, лирических и эпических песенных образцов фольклора разных народов России.</w:t>
            </w:r>
          </w:p>
          <w:p w:rsidR="00197152" w:rsidRDefault="00F47249">
            <w:pPr>
              <w:pStyle w:val="TableParagraph"/>
              <w:spacing w:before="1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 и исполнение народных песен, танцев, эпических сказаний. Двигательная, ритмическая, ин- тонационная импровизация в характере изученных народных танцев и песен.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70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 проекты, посвящённые музыке раз- ных народов России. Музыкальный фестиваль «Наро- ды России»</w:t>
            </w:r>
          </w:p>
        </w:tc>
      </w:tr>
      <w:tr w:rsidR="00197152">
        <w:trPr>
          <w:trHeight w:val="3934"/>
        </w:trPr>
        <w:tc>
          <w:tcPr>
            <w:tcW w:w="186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8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docshape20" o:spid="_x0000_s1046" type="#_x0000_t202" style="position:absolute;left:0;text-align:left;margin-left:-28.75pt;margin-top:127.25pt;width:12.6pt;height:6pt;z-index:25164390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197152" w:rsidRDefault="00197152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66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Фольклор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творче- стве про-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фессио- нальных компози- торов</w:t>
            </w:r>
          </w:p>
        </w:tc>
        <w:tc>
          <w:tcPr>
            <w:tcW w:w="302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истоки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композиторского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творчества: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обра- ботки фольклора, цитаты; картины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типич-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образов, ха-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рактеров,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важных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исторических со-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бытий.</w:t>
            </w:r>
          </w:p>
        </w:tc>
        <w:tc>
          <w:tcPr>
            <w:tcW w:w="8087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 аутентичного звучания фольклора и фоль- клорных мелодий в композиторской обработке. Раз- учивание, испо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лнение народной песни в композитор- ской обработке.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2—3 фрагментами крупных сочинений (опера, симфония, концерт, квартет, вариации и т.</w:t>
            </w:r>
            <w:r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п.), в которых использованы подлинные народные ме- лодии. Наблюдение за принципами композиторской обработки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развития фольклорного тематического ма-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териала.</w:t>
            </w:r>
          </w:p>
        </w:tc>
      </w:tr>
    </w:tbl>
    <w:p w:rsidR="00197152" w:rsidRDefault="00197152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953"/>
        <w:gridCol w:w="3000"/>
        <w:gridCol w:w="8033"/>
      </w:tblGrid>
      <w:tr w:rsidR="00197152">
        <w:trPr>
          <w:trHeight w:val="1331"/>
        </w:trPr>
        <w:tc>
          <w:tcPr>
            <w:tcW w:w="1852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0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33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188"/>
        </w:trPr>
        <w:tc>
          <w:tcPr>
            <w:tcW w:w="1852" w:type="dxa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родство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композиторского и народного творче- ства на интонаци- онном уровне</w:t>
            </w:r>
          </w:p>
        </w:tc>
        <w:tc>
          <w:tcPr>
            <w:tcW w:w="8033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left="170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Исследовательские, творческие проекты, раскрываю- щие тему отражения фольклора в творчестве профес- сиональных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выбранной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ре- гиональной традиции).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 концерта, спектакля (просмотр фильма, телепередачи),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посвящённого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Обсуждение в классе и/или письменная рецензия по результатам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просмотра</w:t>
            </w:r>
          </w:p>
        </w:tc>
      </w:tr>
      <w:tr w:rsidR="00197152">
        <w:trPr>
          <w:trHeight w:val="3892"/>
        </w:trPr>
        <w:tc>
          <w:tcPr>
            <w:tcW w:w="1852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53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рубе- жах куль-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тур</w:t>
            </w:r>
          </w:p>
        </w:tc>
        <w:tc>
          <w:tcPr>
            <w:tcW w:w="3000" w:type="dxa"/>
          </w:tcPr>
          <w:p w:rsidR="00197152" w:rsidRDefault="00F47249">
            <w:pPr>
              <w:pStyle w:val="TableParagraph"/>
              <w:spacing w:before="79" w:line="249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влияние фольклорных тра- диций друг на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друга.</w:t>
            </w:r>
          </w:p>
          <w:p w:rsidR="00197152" w:rsidRDefault="00F47249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Этнографические экспедиции и фе- стивали.</w:t>
            </w:r>
          </w:p>
          <w:p w:rsidR="00197152" w:rsidRDefault="00F47249">
            <w:pPr>
              <w:pStyle w:val="TableParagraph"/>
              <w:spacing w:before="1" w:line="249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фольклора</w:t>
            </w:r>
          </w:p>
        </w:tc>
        <w:tc>
          <w:tcPr>
            <w:tcW w:w="8033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примерами смешения культурных тради- ций в пограничных территориях</w:t>
            </w:r>
            <w:r>
              <w:rPr>
                <w:rFonts w:ascii="Times New Roman" w:hAnsi="Times New Roman" w:cs="Times New Roman"/>
                <w:color w:val="231F20"/>
                <w:position w:val="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Выявление причин- но-следственных связей такого смешения.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 творчества и вклада в развитие культуры современных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этно-исполнителей,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исследователей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тра- диционного фольклора.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этнографической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экспедиции,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посещение/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участие в фестивале традиционной культуры</w:t>
            </w:r>
          </w:p>
        </w:tc>
      </w:tr>
    </w:tbl>
    <w:p w:rsidR="00197152" w:rsidRDefault="00F47249">
      <w:pPr>
        <w:pStyle w:val="a3"/>
        <w:spacing w:before="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23" o:spid="_x0000_s1049" style="position:absolute;margin-left:56.4pt;margin-top:10.95pt;width:85.05pt;height:.1pt;z-index:-251642880;mso-wrap-distance-top:0;mso-wrap-distance-bottom:0;mso-position-horizontal-relative:page;mso-position-vertical-relative:text;mso-width-relative:page;mso-height-relative:page" coordorigin="1128,220" coordsize="1701,0" path="m1128,220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97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color w:val="231F20"/>
          <w:spacing w:val="67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казачья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лезгинка,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калмыцкая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гармошка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т.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п.</w:t>
      </w:r>
    </w:p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3"/>
        <w:spacing w:before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24" o:spid="_x0000_s1050" type="#_x0000_t202" style="position:absolute;left:0;text-align:left;margin-left:28.2pt;margin-top:36.1pt;width:12.5pt;height:86.25pt;z-index:2516449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25" o:spid="_x0000_s1051" type="#_x0000_t202" style="position:absolute;left:0;text-align:left;margin-left:28.1pt;margin-top:344.6pt;width:12.6pt;height:10.05pt;z-index:25164595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«Музыка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мира»</w:t>
      </w:r>
      <w:r>
        <w:rPr>
          <w:rFonts w:ascii="Times New Roman" w:hAnsi="Times New Roman" w:cs="Times New Roman"/>
          <w:color w:val="231F20"/>
          <w:spacing w:val="-2"/>
          <w:position w:val="7"/>
          <w:sz w:val="24"/>
          <w:szCs w:val="24"/>
        </w:rPr>
        <w:t>8</w:t>
      </w:r>
    </w:p>
    <w:p w:rsidR="00197152" w:rsidRDefault="00197152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910"/>
        <w:gridCol w:w="2979"/>
        <w:gridCol w:w="8130"/>
      </w:tblGrid>
      <w:tr w:rsidR="00197152">
        <w:trPr>
          <w:trHeight w:val="971"/>
        </w:trPr>
        <w:tc>
          <w:tcPr>
            <w:tcW w:w="1859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4" w:line="220" w:lineRule="exact"/>
              <w:ind w:left="64" w:right="-6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1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79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3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0"/>
              <w:ind w:lef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749"/>
        </w:trPr>
        <w:tc>
          <w:tcPr>
            <w:tcW w:w="18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 w:line="211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  <w:p w:rsidR="00197152" w:rsidRDefault="00F47249">
            <w:pPr>
              <w:pStyle w:val="TableParagraph"/>
              <w:spacing w:line="21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10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left="170" w:righ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 —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древней-</w:t>
            </w:r>
          </w:p>
          <w:p w:rsidR="00197152" w:rsidRDefault="00F47249">
            <w:pPr>
              <w:pStyle w:val="TableParagraph"/>
              <w:spacing w:line="237" w:lineRule="auto"/>
              <w:ind w:left="17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человече-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ства</w:t>
            </w:r>
          </w:p>
        </w:tc>
        <w:tc>
          <w:tcPr>
            <w:tcW w:w="2979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Археологические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находки,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легенды и сказания о му- зыке древних.</w:t>
            </w:r>
          </w:p>
          <w:p w:rsidR="00197152" w:rsidRDefault="00F47249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Древняя Греция — колыбель европей- ской культуры (те- атр, хор, оркестр, лады,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учение о гармонии и др.)</w:t>
            </w:r>
          </w:p>
        </w:tc>
        <w:tc>
          <w:tcPr>
            <w:tcW w:w="8130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Экскурсия в музей (реальный или виртуальный) с экс- позицией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артефактов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древности,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последу- ющий пересказ полученной информации.</w:t>
            </w:r>
          </w:p>
          <w:p w:rsidR="00197152" w:rsidRDefault="00F47249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Импровизация в духе древнего обряда (вызывание до- ждя, поклонение тотемному животному и 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п.).</w:t>
            </w:r>
          </w:p>
          <w:p w:rsidR="00197152" w:rsidRDefault="00F47249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Озвучивание,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театрализация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легенды/мифа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музыке.</w:t>
            </w:r>
          </w:p>
          <w:p w:rsidR="00197152" w:rsidRDefault="00F47249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Квесты, викторины, интеллектуальные игры. Исследо- вательские проекты в рамках тематики «Мифы Древ- ней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Греции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музыкальном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XVII—XX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веков»</w:t>
            </w:r>
          </w:p>
        </w:tc>
      </w:tr>
      <w:tr w:rsidR="00197152">
        <w:trPr>
          <w:trHeight w:val="1886"/>
        </w:trPr>
        <w:tc>
          <w:tcPr>
            <w:tcW w:w="1859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51" w:line="21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  <w:p w:rsidR="00197152" w:rsidRDefault="00F47249">
            <w:pPr>
              <w:pStyle w:val="TableParagraph"/>
              <w:spacing w:line="21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ind w:left="170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10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left="170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Музыкаль-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 фоль- клор наро- дов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Европы</w:t>
            </w:r>
          </w:p>
        </w:tc>
        <w:tc>
          <w:tcPr>
            <w:tcW w:w="2979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рит- мы, формы и жанры европей- ского фольклора</w:t>
            </w:r>
            <w:r>
              <w:rPr>
                <w:rFonts w:ascii="Times New Roman" w:hAnsi="Times New Roman" w:cs="Times New Roman"/>
                <w:color w:val="231F20"/>
                <w:position w:val="6"/>
                <w:sz w:val="24"/>
                <w:szCs w:val="24"/>
              </w:rPr>
              <w:t>9</w:t>
            </w:r>
          </w:p>
        </w:tc>
        <w:tc>
          <w:tcPr>
            <w:tcW w:w="8130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 характерных интонаций и ритмов в звуча- нии традиционной музыки народов Европы.</w:t>
            </w:r>
          </w:p>
          <w:p w:rsidR="00197152" w:rsidRDefault="00F47249">
            <w:pPr>
              <w:pStyle w:val="TableParagraph"/>
              <w:spacing w:line="237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Выявление общего и особенного при сравнении изучае- мых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образцов европейского фольклора и фольклора на- родов России.</w:t>
            </w:r>
          </w:p>
        </w:tc>
      </w:tr>
    </w:tbl>
    <w:p w:rsidR="00197152" w:rsidRDefault="00F47249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26" o:spid="_x0000_s1052" style="position:absolute;margin-left:56.1pt;margin-top:6.95pt;width:85.05pt;height:.1pt;z-index:-251641856;mso-wrap-distance-top:0;mso-wrap-distance-bottom:0;mso-position-horizontal-relative:page;mso-position-vertical-relative:text;mso-width-relative:page;mso-height-relative:page" coordorigin="1123,139" coordsize="1701,0" path="m1123,139r1700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6" w:line="228" w:lineRule="auto"/>
        <w:ind w:left="329" w:right="13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нных разделов программы между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собой.</w:t>
      </w:r>
    </w:p>
    <w:p w:rsidR="00197152" w:rsidRDefault="00F47249">
      <w:pPr>
        <w:spacing w:line="228" w:lineRule="auto"/>
        <w:ind w:left="329" w:right="13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6"/>
          <w:sz w:val="24"/>
          <w:szCs w:val="24"/>
        </w:rPr>
        <w:t>9</w:t>
      </w:r>
      <w:r>
        <w:rPr>
          <w:rFonts w:ascii="Times New Roman" w:hAnsi="Times New Roman" w:cs="Times New Roman"/>
          <w:color w:val="231F20"/>
          <w:spacing w:val="40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Для изучения данной темы рекомендуется выбрать не менее 2—3 национальных культур из следующего списка: английский, австрийский, немецкий, французский, итальянский, испанский, польский, норвеж- ский, венгерский </w:t>
      </w:r>
      <w:r>
        <w:rPr>
          <w:rFonts w:ascii="Times New Roman" w:hAnsi="Times New Roman" w:cs="Times New Roman"/>
          <w:color w:val="231F20"/>
          <w:sz w:val="24"/>
          <w:szCs w:val="24"/>
        </w:rPr>
        <w:t>фольклор. Каждая выбранная национальная культура должна быть представлена не ме- нее чем двумя наиболее яркими явлениями. В том числе, но не исключительно — образцами типичных инструментов, жанров, стилевых и культурных особенностей (например, испанский фо</w:t>
      </w:r>
      <w:r>
        <w:rPr>
          <w:rFonts w:ascii="Times New Roman" w:hAnsi="Times New Roman" w:cs="Times New Roman"/>
          <w:color w:val="231F20"/>
          <w:sz w:val="24"/>
          <w:szCs w:val="24"/>
        </w:rPr>
        <w:t>льклор — каста- ньеты, фламенко, болеро; польский фольклор — мазурка, полонез; французский фольклор — рондо, тру- бадуры;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австрийский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фольклор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альпийский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рог,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тирольское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пение,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лендлер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д.).</w:t>
      </w:r>
    </w:p>
    <w:p w:rsidR="00197152" w:rsidRDefault="0019715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4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2"/>
        <w:gridCol w:w="1898"/>
        <w:gridCol w:w="25"/>
        <w:gridCol w:w="2954"/>
        <w:gridCol w:w="45"/>
        <w:gridCol w:w="8085"/>
        <w:gridCol w:w="100"/>
      </w:tblGrid>
      <w:tr w:rsidR="00197152">
        <w:trPr>
          <w:gridAfter w:val="1"/>
          <w:wAfter w:w="100" w:type="dxa"/>
          <w:trHeight w:val="678"/>
        </w:trPr>
        <w:tc>
          <w:tcPr>
            <w:tcW w:w="1859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1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79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3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gridAfter w:val="1"/>
          <w:wAfter w:w="100" w:type="dxa"/>
          <w:trHeight w:val="1255"/>
        </w:trPr>
        <w:tc>
          <w:tcPr>
            <w:tcW w:w="1859" w:type="dxa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Отражение евро- пейского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фолькло- ра в творчестве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композиторов</w:t>
            </w:r>
          </w:p>
        </w:tc>
        <w:tc>
          <w:tcPr>
            <w:tcW w:w="813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 и исполнение народных песен, танцев. Двигательная, ритмическая, интонационная импрови- зация по мотивам изученных традиций народов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Евро- пы (в том числе в форме рондо)</w:t>
            </w:r>
          </w:p>
        </w:tc>
      </w:tr>
      <w:tr w:rsidR="00197152">
        <w:trPr>
          <w:gridAfter w:val="1"/>
          <w:wAfter w:w="100" w:type="dxa"/>
          <w:trHeight w:val="2778"/>
        </w:trPr>
        <w:tc>
          <w:tcPr>
            <w:tcW w:w="1859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10" w:type="dxa"/>
            <w:gridSpan w:val="2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Музы- кальный фольклор народов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Азии 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Африки</w:t>
            </w:r>
          </w:p>
        </w:tc>
        <w:tc>
          <w:tcPr>
            <w:tcW w:w="2979" w:type="dxa"/>
            <w:gridSpan w:val="2"/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Африканская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му- зыка — стихия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ритма.</w:t>
            </w:r>
          </w:p>
          <w:p w:rsidR="00197152" w:rsidRDefault="00F47249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Интонационно-ла-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довая основа му- зыки стран Азии</w:t>
            </w:r>
            <w:r>
              <w:rPr>
                <w:rFonts w:ascii="Times New Roman" w:hAnsi="Times New Roman" w:cs="Times New Roman"/>
                <w:color w:val="231F20"/>
                <w:position w:val="6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уникальные тради- ции, музыкальные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инструменты.</w:t>
            </w:r>
          </w:p>
          <w:p w:rsidR="00197152" w:rsidRDefault="00F47249">
            <w:pPr>
              <w:pStyle w:val="TableParagraph"/>
              <w:spacing w:before="1" w:line="249" w:lineRule="auto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роли музыки в жизни людей</w:t>
            </w:r>
          </w:p>
        </w:tc>
        <w:tc>
          <w:tcPr>
            <w:tcW w:w="813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 характерных интонаций и ритмов в звуча- нии традиционной музыки народов Африки и Азии. Выявление общего и особенного при сравнении изучае- мых образцов азиатского фольклора и фольклора на- родов России.</w:t>
            </w:r>
          </w:p>
          <w:p w:rsidR="00197152" w:rsidRDefault="00F47249">
            <w:pPr>
              <w:pStyle w:val="TableParagraph"/>
              <w:spacing w:before="1" w:line="249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 народных песен, танцев. Коллективные ритмические импровизации на шумо- вых и ударных инструментах.</w:t>
            </w:r>
          </w:p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 проекты по теме «Музыка стран Азии и Африки»</w:t>
            </w:r>
          </w:p>
        </w:tc>
      </w:tr>
      <w:tr w:rsidR="00197152">
        <w:trPr>
          <w:gridAfter w:val="1"/>
          <w:wAfter w:w="100" w:type="dxa"/>
          <w:trHeight w:val="1139"/>
        </w:trPr>
        <w:tc>
          <w:tcPr>
            <w:tcW w:w="1859" w:type="dxa"/>
          </w:tcPr>
          <w:p w:rsidR="00197152" w:rsidRDefault="00F47249">
            <w:pPr>
              <w:pStyle w:val="TableParagraph"/>
              <w:spacing w:before="7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10" w:type="dxa"/>
            <w:gridSpan w:val="2"/>
          </w:tcPr>
          <w:p w:rsidR="00197152" w:rsidRDefault="00F47249">
            <w:pPr>
              <w:pStyle w:val="TableParagraph"/>
              <w:spacing w:before="79" w:line="249" w:lineRule="auto"/>
              <w:ind w:left="170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Народная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 Амери-</w:t>
            </w:r>
          </w:p>
        </w:tc>
        <w:tc>
          <w:tcPr>
            <w:tcW w:w="2979" w:type="dxa"/>
            <w:gridSpan w:val="2"/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Стили и жанры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американской му-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зыки (кантри,</w:t>
            </w:r>
          </w:p>
        </w:tc>
        <w:tc>
          <w:tcPr>
            <w:tcW w:w="813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 характерных интонаций и ритмов в звуча- нии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американского,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латино-американского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фольклора, прослеживание их национальных истоков.</w:t>
            </w:r>
          </w:p>
        </w:tc>
      </w:tr>
      <w:tr w:rsidR="00197152">
        <w:trPr>
          <w:trHeight w:val="1514"/>
        </w:trPr>
        <w:tc>
          <w:tcPr>
            <w:tcW w:w="1871" w:type="dxa"/>
            <w:gridSpan w:val="2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23" w:type="dxa"/>
            <w:gridSpan w:val="2"/>
          </w:tcPr>
          <w:p w:rsidR="00197152" w:rsidRDefault="00F47249">
            <w:pPr>
              <w:pStyle w:val="TableParagraph"/>
              <w:spacing w:before="82" w:line="249" w:lineRule="auto"/>
              <w:ind w:left="170" w:righ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канского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континен-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та</w:t>
            </w:r>
          </w:p>
        </w:tc>
        <w:tc>
          <w:tcPr>
            <w:tcW w:w="2999" w:type="dxa"/>
            <w:gridSpan w:val="2"/>
          </w:tcPr>
          <w:p w:rsidR="00197152" w:rsidRDefault="00F47249">
            <w:pPr>
              <w:pStyle w:val="TableParagraph"/>
              <w:spacing w:before="82" w:line="249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блюз, спиричуэлс, самба, босса-нова и др.). Смешение интонаций и рит- мов различного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происхождения</w:t>
            </w:r>
          </w:p>
        </w:tc>
        <w:tc>
          <w:tcPr>
            <w:tcW w:w="8185" w:type="dxa"/>
            <w:gridSpan w:val="2"/>
          </w:tcPr>
          <w:p w:rsidR="00197152" w:rsidRDefault="00F47249">
            <w:pPr>
              <w:pStyle w:val="TableParagraph"/>
              <w:spacing w:before="8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 и исполнение народных песен, танцев. Индивидуальные и коллективные ритмические и мело- дические импровизации в стиле (жанре) изучаемой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традиции</w:t>
            </w:r>
          </w:p>
        </w:tc>
      </w:tr>
    </w:tbl>
    <w:p w:rsidR="00197152" w:rsidRDefault="00F47249">
      <w:pPr>
        <w:spacing w:before="106" w:line="228" w:lineRule="auto"/>
        <w:ind w:left="34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6"/>
          <w:sz w:val="24"/>
          <w:szCs w:val="24"/>
        </w:rPr>
        <w:t>10</w:t>
      </w:r>
      <w:r>
        <w:rPr>
          <w:rFonts w:ascii="Times New Roman" w:hAnsi="Times New Roman" w:cs="Times New Roman"/>
          <w:color w:val="231F20"/>
          <w:spacing w:val="58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блока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рекомендуется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выбрать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1—2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национальные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списка: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Китай,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Индия,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Япония,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Вьетнам,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Индонезия,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Иран,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Турция.</w:t>
      </w:r>
    </w:p>
    <w:p w:rsidR="00197152" w:rsidRDefault="00197152">
      <w:pPr>
        <w:spacing w:line="228" w:lineRule="auto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30" o:spid="_x0000_s1056" type="#_x0000_t202" style="position:absolute;margin-left:28.2pt;margin-top:36.1pt;width:12.5pt;height:86.25pt;z-index:25164697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31" o:spid="_x0000_s1057" type="#_x0000_t202" style="position:absolute;margin-left:28.1pt;margin-top:344.85pt;width:12.6pt;height:9.6pt;z-index:25164800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97152" w:rsidRDefault="00197152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3"/>
        <w:spacing w:befor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«Европейская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классическая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музыка»</w:t>
      </w:r>
      <w:r>
        <w:rPr>
          <w:rFonts w:ascii="Times New Roman" w:hAnsi="Times New Roman" w:cs="Times New Roman"/>
          <w:color w:val="231F20"/>
          <w:spacing w:val="-2"/>
          <w:w w:val="105"/>
          <w:position w:val="7"/>
          <w:sz w:val="24"/>
          <w:szCs w:val="24"/>
        </w:rPr>
        <w:t>11</w:t>
      </w:r>
    </w:p>
    <w:p w:rsidR="00197152" w:rsidRDefault="00197152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904"/>
        <w:gridCol w:w="2942"/>
        <w:gridCol w:w="8016"/>
      </w:tblGrid>
      <w:tr w:rsidR="00197152">
        <w:trPr>
          <w:trHeight w:val="1275"/>
        </w:trPr>
        <w:tc>
          <w:tcPr>
            <w:tcW w:w="183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7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42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16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1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067"/>
        </w:trPr>
        <w:tc>
          <w:tcPr>
            <w:tcW w:w="1837" w:type="dxa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3</w:t>
            </w:r>
          </w:p>
          <w:p w:rsidR="00197152" w:rsidRDefault="00F47249">
            <w:pPr>
              <w:pStyle w:val="TableParagraph"/>
              <w:spacing w:before="9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04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Нацио- нальные истоки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классиче-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ской му-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зыки</w:t>
            </w:r>
          </w:p>
        </w:tc>
        <w:tc>
          <w:tcPr>
            <w:tcW w:w="2942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Национальный музыкальный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творчества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Шопена,</w:t>
            </w:r>
          </w:p>
          <w:p w:rsidR="00197152" w:rsidRDefault="00F47249">
            <w:pPr>
              <w:pStyle w:val="TableParagraph"/>
              <w:spacing w:before="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Грига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др.</w:t>
            </w:r>
          </w:p>
        </w:tc>
        <w:tc>
          <w:tcPr>
            <w:tcW w:w="8016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образцами музыки разных жанров, ти-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пичных для рассматриваемых национальных стилей, творчества изучаемых композиторов.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Определение на слух характерных интонаций, ритмов, элементов музыкального языка, умение напеть наибо- лее яркие интонации, прохлопать ритмические приме- ры из числа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классических произведений.</w:t>
            </w:r>
          </w:p>
        </w:tc>
      </w:tr>
    </w:tbl>
    <w:p w:rsidR="00197152" w:rsidRDefault="00F47249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32" o:spid="_x0000_s1058" style="position:absolute;margin-left:56.4pt;margin-top:10.7pt;width:85.05pt;height:.1pt;z-index:-251640832;mso-wrap-distance-top:0;mso-wrap-distance-bottom:0;mso-position-horizontal-relative:page;mso-position-vertical-relative:text;mso-width-relative:page;mso-height-relative:page" coordorigin="1128,215" coordsize="1701,0" path="m1128,215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6" w:line="228" w:lineRule="auto"/>
        <w:ind w:left="334" w:right="129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Изучение тематических блоков данного модуля строится по принципу сопоставления значительных явле- ний,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стилей,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примере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крупнейших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композиторов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Западной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Европы.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Однако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биогра- фические </w:t>
      </w:r>
      <w:r>
        <w:rPr>
          <w:rFonts w:ascii="Times New Roman" w:hAnsi="Times New Roman" w:cs="Times New Roman"/>
          <w:color w:val="231F20"/>
          <w:sz w:val="24"/>
          <w:szCs w:val="24"/>
        </w:rPr>
        <w:t>сведения из жизни композиторов предполагаются к использованию лишь в качестве контекста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не должны подменять собой освоение, постижение смысла самих музыкальных произведений.</w:t>
      </w:r>
    </w:p>
    <w:p w:rsidR="00197152" w:rsidRDefault="00F47249">
      <w:pPr>
        <w:spacing w:line="228" w:lineRule="auto"/>
        <w:ind w:left="334"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календарном планировании данный модуль целесообразно соотносить с изучением мо</w:t>
      </w:r>
      <w:r>
        <w:rPr>
          <w:rFonts w:ascii="Times New Roman" w:hAnsi="Times New Roman" w:cs="Times New Roman"/>
          <w:color w:val="231F20"/>
          <w:sz w:val="24"/>
          <w:szCs w:val="24"/>
        </w:rPr>
        <w:t>дуля «Музыка на- родов мира», переходя от фольклора той или иной страны к творчеству профессиональных композито-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ров, в котором изученная национальная традиция получила продолжение и развитие.</w:t>
      </w:r>
    </w:p>
    <w:p w:rsidR="00197152" w:rsidRDefault="0019715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924"/>
        <w:gridCol w:w="2974"/>
        <w:gridCol w:w="8103"/>
      </w:tblGrid>
      <w:tr w:rsidR="00197152">
        <w:trPr>
          <w:trHeight w:val="1203"/>
        </w:trPr>
        <w:tc>
          <w:tcPr>
            <w:tcW w:w="185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2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61"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7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03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509"/>
        </w:trPr>
        <w:tc>
          <w:tcPr>
            <w:tcW w:w="1857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8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роль</w:t>
            </w:r>
          </w:p>
        </w:tc>
        <w:tc>
          <w:tcPr>
            <w:tcW w:w="8103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8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вокального</w:t>
            </w:r>
          </w:p>
        </w:tc>
      </w:tr>
      <w:tr w:rsidR="00197152">
        <w:trPr>
          <w:trHeight w:val="399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композитора</w:t>
            </w:r>
            <w:r>
              <w:rPr>
                <w:rFonts w:ascii="Times New Roman" w:hAnsi="Times New Roman" w:cs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—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color w:val="231F2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сочинённого</w:t>
            </w:r>
            <w:r>
              <w:rPr>
                <w:rFonts w:ascii="Times New Roman" w:hAnsi="Times New Roman" w:cs="Times New Roman"/>
                <w:color w:val="231F2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композитором-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классиком</w:t>
            </w:r>
          </w:p>
        </w:tc>
      </w:tr>
      <w:tr w:rsidR="00197152">
        <w:trPr>
          <w:trHeight w:val="225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основоположника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(из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данном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разделе).</w:t>
            </w:r>
          </w:p>
        </w:tc>
      </w:tr>
      <w:tr w:rsidR="00197152">
        <w:trPr>
          <w:trHeight w:val="399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национальной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названий</w:t>
            </w:r>
          </w:p>
        </w:tc>
      </w:tr>
      <w:tr w:rsidR="00197152">
        <w:trPr>
          <w:trHeight w:val="226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классической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му-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произведений.</w:t>
            </w:r>
          </w:p>
        </w:tc>
      </w:tr>
      <w:tr w:rsidR="00197152">
        <w:trPr>
          <w:trHeight w:val="225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зыки.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trHeight w:val="399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Характерные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европейских</w:t>
            </w:r>
          </w:p>
        </w:tc>
      </w:tr>
      <w:tr w:rsidR="00197152">
        <w:trPr>
          <w:trHeight w:val="225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жанры,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образы,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композиторов-классиков,</w:t>
            </w:r>
            <w:r>
              <w:rPr>
                <w:rFonts w:ascii="Times New Roman" w:hAnsi="Times New Roman" w:cs="Times New Roman"/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националь-</w:t>
            </w:r>
          </w:p>
        </w:tc>
      </w:tr>
      <w:tr w:rsidR="00197152">
        <w:trPr>
          <w:trHeight w:val="225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школ.</w:t>
            </w:r>
          </w:p>
        </w:tc>
      </w:tr>
      <w:tr w:rsidR="00197152">
        <w:trPr>
          <w:trHeight w:val="399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кального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языка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документальных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фильмов</w:t>
            </w:r>
          </w:p>
        </w:tc>
      </w:tr>
      <w:tr w:rsidR="00197152">
        <w:trPr>
          <w:trHeight w:val="307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выдающих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европейских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композиторов</w:t>
            </w:r>
          </w:p>
        </w:tc>
      </w:tr>
      <w:tr w:rsidR="00197152">
        <w:trPr>
          <w:trHeight w:val="307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обсуждением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классе.</w:t>
            </w:r>
          </w:p>
        </w:tc>
      </w:tr>
      <w:tr w:rsidR="00197152">
        <w:trPr>
          <w:trHeight w:val="307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классической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балета,</w:t>
            </w:r>
          </w:p>
        </w:tc>
      </w:tr>
      <w:tr w:rsidR="00197152">
        <w:trPr>
          <w:trHeight w:val="322"/>
        </w:trPr>
        <w:tc>
          <w:tcPr>
            <w:tcW w:w="185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line="20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драматического</w:t>
            </w:r>
            <w:r>
              <w:rPr>
                <w:rFonts w:ascii="Times New Roman" w:hAnsi="Times New Roman" w:cs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спектакля</w:t>
            </w:r>
          </w:p>
        </w:tc>
      </w:tr>
      <w:tr w:rsidR="00197152">
        <w:trPr>
          <w:trHeight w:val="520"/>
        </w:trPr>
        <w:tc>
          <w:tcPr>
            <w:tcW w:w="1857" w:type="dxa"/>
            <w:tcBorders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</w:tc>
        <w:tc>
          <w:tcPr>
            <w:tcW w:w="1924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79" w:line="194" w:lineRule="exact"/>
              <w:ind w:left="139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Музыкант</w:t>
            </w:r>
          </w:p>
        </w:tc>
        <w:tc>
          <w:tcPr>
            <w:tcW w:w="2974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79" w:line="194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Кумиры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публики</w:t>
            </w:r>
          </w:p>
        </w:tc>
        <w:tc>
          <w:tcPr>
            <w:tcW w:w="8103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4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образцами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виртуозной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музыки.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Размыш-</w:t>
            </w:r>
          </w:p>
        </w:tc>
      </w:tr>
      <w:tr w:rsidR="00197152">
        <w:trPr>
          <w:trHeight w:val="410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1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публика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фактами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биографий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великих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музыкантов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—</w:t>
            </w:r>
          </w:p>
        </w:tc>
      </w:tr>
      <w:tr w:rsidR="00197152">
        <w:trPr>
          <w:trHeight w:val="410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Мо-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любимцев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публики,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непóнятых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современни-</w:t>
            </w:r>
          </w:p>
        </w:tc>
      </w:tr>
      <w:tr w:rsidR="00197152">
        <w:trPr>
          <w:trHeight w:val="296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царта,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Пагани-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ками.</w:t>
            </w:r>
          </w:p>
        </w:tc>
      </w:tr>
      <w:tr w:rsidR="00197152">
        <w:trPr>
          <w:trHeight w:val="296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Листа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мелодий,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интонаций,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ритмов,</w:t>
            </w:r>
          </w:p>
        </w:tc>
      </w:tr>
      <w:tr w:rsidR="00197152">
        <w:trPr>
          <w:trHeight w:val="410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др.).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Виртуоз-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классиче-</w:t>
            </w:r>
          </w:p>
        </w:tc>
      </w:tr>
      <w:tr w:rsidR="00197152">
        <w:trPr>
          <w:trHeight w:val="410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ность.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Талант,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произведений,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напеть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яркие</w:t>
            </w:r>
          </w:p>
        </w:tc>
      </w:tr>
      <w:tr w:rsidR="00197152">
        <w:trPr>
          <w:trHeight w:val="296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миссия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ритмо-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интонации.</w:t>
            </w:r>
          </w:p>
        </w:tc>
      </w:tr>
      <w:tr w:rsidR="00197152">
        <w:trPr>
          <w:trHeight w:val="420"/>
        </w:trPr>
        <w:tc>
          <w:tcPr>
            <w:tcW w:w="1857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композитора,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ис-</w:t>
            </w:r>
          </w:p>
        </w:tc>
        <w:tc>
          <w:tcPr>
            <w:tcW w:w="810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названий</w:t>
            </w:r>
          </w:p>
        </w:tc>
      </w:tr>
      <w:tr w:rsidR="00197152">
        <w:trPr>
          <w:trHeight w:val="338"/>
        </w:trPr>
        <w:tc>
          <w:tcPr>
            <w:tcW w:w="18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полнителя.</w:t>
            </w:r>
            <w:r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При-</w:t>
            </w:r>
          </w:p>
        </w:tc>
        <w:tc>
          <w:tcPr>
            <w:tcW w:w="8103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произведений.</w:t>
            </w:r>
          </w:p>
        </w:tc>
      </w:tr>
    </w:tbl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a3"/>
        <w:spacing w:before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35" o:spid="_x0000_s1061" type="#_x0000_t202" style="position:absolute;margin-left:28.2pt;margin-top:36.1pt;width:12.5pt;height:86.25pt;z-index:25164902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36" o:spid="_x0000_s1062" type="#_x0000_t202" style="position:absolute;margin-left:28.1pt;margin-top:344.65pt;width:12.6pt;height:10pt;z-index:25165004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948"/>
        <w:gridCol w:w="3010"/>
        <w:gridCol w:w="8201"/>
      </w:tblGrid>
      <w:tr w:rsidR="00197152">
        <w:trPr>
          <w:trHeight w:val="90"/>
        </w:trPr>
        <w:tc>
          <w:tcPr>
            <w:tcW w:w="1879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7152" w:rsidRDefault="00F47249">
            <w:pPr>
              <w:pStyle w:val="TableParagraph"/>
              <w:spacing w:before="53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знание публики. Культура слушате- ля. Традиции слу- шания музыки в прошлые века 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сегодня</w:t>
            </w:r>
          </w:p>
        </w:tc>
        <w:tc>
          <w:tcPr>
            <w:tcW w:w="820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3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:rsidR="00197152" w:rsidRDefault="00F47249">
            <w:pPr>
              <w:pStyle w:val="TableParagraph"/>
              <w:spacing w:line="207" w:lineRule="exact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Работа с интерактивной картой (география путешествий,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гастролей), лентой времени (имена, факты, явления,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музыкальные произведения).</w:t>
            </w:r>
          </w:p>
          <w:p w:rsidR="00197152" w:rsidRDefault="00F47249">
            <w:pPr>
              <w:pStyle w:val="TableParagraph"/>
              <w:spacing w:line="237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 концерта классической музыки с последую- щим обсуждением в классе.</w:t>
            </w:r>
          </w:p>
          <w:p w:rsidR="00197152" w:rsidRDefault="00F4724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подборки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произ- ведений для домашнего прослушивания</w:t>
            </w:r>
          </w:p>
        </w:tc>
      </w:tr>
      <w:tr w:rsidR="00197152">
        <w:trPr>
          <w:trHeight w:val="3950"/>
        </w:trPr>
        <w:tc>
          <w:tcPr>
            <w:tcW w:w="187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51" w:line="211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4—6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учеб- ных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часов</w:t>
            </w:r>
          </w:p>
        </w:tc>
        <w:tc>
          <w:tcPr>
            <w:tcW w:w="1948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—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зеркало эпохи</w:t>
            </w:r>
          </w:p>
        </w:tc>
        <w:tc>
          <w:tcPr>
            <w:tcW w:w="301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Искусство как от- ражение, с одной стороны — образа жизни, с другой —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главных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ценностей,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идеалов конкретной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эпохи. Стили ба- рокко и класси- цизм (круг основ- ных образов, ха- рактерных инто- наций, жанров).</w:t>
            </w:r>
          </w:p>
          <w:p w:rsidR="00197152" w:rsidRDefault="00F47249">
            <w:pPr>
              <w:pStyle w:val="TableParagraph"/>
              <w:spacing w:line="19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Полифонический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и</w:t>
            </w:r>
          </w:p>
          <w:p w:rsidR="00197152" w:rsidRDefault="00F4724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гомофонно-гармо-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нический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примере творче- ства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Баха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Л. ван Бетховена</w:t>
            </w:r>
          </w:p>
        </w:tc>
        <w:tc>
          <w:tcPr>
            <w:tcW w:w="8201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51"/>
              <w:ind w:left="170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образцами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полифонической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гомофонно- гармонической музыки.</w:t>
            </w:r>
          </w:p>
          <w:p w:rsidR="00197152" w:rsidRDefault="00F47249">
            <w:pPr>
              <w:pStyle w:val="TableParagraph"/>
              <w:spacing w:line="237" w:lineRule="auto"/>
              <w:ind w:left="170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разделе).</w:t>
            </w:r>
          </w:p>
          <w:p w:rsidR="00197152" w:rsidRDefault="00F47249">
            <w:pPr>
              <w:pStyle w:val="TableParagraph"/>
              <w:ind w:left="170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Исполнение вокальных, ритмических, речевых кано-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нов.</w:t>
            </w:r>
          </w:p>
          <w:p w:rsidR="00197152" w:rsidRDefault="00F47249">
            <w:pPr>
              <w:pStyle w:val="TableParagraph"/>
              <w:spacing w:line="237" w:lineRule="auto"/>
              <w:ind w:left="170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spacing w:line="211" w:lineRule="exact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Составление сравнительной таблицы стилей барокко и классицизм (на примере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музыкального искусства, либо музыки и живописи, музыки и архитектуры).</w:t>
            </w:r>
          </w:p>
          <w:p w:rsidR="00197152" w:rsidRDefault="00F47249">
            <w:pPr>
              <w:pStyle w:val="TableParagraph"/>
              <w:spacing w:line="237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 художественных фильмов и телепередач, по- свящённых стилям барокко и классицизм, творческому пути изучаемых композиторов</w:t>
            </w:r>
          </w:p>
        </w:tc>
      </w:tr>
    </w:tbl>
    <w:p w:rsidR="00197152" w:rsidRDefault="00197152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0"/>
        <w:gridCol w:w="20"/>
        <w:gridCol w:w="1810"/>
        <w:gridCol w:w="81"/>
        <w:gridCol w:w="41"/>
        <w:gridCol w:w="2768"/>
        <w:gridCol w:w="145"/>
        <w:gridCol w:w="73"/>
        <w:gridCol w:w="7656"/>
        <w:gridCol w:w="320"/>
        <w:gridCol w:w="160"/>
      </w:tblGrid>
      <w:tr w:rsidR="00197152">
        <w:trPr>
          <w:gridAfter w:val="2"/>
          <w:wAfter w:w="480" w:type="dxa"/>
          <w:trHeight w:val="681"/>
        </w:trPr>
        <w:tc>
          <w:tcPr>
            <w:tcW w:w="18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870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890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7874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gridAfter w:val="2"/>
          <w:wAfter w:w="480" w:type="dxa"/>
          <w:trHeight w:val="5277"/>
        </w:trPr>
        <w:tc>
          <w:tcPr>
            <w:tcW w:w="1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 часов</w:t>
            </w:r>
          </w:p>
        </w:tc>
        <w:tc>
          <w:tcPr>
            <w:tcW w:w="187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 кальный образ</w:t>
            </w:r>
          </w:p>
        </w:tc>
        <w:tc>
          <w:tcPr>
            <w:tcW w:w="289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Героические об- разы в музыке. Лирический ге- рой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произведения.</w:t>
            </w:r>
          </w:p>
          <w:p w:rsidR="00197152" w:rsidRDefault="00F47249">
            <w:pPr>
              <w:pStyle w:val="TableParagraph"/>
              <w:spacing w:before="1" w:line="249" w:lineRule="auto"/>
              <w:ind w:left="167" w:righ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Судьба челове- ка — судьба че- ловечества (на примере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творче- ства Л. ван Бет- ховена, Ф. Шу-</w:t>
            </w:r>
          </w:p>
          <w:p w:rsidR="00197152" w:rsidRDefault="00F47249">
            <w:pPr>
              <w:pStyle w:val="TableParagraph"/>
              <w:spacing w:before="2" w:line="249" w:lineRule="auto"/>
              <w:ind w:left="167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берта и др.). Сти- ли классицизм и романтизм (круг основных обра- зов, характерных интонаций, жан-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ров)</w:t>
            </w:r>
          </w:p>
        </w:tc>
        <w:tc>
          <w:tcPr>
            <w:tcW w:w="787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произведениями композиторов — вен- ских классиков, композиторов-романтиков, сравнение образов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Сопереживание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музыкально- 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образу, идентификация с лирическим героем про-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изведения.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Узнавание на слух мелодий, интонаций, ритмов, эле- ментов музыкального языка изучаемых классических произведений, умение напеть их наиболее яркие темы,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ритмо-интонации.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Разучивание, исполнение не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менее одного вокального произведения,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сочинённого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композитором-классиком, художественная интерпретация его музыкального об-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раза.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left="170"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 импровизация; литературное, ху- дожественное творчество, созвучное кругу образов из- учаемого композитора. Составление сравнительной та- блицы стилей классицизм и романтизм (только на примере музыки, либо в музыке и живописи, в музы- ке и литератур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 и т. д.)</w:t>
            </w:r>
          </w:p>
        </w:tc>
      </w:tr>
      <w:tr w:rsidR="00197152">
        <w:trPr>
          <w:gridAfter w:val="1"/>
          <w:wAfter w:w="160" w:type="dxa"/>
          <w:trHeight w:val="90"/>
        </w:trPr>
        <w:tc>
          <w:tcPr>
            <w:tcW w:w="1844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Д)</w:t>
            </w:r>
          </w:p>
          <w:p w:rsidR="00197152" w:rsidRDefault="00F47249">
            <w:pPr>
              <w:pStyle w:val="TableParagraph"/>
              <w:spacing w:before="8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11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7"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Музы- кальная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драматур-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гия</w:t>
            </w:r>
          </w:p>
        </w:tc>
        <w:tc>
          <w:tcPr>
            <w:tcW w:w="2954" w:type="dxa"/>
            <w:gridSpan w:val="3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7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Развитие музы- кальных образов. Музыкальная те- ма. Принципы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музыкального развития: повтор,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контраст, разра-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ботка.</w:t>
            </w:r>
          </w:p>
          <w:p w:rsidR="00197152" w:rsidRDefault="00F47249">
            <w:pPr>
              <w:pStyle w:val="TableParagraph"/>
              <w:spacing w:before="2" w:line="249" w:lineRule="auto"/>
              <w:ind w:left="167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форма — строе- ние музыкального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произведения</w:t>
            </w:r>
          </w:p>
        </w:tc>
        <w:tc>
          <w:tcPr>
            <w:tcW w:w="8049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 за развитием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музыкальных тем, образов, восприятие логики музыкального развития. Умение слышать,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запоминать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последова- тельность настроений, чувств, характеров в развёрты- вании музыкальной драматургии. Узнавание на слух музыкальных тем, их варианто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в, видоизменённых в процессе развития.</w:t>
            </w:r>
          </w:p>
          <w:p w:rsidR="00197152" w:rsidRDefault="00F47249">
            <w:pPr>
              <w:pStyle w:val="TableParagraph"/>
              <w:spacing w:before="1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наглядной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(буквенной,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цифровой)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схемы строения музыкального произведения.</w:t>
            </w:r>
          </w:p>
          <w:p w:rsidR="00197152" w:rsidRDefault="00F47249">
            <w:pPr>
              <w:pStyle w:val="TableParagraph"/>
              <w:spacing w:before="1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 исполнение не менее одного вокального произведения, сочинённого композитором-классиком, художественная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интерпретация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узыкального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его развитии.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70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Посещение концерта классической музыки, в програм- ме которого присутствуют крупные симфонические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произведения.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Создание сюжета любительского фильма (в том числе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жанре теневого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театра, мультфильма и др.), осно- ванного на развитии образов, музыкальной драматур- гии одного из произведений композиторов-классиков</w:t>
            </w:r>
          </w:p>
        </w:tc>
      </w:tr>
      <w:tr w:rsidR="00197152">
        <w:trPr>
          <w:gridAfter w:val="1"/>
          <w:wAfter w:w="160" w:type="dxa"/>
          <w:trHeight w:val="90"/>
        </w:trPr>
        <w:tc>
          <w:tcPr>
            <w:tcW w:w="1844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lastRenderedPageBreak/>
              <w:t>Е)</w:t>
            </w:r>
          </w:p>
          <w:p w:rsidR="00197152" w:rsidRDefault="00F47249">
            <w:pPr>
              <w:pStyle w:val="TableParagraph"/>
              <w:spacing w:before="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  <w:p w:rsidR="00197152" w:rsidRDefault="00F47249">
            <w:pPr>
              <w:pStyle w:val="TableParagraph"/>
              <w:spacing w:before="8" w:line="249" w:lineRule="auto"/>
              <w:ind w:left="170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 часов</w:t>
            </w:r>
          </w:p>
        </w:tc>
        <w:tc>
          <w:tcPr>
            <w:tcW w:w="1911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 кальный стиль</w:t>
            </w:r>
          </w:p>
        </w:tc>
        <w:tc>
          <w:tcPr>
            <w:tcW w:w="2954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Стиль как един-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ство эстетических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идеалов, круга образов, драма-</w:t>
            </w:r>
          </w:p>
        </w:tc>
        <w:tc>
          <w:tcPr>
            <w:tcW w:w="80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о различных про- явлениях музыкального стиля (стиль композитора, на- циональный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стиль,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эпохи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д.).</w:t>
            </w:r>
          </w:p>
          <w:p w:rsidR="00197152" w:rsidRDefault="00F47249">
            <w:pPr>
              <w:pStyle w:val="TableParagraph"/>
              <w:spacing w:before="1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2—3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вокальных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образцов</w:t>
            </w:r>
          </w:p>
        </w:tc>
      </w:tr>
      <w:tr w:rsidR="00197152">
        <w:trPr>
          <w:trHeight w:val="518"/>
        </w:trPr>
        <w:tc>
          <w:tcPr>
            <w:tcW w:w="1864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32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86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36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4227"/>
        </w:trPr>
        <w:tc>
          <w:tcPr>
            <w:tcW w:w="1864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тургических при- ёмов, музыкаль- ного языка. (На примере творче- ства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Моцар- та, К. Дебюсси,</w:t>
            </w:r>
            <w:r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 Шёнберга 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8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барокко,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классицизма,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романтизма,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импрессионизма (подлинных или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стилизованных).</w:t>
            </w:r>
          </w:p>
          <w:p w:rsidR="00197152" w:rsidRDefault="00F47249">
            <w:pPr>
              <w:pStyle w:val="TableParagraph"/>
              <w:spacing w:before="1"/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Определение на слух в звучании незнакомого произве-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дения:</w:t>
            </w:r>
          </w:p>
          <w:p w:rsidR="00197152" w:rsidRDefault="00F4724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принадлежности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одному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стилей;</w:t>
            </w:r>
          </w:p>
          <w:p w:rsidR="00197152" w:rsidRDefault="00F4724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before="9"/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исполнительского состава (количество и состав ис- полнителей, музыкальных инструментов);</w:t>
            </w:r>
          </w:p>
          <w:p w:rsidR="00197152" w:rsidRDefault="00F4724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жанра,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образов;</w:t>
            </w:r>
          </w:p>
          <w:p w:rsidR="00197152" w:rsidRDefault="00F4724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before="9"/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способа музыкального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изложения и развития в про- стых и сложных музыкальных формах (гомофония, полифония, повтор, контраст, соотношение разделов и частей в произведении и др.).</w:t>
            </w:r>
          </w:p>
          <w:p w:rsidR="00197152" w:rsidRDefault="00F47249">
            <w:pPr>
              <w:pStyle w:val="TableParagraph"/>
              <w:spacing w:before="1"/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spacing w:before="1"/>
              <w:ind w:left="10" w:rightChars="-6" w:right="-13" w:firstLineChars="66" w:firstLine="1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льтативно</w:t>
            </w:r>
          </w:p>
          <w:p w:rsidR="00197152" w:rsidRDefault="00F47249">
            <w:pPr>
              <w:pStyle w:val="TableParagraph"/>
              <w:spacing w:before="8"/>
              <w:ind w:left="10" w:rightChars="-6" w:right="-13" w:firstLineChars="66" w:firstLin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 проекты, посвящённые эстетике и особенностям музыкального искусства различных сти- лей XX века</w:t>
            </w:r>
          </w:p>
        </w:tc>
      </w:tr>
    </w:tbl>
    <w:p w:rsidR="00197152" w:rsidRDefault="00197152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3"/>
        <w:spacing w:before="83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43" o:spid="_x0000_s1069" type="#_x0000_t202" style="position:absolute;left:0;text-align:left;margin-left:28.2pt;margin-top:36.1pt;width:12.5pt;height:86.25pt;z-index:2516510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44" o:spid="_x0000_s1070" type="#_x0000_t202" style="position:absolute;left:0;text-align:left;margin-left:28.1pt;margin-top:344.25pt;width:12.6pt;height:10.75pt;z-index:25165209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«Русская</w:t>
      </w:r>
      <w:r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классическая</w:t>
      </w:r>
      <w:r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музыка»</w:t>
      </w:r>
      <w:r>
        <w:rPr>
          <w:rFonts w:ascii="Times New Roman" w:hAnsi="Times New Roman" w:cs="Times New Roman"/>
          <w:color w:val="231F20"/>
          <w:spacing w:val="-2"/>
          <w:w w:val="105"/>
          <w:position w:val="7"/>
          <w:sz w:val="24"/>
          <w:szCs w:val="24"/>
        </w:rPr>
        <w:t>12</w:t>
      </w:r>
    </w:p>
    <w:p w:rsidR="00197152" w:rsidRDefault="00197152">
      <w:pPr>
        <w:pStyle w:val="a3"/>
        <w:spacing w:before="4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955"/>
        <w:gridCol w:w="2990"/>
        <w:gridCol w:w="8146"/>
      </w:tblGrid>
      <w:tr w:rsidR="00197152">
        <w:trPr>
          <w:trHeight w:val="1205"/>
        </w:trPr>
        <w:tc>
          <w:tcPr>
            <w:tcW w:w="184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57" w:right="49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5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9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46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532"/>
        </w:trPr>
        <w:tc>
          <w:tcPr>
            <w:tcW w:w="184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</w:tc>
        <w:tc>
          <w:tcPr>
            <w:tcW w:w="1955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Образы</w:t>
            </w:r>
          </w:p>
        </w:tc>
        <w:tc>
          <w:tcPr>
            <w:tcW w:w="2990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Вокальная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</w:t>
            </w:r>
          </w:p>
        </w:tc>
        <w:tc>
          <w:tcPr>
            <w:tcW w:w="8146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Повторение,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слушания,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проживания,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родной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рус-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композиторов,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полученного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земли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поэтов,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про-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классах.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мелодичности,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широ-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граммные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инстру-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дыхания,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интонационной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близости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русскому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фольк-</w:t>
            </w:r>
          </w:p>
        </w:tc>
      </w:tr>
      <w:tr w:rsidR="00197152">
        <w:trPr>
          <w:trHeight w:val="297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ментальные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лору.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color w:val="231F2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по-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вокального</w:t>
            </w:r>
          </w:p>
        </w:tc>
      </w:tr>
      <w:tr w:rsidR="00197152">
        <w:trPr>
          <w:trHeight w:val="297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свящённые</w:t>
            </w:r>
            <w:r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кар-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сочинённого</w:t>
            </w:r>
            <w:r>
              <w:rPr>
                <w:rFonts w:ascii="Times New Roman" w:hAnsi="Times New Roman" w:cs="Times New Roman"/>
                <w:color w:val="231F2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русским</w:t>
            </w:r>
            <w:r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композитором-</w:t>
            </w:r>
          </w:p>
        </w:tc>
      </w:tr>
      <w:tr w:rsidR="00197152">
        <w:trPr>
          <w:trHeight w:val="297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тинам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русской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классиком.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народ-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названий</w:t>
            </w:r>
          </w:p>
        </w:tc>
      </w:tr>
      <w:tr w:rsidR="00197152">
        <w:trPr>
          <w:trHeight w:val="297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быта,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сказ-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произведений.</w:t>
            </w:r>
          </w:p>
        </w:tc>
      </w:tr>
      <w:tr w:rsidR="00197152">
        <w:trPr>
          <w:trHeight w:val="297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кам,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легендам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(на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творче-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прослушанных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музыкальных</w:t>
            </w:r>
          </w:p>
        </w:tc>
      </w:tr>
      <w:tr w:rsidR="00197152">
        <w:trPr>
          <w:trHeight w:val="297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Глин-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произведений.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ки,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Рахма-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классической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програм-</w:t>
            </w:r>
          </w:p>
        </w:tc>
      </w:tr>
      <w:tr w:rsidR="00197152">
        <w:trPr>
          <w:trHeight w:val="431"/>
        </w:trPr>
        <w:tc>
          <w:tcPr>
            <w:tcW w:w="184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нинова, В.</w:t>
            </w:r>
            <w:r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Гав-</w:t>
            </w:r>
          </w:p>
        </w:tc>
        <w:tc>
          <w:tcPr>
            <w:tcW w:w="8146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входят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композито-</w:t>
            </w:r>
          </w:p>
        </w:tc>
      </w:tr>
      <w:tr w:rsidR="00197152">
        <w:trPr>
          <w:trHeight w:val="339"/>
        </w:trPr>
        <w:tc>
          <w:tcPr>
            <w:tcW w:w="184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рилина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8146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ров</w:t>
            </w:r>
          </w:p>
        </w:tc>
      </w:tr>
    </w:tbl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45" o:spid="_x0000_s1071" style="position:absolute;margin-left:56.65pt;margin-top:15.7pt;width:85.05pt;height:.1pt;z-index:-251639808;mso-wrap-distance-top:0;mso-wrap-distance-bottom:0;mso-position-horizontal-relative:page;mso-width-relative:page;mso-height-relative:page" coordorigin="1134,315" coordsize="1701,0" path="m1134,315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6" w:line="228" w:lineRule="auto"/>
        <w:ind w:left="340" w:right="123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руга национальных сюжетов, образов,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интонаций.</w:t>
      </w:r>
    </w:p>
    <w:p w:rsidR="00197152" w:rsidRDefault="0019715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50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838"/>
        <w:gridCol w:w="11"/>
        <w:gridCol w:w="47"/>
        <w:gridCol w:w="1898"/>
        <w:gridCol w:w="19"/>
        <w:gridCol w:w="89"/>
        <w:gridCol w:w="2884"/>
        <w:gridCol w:w="19"/>
        <w:gridCol w:w="12"/>
        <w:gridCol w:w="154"/>
        <w:gridCol w:w="7968"/>
        <w:gridCol w:w="63"/>
        <w:gridCol w:w="337"/>
      </w:tblGrid>
      <w:tr w:rsidR="00197152">
        <w:trPr>
          <w:gridAfter w:val="2"/>
          <w:wAfter w:w="392" w:type="dxa"/>
          <w:trHeight w:val="90"/>
        </w:trPr>
        <w:tc>
          <w:tcPr>
            <w:tcW w:w="185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57" w:right="49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57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994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57" w:type="dxa"/>
            <w:gridSpan w:val="4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gridAfter w:val="2"/>
          <w:wAfter w:w="392" w:type="dxa"/>
          <w:trHeight w:val="5240"/>
        </w:trPr>
        <w:tc>
          <w:tcPr>
            <w:tcW w:w="1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 часов</w:t>
            </w:r>
          </w:p>
        </w:tc>
        <w:tc>
          <w:tcPr>
            <w:tcW w:w="195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Золотой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век рус- ской куль-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туры</w:t>
            </w:r>
          </w:p>
        </w:tc>
        <w:tc>
          <w:tcPr>
            <w:tcW w:w="2994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6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Светская музыка российского дво- рянства XIX ве- ка: музыкальные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салоны,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домашнее музицирование,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балы, театры. Ув-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лечение западным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искусством,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появ- ление своих гени- ев. Синтез запад-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но-европейской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 и рус- ских интонаций, настроений,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обра- зов (на примере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творчества</w:t>
            </w:r>
          </w:p>
          <w:p w:rsidR="00197152" w:rsidRDefault="00F47249">
            <w:pPr>
              <w:pStyle w:val="TableParagraph"/>
              <w:spacing w:before="4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Глинки,</w:t>
            </w:r>
          </w:p>
          <w:p w:rsidR="00197152" w:rsidRDefault="00F47249">
            <w:pPr>
              <w:pStyle w:val="TableParagraph"/>
              <w:spacing w:before="9" w:line="249" w:lineRule="auto"/>
              <w:ind w:left="166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Чайковско- го, Н.</w:t>
            </w:r>
            <w:r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А. Римско-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го-Корсакова</w:t>
            </w:r>
          </w:p>
          <w:p w:rsidR="00197152" w:rsidRDefault="00F47249">
            <w:pPr>
              <w:pStyle w:val="TableParagraph"/>
              <w:spacing w:before="1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8157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шедеврами русской музыки XIX века, анализ художественного содержания, выразительных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средств.</w:t>
            </w:r>
          </w:p>
          <w:p w:rsidR="00197152" w:rsidRDefault="00F47249">
            <w:pPr>
              <w:pStyle w:val="TableParagraph"/>
              <w:spacing w:before="1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 исполнение не менее одного вокального произведения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лирического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сочинённого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рус- ским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композитором-классиком.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left="168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 художественных фильмов, телепередач, по- свящённых русской культуре XIX века.</w:t>
            </w:r>
          </w:p>
          <w:p w:rsidR="00197152" w:rsidRDefault="00F47249">
            <w:pPr>
              <w:pStyle w:val="TableParagraph"/>
              <w:spacing w:line="249" w:lineRule="auto"/>
              <w:ind w:left="168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Создание любительского фильма,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радиопередачи, теа- трализованной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музыкально-литературной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композиции на основе музыки и литературы XIX века.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Реконструкция костюмированного бала, музыкального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салона</w:t>
            </w:r>
          </w:p>
        </w:tc>
      </w:tr>
      <w:tr w:rsidR="00197152">
        <w:trPr>
          <w:gridAfter w:val="1"/>
          <w:wAfter w:w="333" w:type="dxa"/>
          <w:trHeight w:val="3745"/>
        </w:trPr>
        <w:tc>
          <w:tcPr>
            <w:tcW w:w="1857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8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 часов</w:t>
            </w:r>
          </w:p>
        </w:tc>
        <w:tc>
          <w:tcPr>
            <w:tcW w:w="1965" w:type="dxa"/>
            <w:gridSpan w:val="3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7" w:righ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народа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музыке русских компози- торов</w:t>
            </w:r>
          </w:p>
        </w:tc>
        <w:tc>
          <w:tcPr>
            <w:tcW w:w="3006" w:type="dxa"/>
            <w:gridSpan w:val="4"/>
          </w:tcPr>
          <w:p w:rsidR="00197152" w:rsidRDefault="00F47249">
            <w:pPr>
              <w:pStyle w:val="TableParagraph"/>
              <w:spacing w:before="82" w:line="249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героев, тема слу- жения Отечеству в крупных теа- тральных и сим-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фонических произведениях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компози- торов (на приме- ре сочинений композиторов — членов «Могучей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кучки»,</w:t>
            </w:r>
          </w:p>
          <w:p w:rsidR="00197152" w:rsidRDefault="00F4724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Прокофьева,</w:t>
            </w:r>
          </w:p>
          <w:p w:rsidR="00197152" w:rsidRDefault="00F47249">
            <w:pPr>
              <w:pStyle w:val="TableParagraph"/>
              <w:spacing w:before="9" w:line="249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Свиридова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</w:t>
            </w:r>
          </w:p>
        </w:tc>
        <w:tc>
          <w:tcPr>
            <w:tcW w:w="8189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8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шедеврами русской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музыки XIX—XX ве- ков, анализ художественного содержания и способов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выражения патриотической идеи, гражданского пафоса.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Разучивание, исполнение не менее одного вокального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содержания,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сочинённо-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 русским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композитором-классиком.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 Гимна Российской Федерации. 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left="168"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 художественных фильмов, телепередач, по- свящённых творчеству композиторов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— членов круж- ка «Могучая кучка».</w:t>
            </w:r>
          </w:p>
          <w:p w:rsidR="00197152" w:rsidRDefault="00F47249">
            <w:pPr>
              <w:pStyle w:val="TableParagraph"/>
              <w:spacing w:line="249" w:lineRule="auto"/>
              <w:ind w:left="168"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Просмотр видеозаписи оперы одного из русских ком- позиторов (или посещение театра) или фильма, осно- ванного на музыкальных сочинениях русских компо-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зиторов</w:t>
            </w:r>
          </w:p>
        </w:tc>
      </w:tr>
      <w:tr w:rsidR="00197152">
        <w:trPr>
          <w:gridAfter w:val="1"/>
          <w:wAfter w:w="333" w:type="dxa"/>
          <w:trHeight w:val="2471"/>
        </w:trPr>
        <w:tc>
          <w:tcPr>
            <w:tcW w:w="1857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lastRenderedPageBreak/>
              <w:t>Г)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8" w:line="249" w:lineRule="auto"/>
              <w:ind w:left="167"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65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Русский балет</w:t>
            </w:r>
          </w:p>
        </w:tc>
        <w:tc>
          <w:tcPr>
            <w:tcW w:w="3006" w:type="dxa"/>
            <w:gridSpan w:val="4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Мировая слава русского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балета.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Творчество ком- позиторов</w:t>
            </w:r>
          </w:p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(П.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Чайков-</w:t>
            </w:r>
          </w:p>
          <w:p w:rsidR="00197152" w:rsidRDefault="00F47249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ский,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кофьев,</w:t>
            </w:r>
          </w:p>
          <w:p w:rsidR="00197152" w:rsidRDefault="00F47249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И. Ф.</w:t>
            </w:r>
            <w:r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Стравин- ский,</w:t>
            </w:r>
            <w:r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Ще- дрин),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балетмей-</w:t>
            </w:r>
          </w:p>
        </w:tc>
        <w:tc>
          <w:tcPr>
            <w:tcW w:w="818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шедеврами русской балетной музыки.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Поиск информации о постановках балетных спектаклей,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гастролях российских балетных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трупп за рубежом.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 балетного спектакля (просмотр в видеозапи- си).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номеров и спектакля в целом.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 проекты, посвящённые истории соз- дания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знаменитых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балетов,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биографии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бале- рин, танцовщиков, балетмейстеров.</w:t>
            </w:r>
          </w:p>
        </w:tc>
      </w:tr>
      <w:tr w:rsidR="00197152">
        <w:trPr>
          <w:gridBefore w:val="1"/>
          <w:wBefore w:w="11" w:type="dxa"/>
          <w:trHeight w:val="632"/>
        </w:trPr>
        <w:tc>
          <w:tcPr>
            <w:tcW w:w="1897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57" w:right="49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2007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71" w:type="dxa"/>
            <w:gridSpan w:val="4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364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gridBefore w:val="1"/>
          <w:wBefore w:w="11" w:type="dxa"/>
          <w:trHeight w:val="707"/>
        </w:trPr>
        <w:tc>
          <w:tcPr>
            <w:tcW w:w="1897" w:type="dxa"/>
            <w:gridSpan w:val="3"/>
            <w:tcBorders>
              <w:top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стеров,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артистов балета.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Дягилев- ские сезоны</w:t>
            </w:r>
          </w:p>
        </w:tc>
        <w:tc>
          <w:tcPr>
            <w:tcW w:w="8364" w:type="dxa"/>
            <w:gridSpan w:val="3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left="168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Съёмки любительского фильма (в технике теневого, ку- кольного театра,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мультипликации и т. п.) на музыку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какого-либо балета (фрагменты)</w:t>
            </w:r>
          </w:p>
        </w:tc>
      </w:tr>
      <w:tr w:rsidR="00197152">
        <w:trPr>
          <w:gridBefore w:val="1"/>
          <w:wBefore w:w="11" w:type="dxa"/>
          <w:trHeight w:val="2889"/>
        </w:trPr>
        <w:tc>
          <w:tcPr>
            <w:tcW w:w="1897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Д)</w:t>
            </w:r>
          </w:p>
          <w:p w:rsidR="00197152" w:rsidRDefault="00F47249">
            <w:pPr>
              <w:pStyle w:val="TableParagraph"/>
              <w:spacing w:before="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3" w:line="242" w:lineRule="auto"/>
              <w:ind w:left="167"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007" w:type="dxa"/>
            <w:gridSpan w:val="3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2" w:lineRule="auto"/>
              <w:ind w:left="167" w:righ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исполни-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тельская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школа</w:t>
            </w:r>
          </w:p>
        </w:tc>
        <w:tc>
          <w:tcPr>
            <w:tcW w:w="3071" w:type="dxa"/>
            <w:gridSpan w:val="4"/>
          </w:tcPr>
          <w:p w:rsidR="00197152" w:rsidRDefault="00F47249">
            <w:pPr>
              <w:pStyle w:val="TableParagraph"/>
              <w:spacing w:before="82" w:line="242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выдаю-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щихся отечествен- ных исполнителей (С. Рихтер, Л. Ко- ган, М. Ростропо- вич, Е. Мравин- ский и др.). Кон- серватории в Москве и Санкт-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Петербурге,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родном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городе. Конкурс имени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П. И.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Чай-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ковского</w:t>
            </w:r>
          </w:p>
        </w:tc>
        <w:tc>
          <w:tcPr>
            <w:tcW w:w="8364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2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Слушание одних и тех же произведений в исполнении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музыкантов,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интерпретации. Создание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домашней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фоно-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видеотеки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понравивших-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ся произведений.</w:t>
            </w:r>
          </w:p>
          <w:p w:rsidR="00197152" w:rsidRDefault="00F47249">
            <w:pPr>
              <w:pStyle w:val="TableParagraph"/>
              <w:spacing w:before="2" w:line="242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Дискуссия на тему «Исполнитель — соавтор композито-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ра».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3" w:line="242" w:lineRule="auto"/>
              <w:ind w:left="168" w:righ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проекты,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посвящённые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биографиям известных отечественных исполнителей классической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музыки</w:t>
            </w:r>
          </w:p>
        </w:tc>
      </w:tr>
      <w:tr w:rsidR="00197152">
        <w:trPr>
          <w:gridBefore w:val="1"/>
          <w:wBefore w:w="11" w:type="dxa"/>
          <w:trHeight w:val="90"/>
        </w:trPr>
        <w:tc>
          <w:tcPr>
            <w:tcW w:w="1897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Е)</w:t>
            </w:r>
          </w:p>
          <w:p w:rsidR="00197152" w:rsidRDefault="00F47249">
            <w:pPr>
              <w:pStyle w:val="TableParagraph"/>
              <w:spacing w:before="3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3" w:line="242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007" w:type="dxa"/>
            <w:gridSpan w:val="3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— взгляд в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будущее</w:t>
            </w:r>
          </w:p>
        </w:tc>
        <w:tc>
          <w:tcPr>
            <w:tcW w:w="3071" w:type="dxa"/>
            <w:gridSpan w:val="4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светомузы- ки. Мистерии</w:t>
            </w:r>
          </w:p>
          <w:p w:rsidR="00197152" w:rsidRDefault="00F47249">
            <w:pPr>
              <w:pStyle w:val="TableParagraph"/>
              <w:spacing w:before="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 Н.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Скрябина. Терменвокс, син- тезатор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Мурзи- на, электронная музыка (на при</w:t>
            </w:r>
          </w:p>
        </w:tc>
        <w:tc>
          <w:tcPr>
            <w:tcW w:w="836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left="168" w:righ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музыкой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отечественных композиторов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XX века, эстетическими и технологическими идеями</w:t>
            </w:r>
            <w:r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расширению возможностей и средств музыкального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искусства.</w:t>
            </w:r>
          </w:p>
          <w:p w:rsidR="00197152" w:rsidRDefault="00F47249">
            <w:pPr>
              <w:pStyle w:val="TableParagraph"/>
              <w:spacing w:before="3" w:line="242" w:lineRule="auto"/>
              <w:ind w:left="168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Слушание образцов электронной музыки. Дискуссия о значении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музыки.</w:t>
            </w:r>
          </w:p>
        </w:tc>
      </w:tr>
      <w:tr w:rsidR="00197152">
        <w:trPr>
          <w:gridBefore w:val="1"/>
          <w:wBefore w:w="11" w:type="dxa"/>
          <w:trHeight w:val="315"/>
        </w:trPr>
        <w:tc>
          <w:tcPr>
            <w:tcW w:w="1850" w:type="dxa"/>
            <w:gridSpan w:val="2"/>
            <w:vMerge w:val="restart"/>
            <w:tcBorders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 w:val="restart"/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творчества</w:t>
            </w:r>
          </w:p>
        </w:tc>
        <w:tc>
          <w:tcPr>
            <w:tcW w:w="8538" w:type="dxa"/>
            <w:gridSpan w:val="5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4" w:lineRule="exact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gridBefore w:val="1"/>
          <w:wBefore w:w="11" w:type="dxa"/>
          <w:trHeight w:val="402"/>
        </w:trPr>
        <w:tc>
          <w:tcPr>
            <w:tcW w:w="1850" w:type="dxa"/>
            <w:gridSpan w:val="2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Шнитке,</w:t>
            </w:r>
          </w:p>
        </w:tc>
        <w:tc>
          <w:tcPr>
            <w:tcW w:w="8538" w:type="dxa"/>
            <w:gridSpan w:val="5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проекты,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посвящённые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развитию</w:t>
            </w:r>
          </w:p>
        </w:tc>
      </w:tr>
      <w:tr w:rsidR="00197152">
        <w:trPr>
          <w:gridBefore w:val="1"/>
          <w:wBefore w:w="11" w:type="dxa"/>
          <w:trHeight w:val="402"/>
        </w:trPr>
        <w:tc>
          <w:tcPr>
            <w:tcW w:w="1850" w:type="dxa"/>
            <w:gridSpan w:val="2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Артемьева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и</w:t>
            </w:r>
          </w:p>
        </w:tc>
        <w:tc>
          <w:tcPr>
            <w:tcW w:w="8538" w:type="dxa"/>
            <w:gridSpan w:val="5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электроники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России.</w:t>
            </w:r>
          </w:p>
        </w:tc>
      </w:tr>
      <w:tr w:rsidR="00197152">
        <w:trPr>
          <w:gridBefore w:val="1"/>
          <w:wBefore w:w="11" w:type="dxa"/>
          <w:trHeight w:val="402"/>
        </w:trPr>
        <w:tc>
          <w:tcPr>
            <w:tcW w:w="1850" w:type="dxa"/>
            <w:gridSpan w:val="2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8538" w:type="dxa"/>
            <w:gridSpan w:val="5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Импровизация,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цифро-</w:t>
            </w:r>
          </w:p>
        </w:tc>
      </w:tr>
      <w:tr w:rsidR="00197152">
        <w:trPr>
          <w:gridBefore w:val="1"/>
          <w:wBefore w:w="11" w:type="dxa"/>
          <w:trHeight w:val="402"/>
        </w:trPr>
        <w:tc>
          <w:tcPr>
            <w:tcW w:w="1850" w:type="dxa"/>
            <w:gridSpan w:val="2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5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устройств,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электрон-</w:t>
            </w:r>
          </w:p>
        </w:tc>
      </w:tr>
      <w:tr w:rsidR="00197152">
        <w:trPr>
          <w:gridBefore w:val="1"/>
          <w:wBefore w:w="11" w:type="dxa"/>
          <w:trHeight w:val="229"/>
        </w:trPr>
        <w:tc>
          <w:tcPr>
            <w:tcW w:w="1850" w:type="dxa"/>
            <w:gridSpan w:val="2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5"/>
            <w:tcBorders>
              <w:top w:val="nil"/>
            </w:tcBorders>
          </w:tcPr>
          <w:p w:rsidR="00197152" w:rsidRDefault="00F47249">
            <w:pPr>
              <w:pStyle w:val="TableParagraph"/>
              <w:spacing w:line="20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гаджетов</w:t>
            </w:r>
          </w:p>
        </w:tc>
      </w:tr>
    </w:tbl>
    <w:p w:rsidR="00197152" w:rsidRDefault="00197152">
      <w:pPr>
        <w:pStyle w:val="a3"/>
        <w:spacing w:before="5"/>
        <w:rPr>
          <w:rFonts w:ascii="Times New Roman" w:hAnsi="Times New Roman" w:cs="Times New Roman"/>
          <w:i/>
          <w:sz w:val="24"/>
          <w:szCs w:val="24"/>
        </w:rPr>
      </w:pPr>
    </w:p>
    <w:p w:rsidR="00197152" w:rsidRDefault="00F47249">
      <w:pPr>
        <w:pStyle w:val="3"/>
        <w:spacing w:befor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«Образы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европейской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духовной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музыки»</w:t>
      </w:r>
      <w:r>
        <w:rPr>
          <w:rFonts w:ascii="Times New Roman" w:hAnsi="Times New Roman" w:cs="Times New Roman"/>
          <w:color w:val="231F20"/>
          <w:spacing w:val="-2"/>
          <w:position w:val="7"/>
          <w:sz w:val="24"/>
          <w:szCs w:val="24"/>
        </w:rPr>
        <w:t>13</w:t>
      </w:r>
    </w:p>
    <w:p w:rsidR="00197152" w:rsidRDefault="00197152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45"/>
        <w:gridCol w:w="3013"/>
        <w:gridCol w:w="8100"/>
      </w:tblGrid>
      <w:tr w:rsidR="00197152">
        <w:trPr>
          <w:trHeight w:val="1181"/>
        </w:trPr>
        <w:tc>
          <w:tcPr>
            <w:tcW w:w="186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7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13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00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1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30"/>
        </w:trPr>
        <w:tc>
          <w:tcPr>
            <w:tcW w:w="186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</w:tc>
        <w:tc>
          <w:tcPr>
            <w:tcW w:w="1945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Храмовый</w:t>
            </w:r>
          </w:p>
        </w:tc>
        <w:tc>
          <w:tcPr>
            <w:tcW w:w="3013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право-</w:t>
            </w:r>
          </w:p>
        </w:tc>
        <w:tc>
          <w:tcPr>
            <w:tcW w:w="8100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Повторение,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о</w:t>
            </w:r>
          </w:p>
        </w:tc>
      </w:tr>
      <w:tr w:rsidR="00197152">
        <w:trPr>
          <w:trHeight w:val="421"/>
        </w:trPr>
        <w:tc>
          <w:tcPr>
            <w:tcW w:w="1860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ис-</w:t>
            </w: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славного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като-</w:t>
            </w: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христианской</w:t>
            </w:r>
            <w:r>
              <w:rPr>
                <w:rFonts w:ascii="Times New Roman" w:hAnsi="Times New Roman" w:cs="Times New Roman"/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западноевропейской</w:t>
            </w:r>
            <w:r>
              <w:rPr>
                <w:rFonts w:ascii="Times New Roman" w:hAnsi="Times New Roman" w:cs="Times New Roman"/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традиции</w:t>
            </w:r>
          </w:p>
        </w:tc>
      </w:tr>
      <w:tr w:rsidR="00197152">
        <w:trPr>
          <w:trHeight w:val="421"/>
        </w:trPr>
        <w:tc>
          <w:tcPr>
            <w:tcW w:w="1860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кусств</w:t>
            </w: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лического</w:t>
            </w:r>
            <w:r>
              <w:rPr>
                <w:rFonts w:ascii="Times New Roman" w:hAnsi="Times New Roman" w:cs="Times New Roman"/>
                <w:color w:val="231F20"/>
                <w:position w:val="6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231F20"/>
                <w:spacing w:val="52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бого-</w:t>
            </w: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православия,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</w:t>
            </w:r>
          </w:p>
        </w:tc>
      </w:tr>
      <w:tr w:rsidR="00197152">
        <w:trPr>
          <w:trHeight w:val="421"/>
        </w:trPr>
        <w:tc>
          <w:tcPr>
            <w:tcW w:w="1860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служения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(коло-</w:t>
            </w: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школе.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единства</w:t>
            </w:r>
          </w:p>
        </w:tc>
      </w:tr>
      <w:tr w:rsidR="00197152">
        <w:trPr>
          <w:trHeight w:val="421"/>
        </w:trPr>
        <w:tc>
          <w:tcPr>
            <w:tcW w:w="1860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кола,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a</w:t>
            </w: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словом,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живописью,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скульптурой,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архитек-</w:t>
            </w:r>
          </w:p>
        </w:tc>
      </w:tr>
      <w:tr w:rsidR="00197152">
        <w:trPr>
          <w:trHeight w:val="332"/>
        </w:trPr>
        <w:tc>
          <w:tcPr>
            <w:tcW w:w="1860" w:type="dxa"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capella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в</w:t>
            </w:r>
          </w:p>
        </w:tc>
        <w:tc>
          <w:tcPr>
            <w:tcW w:w="8100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турой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сочетания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единого</w:t>
            </w:r>
          </w:p>
        </w:tc>
      </w:tr>
    </w:tbl>
    <w:p w:rsidR="00197152" w:rsidRDefault="00F47249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54" o:spid="_x0000_s1080" style="position:absolute;margin-left:56.65pt;margin-top:8.55pt;width:85.05pt;height:.1pt;z-index:-251638784;mso-wrap-distance-top:0;mso-wrap-distance-bottom:0;mso-position-horizontal-relative:page;mso-position-vertical-relative:text;mso-width-relative:page;mso-height-relative:page" coordorigin="1134,171" coordsize="1701,0" path="m1134,171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6" w:line="228" w:lineRule="auto"/>
        <w:ind w:left="340" w:right="123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Изучение тематических блоков данного модуля перекликается с модулями «Европейская классическая музыка» и «Русская классическая музыка». В календарном планировании допускается сочетание, сращивание его тематических блоков с логикой изучения творческого нас</w:t>
      </w:r>
      <w:r>
        <w:rPr>
          <w:rFonts w:ascii="Times New Roman" w:hAnsi="Times New Roman" w:cs="Times New Roman"/>
          <w:color w:val="231F20"/>
          <w:sz w:val="24"/>
          <w:szCs w:val="24"/>
        </w:rPr>
        <w:t>ледия великих композиторов, таких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Бах,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Моцарт,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Чайковский,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Рахманинов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др.</w:t>
      </w:r>
    </w:p>
    <w:p w:rsidR="00197152" w:rsidRDefault="00F47249">
      <w:pPr>
        <w:spacing w:line="228" w:lineRule="auto"/>
        <w:ind w:left="340" w:right="123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6"/>
          <w:sz w:val="24"/>
          <w:szCs w:val="24"/>
        </w:rPr>
        <w:t>14</w:t>
      </w:r>
      <w:r>
        <w:rPr>
          <w:rFonts w:ascii="Times New Roman" w:hAnsi="Times New Roman" w:cs="Times New Roman"/>
          <w:color w:val="231F20"/>
          <w:spacing w:val="40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Уточнение различий между музыкой католической и протестантской церкви зависит от уровня подготов- ки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(как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музыке,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ОРКСЭ)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раскрыто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факультативно по усмотрению учителя. Также на усмотрение учителя данный перечень может быть дополнен образцами исламской, буддийской культуры, иудаизма в зависимости от особенностей конкретного учебного заведе- ния и религио</w:t>
      </w:r>
      <w:r>
        <w:rPr>
          <w:rFonts w:ascii="Times New Roman" w:hAnsi="Times New Roman" w:cs="Times New Roman"/>
          <w:color w:val="231F20"/>
          <w:sz w:val="24"/>
          <w:szCs w:val="24"/>
        </w:rPr>
        <w:t>зных верований, распространённых в данном регионе.</w:t>
      </w:r>
    </w:p>
    <w:p w:rsidR="00197152" w:rsidRDefault="0019715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955"/>
        <w:gridCol w:w="3030"/>
        <w:gridCol w:w="8144"/>
      </w:tblGrid>
      <w:tr w:rsidR="00197152">
        <w:trPr>
          <w:trHeight w:val="606"/>
        </w:trPr>
        <w:tc>
          <w:tcPr>
            <w:tcW w:w="187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5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14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14"/>
        </w:trPr>
        <w:tc>
          <w:tcPr>
            <w:tcW w:w="187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сопровождении</w:t>
            </w:r>
          </w:p>
        </w:tc>
        <w:tc>
          <w:tcPr>
            <w:tcW w:w="8144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4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мировоззрения,</w:t>
            </w:r>
            <w:r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идеи</w:t>
            </w:r>
            <w:r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христианства.</w:t>
            </w:r>
          </w:p>
        </w:tc>
      </w:tr>
      <w:tr w:rsidR="00197152">
        <w:trPr>
          <w:trHeight w:val="397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органа).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Основные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разных</w:t>
            </w:r>
          </w:p>
        </w:tc>
      </w:tr>
      <w:tr w:rsidR="00197152">
        <w:trPr>
          <w:trHeight w:val="223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жанры,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традиции.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(музыки,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живописи,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архитектуры),</w:t>
            </w:r>
          </w:p>
        </w:tc>
      </w:tr>
      <w:tr w:rsidR="00197152">
        <w:trPr>
          <w:trHeight w:val="223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Христа,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относящихся:</w:t>
            </w:r>
          </w:p>
        </w:tc>
      </w:tr>
      <w:tr w:rsidR="00197152">
        <w:trPr>
          <w:trHeight w:val="223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Богородицы,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Рож-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традиции;</w:t>
            </w:r>
          </w:p>
        </w:tc>
      </w:tr>
      <w:tr w:rsidR="00197152">
        <w:trPr>
          <w:trHeight w:val="223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дества,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Воскресе-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западноевропейской</w:t>
            </w:r>
            <w:r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христианской</w:t>
            </w:r>
            <w:r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традиции;</w:t>
            </w:r>
          </w:p>
        </w:tc>
      </w:tr>
      <w:tr w:rsidR="00197152">
        <w:trPr>
          <w:trHeight w:val="223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конфессиям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выбору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учителя).</w:t>
            </w:r>
          </w:p>
        </w:tc>
      </w:tr>
      <w:tr w:rsidR="00197152">
        <w:trPr>
          <w:trHeight w:val="397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вокальных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произведений,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ре-</w:t>
            </w:r>
          </w:p>
        </w:tc>
      </w:tr>
      <w:tr w:rsidR="00197152">
        <w:trPr>
          <w:trHeight w:val="397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лигиозной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традицией,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перекликающихся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те-</w:t>
            </w:r>
          </w:p>
        </w:tc>
      </w:tr>
      <w:tr w:rsidR="00197152">
        <w:trPr>
          <w:trHeight w:val="290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матике.</w:t>
            </w:r>
          </w:p>
        </w:tc>
      </w:tr>
      <w:tr w:rsidR="00197152">
        <w:trPr>
          <w:trHeight w:val="290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trHeight w:val="310"/>
        </w:trPr>
        <w:tc>
          <w:tcPr>
            <w:tcW w:w="18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line="20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духовной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музыки</w:t>
            </w:r>
          </w:p>
        </w:tc>
      </w:tr>
      <w:tr w:rsidR="00197152">
        <w:trPr>
          <w:trHeight w:val="501"/>
        </w:trPr>
        <w:tc>
          <w:tcPr>
            <w:tcW w:w="187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</w:tc>
        <w:tc>
          <w:tcPr>
            <w:tcW w:w="1955" w:type="dxa"/>
            <w:tcBorders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3030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му-</w:t>
            </w:r>
          </w:p>
        </w:tc>
        <w:tc>
          <w:tcPr>
            <w:tcW w:w="8144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историей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возникновения нотной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записи.</w:t>
            </w:r>
          </w:p>
        </w:tc>
      </w:tr>
      <w:tr w:rsidR="00197152">
        <w:trPr>
          <w:trHeight w:val="407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церковной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зыка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религиозной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нотаций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религиозной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тра-</w:t>
            </w:r>
          </w:p>
        </w:tc>
      </w:tr>
      <w:tr w:rsidR="00197152">
        <w:trPr>
          <w:trHeight w:val="407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музыки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традиции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(григо-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диций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(григорианский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хорал,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знаменный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распев,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со-</w:t>
            </w:r>
          </w:p>
        </w:tc>
      </w:tr>
      <w:tr w:rsidR="00197152">
        <w:trPr>
          <w:trHeight w:val="280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рианский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хорал,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временные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ноты).</w:t>
            </w:r>
          </w:p>
        </w:tc>
      </w:tr>
      <w:tr w:rsidR="00197152">
        <w:trPr>
          <w:trHeight w:val="407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изобретение</w:t>
            </w:r>
            <w:r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нот-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образцами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(фрагментами)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средневековых</w:t>
            </w:r>
          </w:p>
        </w:tc>
      </w:tr>
      <w:tr w:rsidR="00197152">
        <w:trPr>
          <w:trHeight w:val="280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Гвидо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церковных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распевов</w:t>
            </w:r>
            <w:r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(одноголосие).</w:t>
            </w:r>
          </w:p>
        </w:tc>
      </w:tr>
      <w:tr w:rsidR="00197152">
        <w:trPr>
          <w:trHeight w:val="280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д’Ареццо,</w:t>
            </w:r>
            <w:r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проте-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духовной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музыки.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слух:</w:t>
            </w:r>
          </w:p>
        </w:tc>
      </w:tr>
      <w:tr w:rsidR="00197152">
        <w:trPr>
          <w:trHeight w:val="280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стантский</w:t>
            </w:r>
            <w:r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хорал).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исполнителей;</w:t>
            </w:r>
          </w:p>
        </w:tc>
      </w:tr>
      <w:tr w:rsidR="00197152">
        <w:trPr>
          <w:trHeight w:val="280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(хоральный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склад,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полифония);</w:t>
            </w:r>
          </w:p>
        </w:tc>
      </w:tr>
      <w:tr w:rsidR="00197152">
        <w:trPr>
          <w:trHeight w:val="407"/>
        </w:trPr>
        <w:tc>
          <w:tcPr>
            <w:tcW w:w="187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религиозной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тра-</w:t>
            </w:r>
          </w:p>
        </w:tc>
        <w:tc>
          <w:tcPr>
            <w:tcW w:w="814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принадлежности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западноевропейской</w:t>
            </w:r>
          </w:p>
        </w:tc>
      </w:tr>
      <w:tr w:rsidR="00197152">
        <w:trPr>
          <w:trHeight w:val="320"/>
        </w:trPr>
        <w:tc>
          <w:tcPr>
            <w:tcW w:w="187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диции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(знамен-</w:t>
            </w:r>
          </w:p>
        </w:tc>
        <w:tc>
          <w:tcPr>
            <w:tcW w:w="8144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религиозной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традиции.</w:t>
            </w:r>
          </w:p>
        </w:tc>
      </w:tr>
    </w:tbl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a3"/>
        <w:spacing w:before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57" o:spid="_x0000_s1083" type="#_x0000_t202" style="position:absolute;margin-left:28.2pt;margin-top:36.1pt;width:12.5pt;height:86.25pt;z-index:2516531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58" o:spid="_x0000_s1084" type="#_x0000_t202" style="position:absolute;margin-left:28.1pt;margin-top:344.1pt;width:12.6pt;height:11.1pt;z-index:2516541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3"/>
        <w:gridCol w:w="1929"/>
        <w:gridCol w:w="26"/>
        <w:gridCol w:w="2983"/>
        <w:gridCol w:w="47"/>
        <w:gridCol w:w="8042"/>
        <w:gridCol w:w="102"/>
      </w:tblGrid>
      <w:tr w:rsidR="00197152">
        <w:trPr>
          <w:trHeight w:val="2202"/>
        </w:trPr>
        <w:tc>
          <w:tcPr>
            <w:tcW w:w="1870" w:type="dxa"/>
            <w:gridSpan w:val="2"/>
            <w:tcBorders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97152" w:rsidRDefault="00F47249">
            <w:pPr>
              <w:pStyle w:val="TableParagraph"/>
              <w:spacing w:before="82" w:line="249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распев,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крю- ковая запись, партесное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пение). Полифония в за- падной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русской духовной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музыке. Жанры: кантата, духовный кон- церт, реквием</w:t>
            </w:r>
          </w:p>
        </w:tc>
        <w:tc>
          <w:tcPr>
            <w:tcW w:w="8144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68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интерактивной картой, лентой времени с указанием географических и исторических особенно- стей распространения различных явлений, стилей, жанров, связан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с развитием религиозной музыки. Исследовательские и творческие проекты, посвящён- ные отдельным произведениям духовной музыки</w:t>
            </w:r>
          </w:p>
        </w:tc>
      </w:tr>
      <w:tr w:rsidR="00197152">
        <w:trPr>
          <w:trHeight w:val="3170"/>
        </w:trPr>
        <w:tc>
          <w:tcPr>
            <w:tcW w:w="1870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8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55" w:type="dxa"/>
            <w:gridSpan w:val="2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Музы- кальные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гослуже-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3030" w:type="dxa"/>
            <w:gridSpan w:val="2"/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Эстетическое со- держание и жиз-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ненное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предназна-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чение духовной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музыки. Много- частные произве- дения на канони- ческие тексты: католическая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мес- са, православная литургия,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всенощ- ное бдение</w:t>
            </w:r>
          </w:p>
        </w:tc>
        <w:tc>
          <w:tcPr>
            <w:tcW w:w="814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одним (более полно) или несколькими (фрагментарно)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музыкальной классики, написанными в соотв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етствии с религиозным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каноном.</w:t>
            </w:r>
          </w:p>
          <w:p w:rsidR="00197152" w:rsidRDefault="00F47249">
            <w:pPr>
              <w:pStyle w:val="TableParagraph"/>
              <w:spacing w:before="1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Вокализация музыкальных тем изучаемых духовных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произведений.</w:t>
            </w:r>
          </w:p>
          <w:p w:rsidR="00197152" w:rsidRDefault="00F47249">
            <w:pPr>
              <w:pStyle w:val="TableParagraph"/>
              <w:spacing w:before="1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на слух изученных произведений и их авторов. Иметь представление об особенностях их по- строения и образов.</w:t>
            </w:r>
          </w:p>
          <w:p w:rsidR="00197152" w:rsidRDefault="00F47249">
            <w:pPr>
              <w:pStyle w:val="TableParagraph"/>
              <w:spacing w:line="249" w:lineRule="auto"/>
              <w:ind w:left="168" w:righ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или письменный рассказ о духовной муз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ыке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использованием терминологии, примерами из соот-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ветствующей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традиции,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формулировкой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собственного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отношения к данной музыке, рассуждениями, аргу- ментацией своей позиции</w:t>
            </w:r>
          </w:p>
        </w:tc>
      </w:tr>
      <w:tr w:rsidR="00197152">
        <w:trPr>
          <w:trHeight w:val="1406"/>
        </w:trPr>
        <w:tc>
          <w:tcPr>
            <w:tcW w:w="187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8" w:line="249" w:lineRule="auto"/>
              <w:ind w:left="170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55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Религиоз-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 и образы в совре-</w:t>
            </w:r>
          </w:p>
        </w:tc>
        <w:tc>
          <w:tcPr>
            <w:tcW w:w="303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тра-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диций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духовной музыки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сегодня.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Переосмысление</w:t>
            </w:r>
          </w:p>
        </w:tc>
        <w:tc>
          <w:tcPr>
            <w:tcW w:w="814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 w:righ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тенденций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переосмысле-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религиозной традиции в культуре XX—XXI ве-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ков.</w:t>
            </w:r>
          </w:p>
        </w:tc>
      </w:tr>
      <w:tr w:rsidR="00197152">
        <w:trPr>
          <w:gridAfter w:val="1"/>
          <w:wAfter w:w="102" w:type="dxa"/>
          <w:trHeight w:val="604"/>
        </w:trPr>
        <w:tc>
          <w:tcPr>
            <w:tcW w:w="185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42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09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89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gridAfter w:val="1"/>
          <w:wAfter w:w="102" w:type="dxa"/>
          <w:trHeight w:val="1869"/>
        </w:trPr>
        <w:tc>
          <w:tcPr>
            <w:tcW w:w="1857" w:type="dxa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менной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музыке</w:t>
            </w:r>
          </w:p>
        </w:tc>
        <w:tc>
          <w:tcPr>
            <w:tcW w:w="3009" w:type="dxa"/>
            <w:gridSpan w:val="2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религиозной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 в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ком- позиторов XX— XXI веков. Рели- гиозная тематика в контексте</w:t>
            </w:r>
          </w:p>
          <w:p w:rsidR="00197152" w:rsidRDefault="00F472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поп-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культуры</w:t>
            </w:r>
          </w:p>
        </w:tc>
        <w:tc>
          <w:tcPr>
            <w:tcW w:w="808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 музыки духовного содержания, сочинён- ной современными композиторами.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теме</w:t>
            </w:r>
          </w:p>
          <w:p w:rsidR="00197152" w:rsidRDefault="00F47249">
            <w:pPr>
              <w:pStyle w:val="TableParagraph"/>
              <w:spacing w:before="9" w:line="249" w:lineRule="auto"/>
              <w:ind w:left="168" w:righ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«Музыка и религия 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наше время». Посещение концерта духовной музыки</w:t>
            </w:r>
          </w:p>
        </w:tc>
      </w:tr>
    </w:tbl>
    <w:p w:rsidR="00197152" w:rsidRDefault="00197152">
      <w:pPr>
        <w:pStyle w:val="a3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:rsidR="00197152" w:rsidRDefault="00197152">
      <w:pPr>
        <w:pStyle w:val="3"/>
        <w:spacing w:before="105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197152" w:rsidRDefault="00197152">
      <w:pPr>
        <w:pStyle w:val="3"/>
        <w:spacing w:before="105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197152" w:rsidRDefault="00F47249">
      <w:pPr>
        <w:pStyle w:val="3"/>
        <w:spacing w:befor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Модуль</w:t>
      </w:r>
      <w:r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7</w:t>
      </w:r>
      <w:r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«Жанры</w:t>
      </w:r>
      <w:r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музыкального</w:t>
      </w:r>
      <w:r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искусства»</w:t>
      </w:r>
      <w:r>
        <w:rPr>
          <w:rFonts w:ascii="Times New Roman" w:hAnsi="Times New Roman" w:cs="Times New Roman"/>
          <w:color w:val="231F20"/>
          <w:spacing w:val="-2"/>
          <w:w w:val="105"/>
          <w:position w:val="7"/>
          <w:sz w:val="24"/>
          <w:szCs w:val="24"/>
        </w:rPr>
        <w:t>15</w:t>
      </w:r>
    </w:p>
    <w:p w:rsidR="00197152" w:rsidRDefault="00197152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955"/>
        <w:gridCol w:w="3020"/>
        <w:gridCol w:w="8009"/>
      </w:tblGrid>
      <w:tr w:rsidR="00197152">
        <w:trPr>
          <w:trHeight w:val="598"/>
        </w:trPr>
        <w:tc>
          <w:tcPr>
            <w:tcW w:w="185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7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5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2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09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1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12"/>
        </w:trPr>
        <w:tc>
          <w:tcPr>
            <w:tcW w:w="1854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</w:tc>
        <w:tc>
          <w:tcPr>
            <w:tcW w:w="1955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Камерная</w:t>
            </w:r>
          </w:p>
        </w:tc>
        <w:tc>
          <w:tcPr>
            <w:tcW w:w="3020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камерной</w:t>
            </w:r>
          </w:p>
        </w:tc>
        <w:tc>
          <w:tcPr>
            <w:tcW w:w="8009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изучаемых</w:t>
            </w:r>
          </w:p>
        </w:tc>
      </w:tr>
      <w:tr w:rsidR="00197152">
        <w:trPr>
          <w:trHeight w:val="398"/>
        </w:trPr>
        <w:tc>
          <w:tcPr>
            <w:tcW w:w="185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вокальной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</w:t>
            </w:r>
          </w:p>
        </w:tc>
        <w:tc>
          <w:tcPr>
            <w:tcW w:w="8009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жанров,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(зарубежных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композиторов);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ана-</w:t>
            </w:r>
          </w:p>
        </w:tc>
      </w:tr>
      <w:tr w:rsidR="00197152">
        <w:trPr>
          <w:trHeight w:val="274"/>
        </w:trPr>
        <w:tc>
          <w:tcPr>
            <w:tcW w:w="185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(песня,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ро-</w:t>
            </w:r>
          </w:p>
        </w:tc>
        <w:tc>
          <w:tcPr>
            <w:tcW w:w="8009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лиз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выразительных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музы-</w:t>
            </w:r>
          </w:p>
        </w:tc>
      </w:tr>
      <w:tr w:rsidR="00197152">
        <w:trPr>
          <w:trHeight w:val="313"/>
        </w:trPr>
        <w:tc>
          <w:tcPr>
            <w:tcW w:w="1854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55" w:type="dxa"/>
            <w:tcBorders>
              <w:top w:val="nil"/>
              <w:bottom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манс,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вокализ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и</w:t>
            </w:r>
          </w:p>
        </w:tc>
        <w:tc>
          <w:tcPr>
            <w:tcW w:w="8009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кального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образа.</w:t>
            </w:r>
          </w:p>
        </w:tc>
      </w:tr>
    </w:tbl>
    <w:p w:rsidR="00197152" w:rsidRDefault="00F47249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61" o:spid="_x0000_s1087" style="position:absolute;margin-left:56.65pt;margin-top:17.2pt;width:85.05pt;height:.1pt;z-index:-251637760;mso-wrap-distance-top:0;mso-wrap-distance-bottom:0;mso-position-horizontal-relative:page;mso-position-vertical-relative:text;mso-width-relative:page;mso-height-relative:page" coordorigin="1134,345" coordsize="1701,0" path="m1134,345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6" w:line="228" w:lineRule="auto"/>
        <w:ind w:left="340" w:right="123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Изучение тематических блоков данного модуля строится по биографическому принципу. В календарном планировании его целесообразно соотносить с изучением модулей «Музыка моего края» и «Народное музыкальное творчество России», переходя от русского фольклора к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творчеству русских композиторов, прослеживая продолжение и развитие круга национальных сюжетов, образов, интонаций.</w:t>
      </w:r>
    </w:p>
    <w:p w:rsidR="00197152" w:rsidRDefault="0019715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62" o:spid="_x0000_s1088" type="#_x0000_t202" style="position:absolute;margin-left:28.2pt;margin-top:36.1pt;width:12.5pt;height:86.25pt;z-index:2516551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63" o:spid="_x0000_s1089" type="#_x0000_t202" style="position:absolute;margin-left:28.1pt;margin-top:344.4pt;width:12.6pt;height:10.5pt;z-index:2516561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971"/>
        <w:gridCol w:w="3045"/>
        <w:gridCol w:w="8073"/>
      </w:tblGrid>
      <w:tr w:rsidR="00197152">
        <w:trPr>
          <w:trHeight w:val="502"/>
        </w:trPr>
        <w:tc>
          <w:tcPr>
            <w:tcW w:w="186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др.).</w:t>
            </w:r>
            <w:r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Инструмен-</w:t>
            </w:r>
          </w:p>
        </w:tc>
        <w:tc>
          <w:tcPr>
            <w:tcW w:w="8073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составле-</w:t>
            </w:r>
          </w:p>
        </w:tc>
      </w:tr>
      <w:tr w:rsidR="00197152">
        <w:trPr>
          <w:trHeight w:val="235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тальная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миниатю-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буквенной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наглядной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схемы.</w:t>
            </w:r>
          </w:p>
        </w:tc>
      </w:tr>
      <w:tr w:rsidR="00197152">
        <w:trPr>
          <w:trHeight w:val="419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(вальс,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нок-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вокальных</w:t>
            </w:r>
          </w:p>
        </w:tc>
      </w:tr>
      <w:tr w:rsidR="00197152">
        <w:trPr>
          <w:trHeight w:val="235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тюрн,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прелюдия,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инструментальных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жанров.</w:t>
            </w:r>
          </w:p>
        </w:tc>
      </w:tr>
      <w:tr w:rsidR="00197152">
        <w:trPr>
          <w:trHeight w:val="235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каприс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др.).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trHeight w:val="419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Одночастная,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Импровизация,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кратких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со-</w:t>
            </w:r>
          </w:p>
        </w:tc>
      </w:tr>
      <w:tr w:rsidR="00197152">
        <w:trPr>
          <w:trHeight w:val="235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двухчастная,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блюдением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признаков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жанра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(вокализ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—</w:t>
            </w:r>
          </w:p>
        </w:tc>
      </w:tr>
      <w:tr w:rsidR="00197152">
        <w:trPr>
          <w:trHeight w:val="419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трёхчастная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ре-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трёхдольный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п.).</w:t>
            </w:r>
          </w:p>
        </w:tc>
      </w:tr>
      <w:tr w:rsidR="00197152">
        <w:trPr>
          <w:trHeight w:val="235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призная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форма.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коллективная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импровизация</w:t>
            </w:r>
          </w:p>
        </w:tc>
      </w:tr>
      <w:tr w:rsidR="00197152">
        <w:trPr>
          <w:trHeight w:val="235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Куплетная</w:t>
            </w:r>
            <w:r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форма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форме.</w:t>
            </w:r>
          </w:p>
        </w:tc>
      </w:tr>
      <w:tr w:rsidR="00197152">
        <w:trPr>
          <w:trHeight w:val="419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камерной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миниатю-</w:t>
            </w:r>
          </w:p>
        </w:tc>
      </w:tr>
      <w:tr w:rsidR="00197152">
        <w:trPr>
          <w:trHeight w:val="292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рисунок,</w:t>
            </w:r>
          </w:p>
        </w:tc>
      </w:tr>
      <w:tr w:rsidR="00197152">
        <w:trPr>
          <w:trHeight w:val="316"/>
        </w:trPr>
        <w:tc>
          <w:tcPr>
            <w:tcW w:w="18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пластический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этюд</w:t>
            </w:r>
          </w:p>
        </w:tc>
      </w:tr>
      <w:tr w:rsidR="00197152">
        <w:trPr>
          <w:trHeight w:val="514"/>
        </w:trPr>
        <w:tc>
          <w:tcPr>
            <w:tcW w:w="1869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</w:tc>
        <w:tc>
          <w:tcPr>
            <w:tcW w:w="1971" w:type="dxa"/>
            <w:tcBorders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Цикличе-</w:t>
            </w:r>
          </w:p>
        </w:tc>
        <w:tc>
          <w:tcPr>
            <w:tcW w:w="3045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79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Сюита,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ми-</w:t>
            </w:r>
          </w:p>
        </w:tc>
        <w:tc>
          <w:tcPr>
            <w:tcW w:w="8073" w:type="dxa"/>
            <w:tcBorders>
              <w:top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79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циклом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миниатюр.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прин-</w:t>
            </w:r>
          </w:p>
        </w:tc>
      </w:tr>
      <w:tr w:rsidR="00197152">
        <w:trPr>
          <w:trHeight w:val="235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6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фор-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ниатюр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(вокаль-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ципа,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замысла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цикла.</w:t>
            </w:r>
          </w:p>
        </w:tc>
      </w:tr>
      <w:tr w:rsidR="00197152">
        <w:trPr>
          <w:trHeight w:val="235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6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</w:t>
            </w: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и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инструмен-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небольшого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вокального</w:t>
            </w:r>
          </w:p>
        </w:tc>
      </w:tr>
      <w:tr w:rsidR="00197152">
        <w:trPr>
          <w:trHeight w:val="235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6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часаов</w:t>
            </w: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жанры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тальных).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цикла.</w:t>
            </w:r>
          </w:p>
        </w:tc>
      </w:tr>
      <w:tr w:rsidR="00197152">
        <w:trPr>
          <w:trHeight w:val="424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контра-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строением</w:t>
            </w:r>
            <w:r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сонатной</w:t>
            </w:r>
            <w:r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формы.</w:t>
            </w:r>
            <w:r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Определе-</w:t>
            </w:r>
          </w:p>
        </w:tc>
      </w:tr>
      <w:tr w:rsidR="00197152">
        <w:trPr>
          <w:trHeight w:val="424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ста.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партий-тем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класси-</w:t>
            </w:r>
          </w:p>
        </w:tc>
      </w:tr>
      <w:tr w:rsidR="00197152">
        <w:trPr>
          <w:trHeight w:val="424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фуга.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сонат.</w:t>
            </w:r>
          </w:p>
        </w:tc>
      </w:tr>
      <w:tr w:rsidR="00197152">
        <w:trPr>
          <w:trHeight w:val="281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Соната,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концерт: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3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trHeight w:val="281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трёхчастная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виртуального).</w:t>
            </w:r>
          </w:p>
        </w:tc>
      </w:tr>
      <w:tr w:rsidR="00197152">
        <w:trPr>
          <w:trHeight w:val="424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ма,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контраст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ос-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Предварительное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произведе-</w:t>
            </w:r>
          </w:p>
        </w:tc>
      </w:tr>
      <w:tr w:rsidR="00197152">
        <w:trPr>
          <w:trHeight w:val="424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новных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раз-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(сколько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назы-</w:t>
            </w:r>
          </w:p>
        </w:tc>
      </w:tr>
      <w:tr w:rsidR="00197152">
        <w:trPr>
          <w:trHeight w:val="424"/>
        </w:trPr>
        <w:tc>
          <w:tcPr>
            <w:tcW w:w="186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работочный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прин-</w:t>
            </w:r>
          </w:p>
        </w:tc>
        <w:tc>
          <w:tcPr>
            <w:tcW w:w="807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6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ваются,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звучать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аплодисменты).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Последу-</w:t>
            </w:r>
          </w:p>
        </w:tc>
      </w:tr>
      <w:tr w:rsidR="00197152">
        <w:trPr>
          <w:trHeight w:val="326"/>
        </w:trPr>
        <w:tc>
          <w:tcPr>
            <w:tcW w:w="186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цип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8073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ющее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рецензии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концерт</w:t>
            </w:r>
          </w:p>
        </w:tc>
      </w:tr>
    </w:tbl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197152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968"/>
        <w:gridCol w:w="3041"/>
        <w:gridCol w:w="8063"/>
      </w:tblGrid>
      <w:tr w:rsidR="00197152">
        <w:trPr>
          <w:trHeight w:val="598"/>
        </w:trPr>
        <w:tc>
          <w:tcPr>
            <w:tcW w:w="1866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4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63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4159"/>
        </w:trPr>
        <w:tc>
          <w:tcPr>
            <w:tcW w:w="186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 часов</w:t>
            </w:r>
          </w:p>
        </w:tc>
        <w:tc>
          <w:tcPr>
            <w:tcW w:w="1968" w:type="dxa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Симфони-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зыка</w:t>
            </w:r>
          </w:p>
        </w:tc>
        <w:tc>
          <w:tcPr>
            <w:tcW w:w="3041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Одночастные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сим-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фонические жан- ры (увертюра, картина).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Симфо-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8063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образцами симфонической музыки: про-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граммной увертюры, классической 4-частной симфонии.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(пропевание,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фик- сация, пластическое интонирование)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наблюдение за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процессом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развёртывания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повествования.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Образно-тематический конспект.</w:t>
            </w:r>
          </w:p>
          <w:p w:rsidR="00197152" w:rsidRDefault="00F47249">
            <w:pPr>
              <w:pStyle w:val="TableParagraph"/>
              <w:spacing w:before="2" w:line="24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Исполнение (вокализация, пластическое интонирова- ние, графическое моделирование, инструментальное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музицирование)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симфонической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музыки.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Слушание целиком не менее одного симфонического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произведения.</w:t>
            </w:r>
          </w:p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9" w:line="24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виртуального)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симфо- нической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Предварительное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информа- ции о произведениях концерта (сколько в них частей, как они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называются, когда могут звучать аплодисмен- ты). Последующее составление рецензии на концерт</w:t>
            </w:r>
          </w:p>
        </w:tc>
      </w:tr>
      <w:tr w:rsidR="00197152">
        <w:trPr>
          <w:trHeight w:val="1604"/>
        </w:trPr>
        <w:tc>
          <w:tcPr>
            <w:tcW w:w="1866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6</w:t>
            </w:r>
          </w:p>
          <w:p w:rsidR="00197152" w:rsidRDefault="00F47249">
            <w:pPr>
              <w:pStyle w:val="TableParagraph"/>
              <w:spacing w:before="8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учебных часов</w:t>
            </w:r>
          </w:p>
        </w:tc>
        <w:tc>
          <w:tcPr>
            <w:tcW w:w="19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Театраль-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жан-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ры</w:t>
            </w:r>
          </w:p>
        </w:tc>
        <w:tc>
          <w:tcPr>
            <w:tcW w:w="304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Опера, балет. Ли- бретто. Строение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спектакля: увер- тюра, действия, антракты,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финал.</w:t>
            </w:r>
          </w:p>
        </w:tc>
        <w:tc>
          <w:tcPr>
            <w:tcW w:w="8063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отдельными номерами из известных опер, балетов.</w:t>
            </w:r>
          </w:p>
          <w:p w:rsidR="00197152" w:rsidRDefault="00F47249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 и исполнение небольшого хорового фраг- мента из оперы. Слушание данного хора в аудио- или видеозаписи. Сравнение собственного и профессио- нального исполнений.</w:t>
            </w:r>
          </w:p>
        </w:tc>
      </w:tr>
    </w:tbl>
    <w:p w:rsidR="00197152" w:rsidRDefault="00F47249">
      <w:pPr>
        <w:pStyle w:val="a3"/>
        <w:spacing w:before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66" o:spid="_x0000_s1092" type="#_x0000_t202" style="position:absolute;margin-left:28.2pt;margin-top:36.1pt;width:12.5pt;height:86.25pt;z-index:2516572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67" o:spid="_x0000_s1093" type="#_x0000_t202" style="position:absolute;margin-left:28.1pt;margin-top:344.4pt;width:12.6pt;height:10.55pt;z-index:2516582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968"/>
        <w:gridCol w:w="3041"/>
        <w:gridCol w:w="8063"/>
      </w:tblGrid>
      <w:tr w:rsidR="00197152">
        <w:trPr>
          <w:trHeight w:val="314"/>
        </w:trPr>
        <w:tc>
          <w:tcPr>
            <w:tcW w:w="186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left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Массовые</w:t>
            </w:r>
            <w:r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сцены.</w:t>
            </w:r>
          </w:p>
        </w:tc>
        <w:tc>
          <w:tcPr>
            <w:tcW w:w="8063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Различение,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слух:</w:t>
            </w:r>
          </w:p>
        </w:tc>
      </w:tr>
      <w:tr w:rsidR="00197152">
        <w:trPr>
          <w:trHeight w:val="226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Сольные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номера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тембров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голосов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оперных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певцов;</w:t>
            </w:r>
          </w:p>
        </w:tc>
      </w:tr>
      <w:tr w:rsidR="00197152">
        <w:trPr>
          <w:trHeight w:val="226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главных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героев.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оркестровых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групп,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тембров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инструментов;</w:t>
            </w:r>
          </w:p>
        </w:tc>
      </w:tr>
      <w:tr w:rsidR="00197152">
        <w:trPr>
          <w:trHeight w:val="226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Номерная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струк-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номера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(соло,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дуэт,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д.).</w:t>
            </w:r>
          </w:p>
        </w:tc>
      </w:tr>
      <w:tr w:rsidR="00197152">
        <w:trPr>
          <w:trHeight w:val="226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сквозное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материале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изученных</w:t>
            </w:r>
          </w:p>
        </w:tc>
      </w:tr>
      <w:tr w:rsidR="00197152">
        <w:trPr>
          <w:trHeight w:val="227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сюжета.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спектаклей.</w:t>
            </w:r>
          </w:p>
        </w:tc>
      </w:tr>
      <w:tr w:rsidR="00197152">
        <w:trPr>
          <w:trHeight w:val="226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Лейтмотивы.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</w:tc>
      </w:tr>
      <w:tr w:rsidR="00197152">
        <w:trPr>
          <w:trHeight w:val="402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в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оперы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балета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вирту-</w:t>
            </w:r>
          </w:p>
        </w:tc>
      </w:tr>
      <w:tr w:rsidR="00197152">
        <w:trPr>
          <w:trHeight w:val="226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музыкальном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ального).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Предварительное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информации</w:t>
            </w:r>
          </w:p>
        </w:tc>
      </w:tr>
      <w:tr w:rsidR="00197152">
        <w:trPr>
          <w:trHeight w:val="402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спектакле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музыкальном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спектакле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(сюжет,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и</w:t>
            </w:r>
          </w:p>
        </w:tc>
      </w:tr>
      <w:tr w:rsidR="00197152">
        <w:trPr>
          <w:trHeight w:val="402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исполнители,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номера).</w:t>
            </w:r>
          </w:p>
        </w:tc>
      </w:tr>
      <w:tr w:rsidR="00197152">
        <w:trPr>
          <w:trHeight w:val="329"/>
        </w:trPr>
        <w:tc>
          <w:tcPr>
            <w:tcW w:w="1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231F20"/>
            </w:tcBorders>
          </w:tcPr>
          <w:p w:rsidR="00197152" w:rsidRDefault="0019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nil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Последующее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рецензии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спектакль</w:t>
            </w:r>
          </w:p>
        </w:tc>
      </w:tr>
    </w:tbl>
    <w:p w:rsidR="00197152" w:rsidRDefault="00197152">
      <w:pPr>
        <w:pStyle w:val="a3"/>
        <w:spacing w:before="5"/>
        <w:rPr>
          <w:rFonts w:ascii="Times New Roman" w:hAnsi="Times New Roman" w:cs="Times New Roman"/>
          <w:i/>
          <w:sz w:val="24"/>
          <w:szCs w:val="24"/>
        </w:rPr>
      </w:pPr>
    </w:p>
    <w:p w:rsidR="00197152" w:rsidRDefault="00F47249">
      <w:pPr>
        <w:pStyle w:val="3"/>
        <w:spacing w:before="105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Модуль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8</w:t>
      </w:r>
      <w:r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«Связь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музыки</w:t>
      </w:r>
      <w:r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видами</w:t>
      </w:r>
      <w:r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искусства»</w:t>
      </w:r>
    </w:p>
    <w:p w:rsidR="00197152" w:rsidRDefault="00197152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971"/>
        <w:gridCol w:w="3078"/>
        <w:gridCol w:w="8029"/>
        <w:gridCol w:w="15"/>
      </w:tblGrid>
      <w:tr w:rsidR="00197152">
        <w:trPr>
          <w:trHeight w:val="609"/>
        </w:trPr>
        <w:tc>
          <w:tcPr>
            <w:tcW w:w="1869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7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7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4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4"/>
              <w:ind w:left="1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2159"/>
        </w:trPr>
        <w:tc>
          <w:tcPr>
            <w:tcW w:w="18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71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литерату-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ра</w:t>
            </w:r>
          </w:p>
        </w:tc>
        <w:tc>
          <w:tcPr>
            <w:tcW w:w="3078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Единство слова и музыки в вокаль- ных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жанрах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(песня, романс, кантата, ноктюрн, баркаро- ла, былина и др.). Интонации расска-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за, повествования в инструментальной</w:t>
            </w:r>
          </w:p>
        </w:tc>
        <w:tc>
          <w:tcPr>
            <w:tcW w:w="804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образцами вокальной и инструменталь- ной музыки.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Импровизация, сочинение мелодий на основе стихот- ворных строк, сравнение своих вариантов с мелодия- ми, сочинёнными композиторами (метод «Сочинение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сочинённого»).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рассказа,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впеча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тлением от восприятия инструментального музыкального про-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изведения.</w:t>
            </w:r>
          </w:p>
        </w:tc>
      </w:tr>
      <w:tr w:rsidR="00197152">
        <w:trPr>
          <w:gridAfter w:val="1"/>
          <w:wAfter w:w="15" w:type="dxa"/>
          <w:trHeight w:val="604"/>
        </w:trPr>
        <w:tc>
          <w:tcPr>
            <w:tcW w:w="186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0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9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7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29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67"/>
              <w:ind w:left="1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gridAfter w:val="1"/>
          <w:wAfter w:w="15" w:type="dxa"/>
          <w:trHeight w:val="682"/>
        </w:trPr>
        <w:tc>
          <w:tcPr>
            <w:tcW w:w="1867" w:type="dxa"/>
            <w:tcBorders>
              <w:top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231F20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музыке (поэма, баллада и др.). Программная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музы-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ка</w:t>
            </w:r>
          </w:p>
        </w:tc>
        <w:tc>
          <w:tcPr>
            <w:tcW w:w="8029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 w:righ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Рисование образов программной музыки. Музыкальная викторина на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 музыки, названий и авторов изученных произведений</w:t>
            </w:r>
          </w:p>
        </w:tc>
      </w:tr>
      <w:tr w:rsidR="00197152">
        <w:trPr>
          <w:gridAfter w:val="1"/>
          <w:wAfter w:w="15" w:type="dxa"/>
          <w:trHeight w:val="4695"/>
        </w:trPr>
        <w:tc>
          <w:tcPr>
            <w:tcW w:w="18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68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живопись</w:t>
            </w:r>
          </w:p>
        </w:tc>
        <w:tc>
          <w:tcPr>
            <w:tcW w:w="307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Выразительные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музыкаль- ного и изобрази- тельного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искусства. Аналогии: ритм, композиция, ли- ния — мелодия, пятно — созвучие, колорит — тембр,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светлотность — ди- намика и т. д.</w:t>
            </w:r>
          </w:p>
          <w:p w:rsidR="00197152" w:rsidRDefault="00F47249">
            <w:pPr>
              <w:pStyle w:val="TableParagraph"/>
              <w:spacing w:before="3" w:line="24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Программная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музы- ка. Импрессионизм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(на примере творче-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ства французских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клавесинистов,</w:t>
            </w:r>
          </w:p>
          <w:p w:rsidR="00197152" w:rsidRDefault="00F4724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Дебюсси,</w:t>
            </w:r>
          </w:p>
          <w:p w:rsidR="00197152" w:rsidRDefault="00F472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Лядова</w:t>
            </w:r>
            <w:r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др.)</w:t>
            </w:r>
          </w:p>
        </w:tc>
        <w:tc>
          <w:tcPr>
            <w:tcW w:w="8029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музыкальными произведениями про- граммной музыки. Выявление интонаций изобрази- тельного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197152" w:rsidRDefault="00F47249">
            <w:pPr>
              <w:pStyle w:val="TableParagraph"/>
              <w:spacing w:line="249" w:lineRule="auto"/>
              <w:ind w:left="170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 исполнение песни с элементами изобра- зительности. Сочинение к ней ритмического и шумо- вого аккомпанемента с целью усиления изобразитель- ного эффек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та.</w:t>
            </w:r>
          </w:p>
          <w:p w:rsidR="00197152" w:rsidRDefault="00F47249">
            <w:pPr>
              <w:pStyle w:val="TableParagraph"/>
              <w:spacing w:before="2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7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Рисование под впечатлением от восприятия музыки программно-изобразительного характера.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импровизация,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озвучивание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кар- тин художников</w:t>
            </w:r>
          </w:p>
        </w:tc>
      </w:tr>
    </w:tbl>
    <w:p w:rsidR="00197152" w:rsidRDefault="00197152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640" w:right="600" w:bottom="280" w:left="1020" w:header="720" w:footer="720" w:gutter="0"/>
          <w:cols w:space="720"/>
        </w:sectPr>
      </w:pPr>
    </w:p>
    <w:p w:rsidR="00197152" w:rsidRDefault="00F47249">
      <w:pPr>
        <w:pStyle w:val="a3"/>
        <w:spacing w:before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70" o:spid="_x0000_s1096" type="#_x0000_t202" style="position:absolute;margin-left:28.2pt;margin-top:36.1pt;width:12.5pt;height:86.25pt;z-index:2516592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71" o:spid="_x0000_s1097" type="#_x0000_t202" style="position:absolute;margin-left:28.1pt;margin-top:344.3pt;width:12.6pt;height:10.7pt;z-index:2516602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947"/>
        <w:gridCol w:w="3041"/>
        <w:gridCol w:w="7943"/>
      </w:tblGrid>
      <w:tr w:rsidR="00197152">
        <w:trPr>
          <w:trHeight w:val="3336"/>
        </w:trPr>
        <w:tc>
          <w:tcPr>
            <w:tcW w:w="1847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8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47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театр</w:t>
            </w:r>
          </w:p>
        </w:tc>
        <w:tc>
          <w:tcPr>
            <w:tcW w:w="3041" w:type="dxa"/>
          </w:tcPr>
          <w:p w:rsidR="00197152" w:rsidRDefault="00F47249">
            <w:pPr>
              <w:pStyle w:val="TableParagraph"/>
              <w:spacing w:before="8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к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драма- тическому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спекта- клю (на примере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творчества Э. Гри-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га, Л. ван Бетхо- вена,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Шнит- ке,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Д. Д.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Шоста- ковича и др.).</w:t>
            </w:r>
          </w:p>
          <w:p w:rsidR="00197152" w:rsidRDefault="00F47249">
            <w:pPr>
              <w:pStyle w:val="TableParagraph"/>
              <w:spacing w:before="2" w:line="249" w:lineRule="auto"/>
              <w:ind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музыки, драматургии,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сце-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нической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живопи-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си, хореографии</w:t>
            </w:r>
          </w:p>
        </w:tc>
        <w:tc>
          <w:tcPr>
            <w:tcW w:w="7943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образцами музыки, созданной отече- ственными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зарубежными композиторами для дра- матического театра.</w:t>
            </w:r>
          </w:p>
          <w:p w:rsidR="00197152" w:rsidRDefault="00F47249">
            <w:pPr>
              <w:pStyle w:val="TableParagraph"/>
              <w:spacing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 исполнение песни из театральной поста- новки. Просмотр видеозаписи спектакля, в котором звучит данная песня.</w:t>
            </w:r>
          </w:p>
          <w:p w:rsidR="00197152" w:rsidRDefault="00F47249">
            <w:pPr>
              <w:pStyle w:val="TableParagraph"/>
              <w:spacing w:before="1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Музыкальная викторина на материале изученных фрагментов музыкальных спектаклей.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спектакля.</w:t>
            </w:r>
          </w:p>
          <w:p w:rsidR="00197152" w:rsidRDefault="00F47249">
            <w:pPr>
              <w:pStyle w:val="TableParagraph"/>
              <w:spacing w:before="9" w:line="249" w:lineRule="auto"/>
              <w:ind w:left="170" w:righ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 театра с последующим обсуждением (уст- но или письменно) роли музыки в данном спектакле. Исследовательские проекты о музыке, созданной оте- чественными композиторами для театра</w:t>
            </w:r>
          </w:p>
        </w:tc>
      </w:tr>
      <w:tr w:rsidR="00197152">
        <w:trPr>
          <w:trHeight w:val="3382"/>
        </w:trPr>
        <w:tc>
          <w:tcPr>
            <w:tcW w:w="184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Г)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8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1947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7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кино и те-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левидения</w:t>
            </w:r>
          </w:p>
        </w:tc>
        <w:tc>
          <w:tcPr>
            <w:tcW w:w="304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в немом и звуковом кино.</w:t>
            </w:r>
          </w:p>
          <w:p w:rsidR="00197152" w:rsidRDefault="00F47249">
            <w:pPr>
              <w:pStyle w:val="TableParagraph"/>
              <w:spacing w:before="1" w:line="24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Внутрикадровая и закадровая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музыка. Жанры фильма- оперы, фильма-ба- лета, фильма-мю- зикла, музыкально- го мультфильма (на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произведе-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ний Р. Роджерса,</w:t>
            </w:r>
            <w:r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Ф. Лоу, Г. Гладко- ва,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А. Шнитке)</w:t>
            </w:r>
          </w:p>
        </w:tc>
        <w:tc>
          <w:tcPr>
            <w:tcW w:w="7943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образцами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киномузыки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зарубежных композиторов.</w:t>
            </w:r>
          </w:p>
          <w:p w:rsidR="00197152" w:rsidRDefault="00F47249">
            <w:pPr>
              <w:pStyle w:val="TableParagraph"/>
              <w:spacing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 фильмов с целью анализа выразительного эффекта, создаваемого музыкой.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фильма.</w:t>
            </w:r>
          </w:p>
          <w:p w:rsidR="00197152" w:rsidRDefault="00F47249">
            <w:pPr>
              <w:pStyle w:val="TableParagraph"/>
              <w:spacing w:before="9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Создание любительского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музыкального фильма. Переозвучка фрагмента мультфильма.</w:t>
            </w:r>
          </w:p>
          <w:p w:rsidR="00197152" w:rsidRDefault="00F47249">
            <w:pPr>
              <w:pStyle w:val="TableParagraph"/>
              <w:spacing w:before="1" w:line="249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Просмотр фильма-оперы или фильма-балета. Анали- тическое эссе с ответом на вопрос «В чём отличие ви- деозаписи музыкального спектакля от фильма-оперы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(фильма-балета)?»</w:t>
            </w:r>
          </w:p>
        </w:tc>
      </w:tr>
    </w:tbl>
    <w:p w:rsidR="00197152" w:rsidRDefault="00197152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F47249">
      <w:pPr>
        <w:spacing w:before="83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docshape72" o:spid="_x0000_s1098" type="#_x0000_t202" style="position:absolute;left:0;text-align:left;margin-left:28.1pt;margin-top:35.85pt;width:12.6pt;height:14.55pt;z-index:2516613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ocshape73" o:spid="_x0000_s1099" type="#_x0000_t202" style="position:absolute;left:0;text-align:left;margin-left:28.2pt;margin-top:235.45pt;width:12.5pt;height:120.15pt;z-index:2516623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</w:t>
      </w:r>
      <w:r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«Современная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музыка: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направления»</w:t>
      </w:r>
    </w:p>
    <w:p w:rsidR="00197152" w:rsidRDefault="00197152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012"/>
        <w:gridCol w:w="5"/>
        <w:gridCol w:w="3085"/>
        <w:gridCol w:w="13"/>
        <w:gridCol w:w="8007"/>
        <w:gridCol w:w="39"/>
      </w:tblGrid>
      <w:tr w:rsidR="00197152">
        <w:trPr>
          <w:trHeight w:val="541"/>
        </w:trPr>
        <w:tc>
          <w:tcPr>
            <w:tcW w:w="188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23" w:line="223" w:lineRule="auto"/>
              <w:ind w:left="64" w:right="55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блока,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2017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0"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3098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0"/>
              <w:ind w:left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8041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10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обучающихся</w:t>
            </w:r>
          </w:p>
        </w:tc>
      </w:tr>
      <w:tr w:rsidR="00197152">
        <w:trPr>
          <w:trHeight w:val="3065"/>
        </w:trPr>
        <w:tc>
          <w:tcPr>
            <w:tcW w:w="188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25"/>
                <w:sz w:val="24"/>
                <w:szCs w:val="24"/>
              </w:rPr>
              <w:t>А)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9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017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Джаз</w:t>
            </w:r>
          </w:p>
        </w:tc>
        <w:tc>
          <w:tcPr>
            <w:tcW w:w="3098" w:type="dxa"/>
            <w:gridSpan w:val="2"/>
            <w:tcBorders>
              <w:top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Джаз — основа популярной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музы- ки XX века. Осо-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бенности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джазово-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 языка и стиля (свинг, синкопы,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духо- вые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инструменты,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вопросо-ответная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структура моти- вов, гармониче- ская сетка, им-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провизация)</w:t>
            </w:r>
          </w:p>
        </w:tc>
        <w:tc>
          <w:tcPr>
            <w:tcW w:w="804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различными джазовыми музыкальными композициями и направлениями (регтайм, биг-бэнд,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блюз).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на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слух:</w:t>
            </w:r>
          </w:p>
          <w:p w:rsidR="00197152" w:rsidRDefault="00F47249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before="9" w:line="249" w:lineRule="auto"/>
              <w:ind w:right="5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принадлежности к джазовой или классической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музыке;</w:t>
            </w:r>
          </w:p>
          <w:p w:rsidR="00197152" w:rsidRDefault="00F47249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49" w:lineRule="auto"/>
              <w:ind w:right="4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исполнительского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(манера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пения,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инструментов).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Разучивание, исполнение одной из «вечнозелёных» джазовых тем. Элементы ритмической и вокальной импровизации на её основе.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8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блюза.</w:t>
            </w:r>
          </w:p>
          <w:p w:rsidR="00197152" w:rsidRDefault="00F47249">
            <w:pPr>
              <w:pStyle w:val="TableParagraph"/>
              <w:spacing w:before="9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концерта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джазовой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музыки</w:t>
            </w:r>
          </w:p>
        </w:tc>
      </w:tr>
      <w:tr w:rsidR="00197152">
        <w:trPr>
          <w:trHeight w:val="2503"/>
        </w:trPr>
        <w:tc>
          <w:tcPr>
            <w:tcW w:w="18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Б)</w:t>
            </w:r>
          </w:p>
          <w:p w:rsidR="00197152" w:rsidRDefault="00F47249">
            <w:pPr>
              <w:pStyle w:val="TableParagraph"/>
              <w:spacing w:before="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8" w:line="249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017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Мюзикл</w:t>
            </w:r>
          </w:p>
        </w:tc>
        <w:tc>
          <w:tcPr>
            <w:tcW w:w="3098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жан- ра. Классика жан- ра — мюзиклы середины XX века (на примере твор- чества Ф. Лоу,</w:t>
            </w:r>
          </w:p>
          <w:p w:rsidR="00197152" w:rsidRDefault="00F47249">
            <w:pPr>
              <w:pStyle w:val="TableParagraph"/>
              <w:spacing w:before="2" w:line="249" w:lineRule="auto"/>
              <w:ind w:right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Р. Роджерса, Э.</w:t>
            </w:r>
            <w:r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Л. Уэббера и др.).</w:t>
            </w:r>
          </w:p>
        </w:tc>
        <w:tc>
          <w:tcPr>
            <w:tcW w:w="804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68"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музыкальными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произведениями, сочи- нёнными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зарубежными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отечественными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композито- рами в жанре мюзикла, сравнение с другими теа- тральными жанрами (опера, балет, драматический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спектакль).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рекламных объявлений о премьерах мюзи- клов в современных СМИ.</w:t>
            </w:r>
          </w:p>
          <w:p w:rsidR="00197152" w:rsidRDefault="00F47249">
            <w:pPr>
              <w:pStyle w:val="TableParagraph"/>
              <w:spacing w:before="1" w:line="249" w:lineRule="auto"/>
              <w:ind w:left="168" w:righ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Просмотр видеозаписи одного из мюзиклов, написа- ние собственного рекламного текста для данной по-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становки.</w:t>
            </w:r>
          </w:p>
        </w:tc>
      </w:tr>
      <w:tr w:rsidR="00197152">
        <w:trPr>
          <w:gridAfter w:val="1"/>
          <w:wAfter w:w="39" w:type="dxa"/>
          <w:trHeight w:val="1198"/>
        </w:trPr>
        <w:tc>
          <w:tcPr>
            <w:tcW w:w="1876" w:type="dxa"/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97152" w:rsidRDefault="001971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97152" w:rsidRDefault="00F47249">
            <w:pPr>
              <w:pStyle w:val="TableParagraph"/>
              <w:spacing w:before="82" w:line="242" w:lineRule="auto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по- становки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жанре мюзикла на рос- сийской сцене</w:t>
            </w:r>
          </w:p>
        </w:tc>
        <w:tc>
          <w:tcPr>
            <w:tcW w:w="8020" w:type="dxa"/>
            <w:gridSpan w:val="2"/>
          </w:tcPr>
          <w:p w:rsidR="00197152" w:rsidRDefault="00F47249">
            <w:pPr>
              <w:pStyle w:val="TableParagraph"/>
              <w:spacing w:before="82" w:line="242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 и исполнение отдельных номеров из мю-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зиклов.</w:t>
            </w:r>
          </w:p>
        </w:tc>
      </w:tr>
      <w:tr w:rsidR="00197152">
        <w:trPr>
          <w:gridAfter w:val="1"/>
          <w:wAfter w:w="39" w:type="dxa"/>
          <w:trHeight w:val="2697"/>
        </w:trPr>
        <w:tc>
          <w:tcPr>
            <w:tcW w:w="1876" w:type="dxa"/>
            <w:tcBorders>
              <w:left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В)</w:t>
            </w:r>
          </w:p>
          <w:p w:rsidR="00197152" w:rsidRDefault="00F47249">
            <w:pPr>
              <w:pStyle w:val="TableParagraph"/>
              <w:spacing w:before="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3" w:line="242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012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2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Молодёж-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музы-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кальная культура</w:t>
            </w:r>
          </w:p>
        </w:tc>
        <w:tc>
          <w:tcPr>
            <w:tcW w:w="3090" w:type="dxa"/>
            <w:gridSpan w:val="2"/>
          </w:tcPr>
          <w:p w:rsidR="00197152" w:rsidRDefault="00F47249">
            <w:pPr>
              <w:pStyle w:val="TableParagraph"/>
              <w:spacing w:before="82" w:line="242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Направления и стили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молодёжной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музыкальной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 XX—</w:t>
            </w:r>
            <w:r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XXI веков (рок-н- ролл, рок, панк, рэп, хип-хоп</w:t>
            </w:r>
          </w:p>
          <w:p w:rsidR="00197152" w:rsidRDefault="00F47249">
            <w:pPr>
              <w:pStyle w:val="TableParagraph"/>
              <w:spacing w:before="4" w:line="242" w:lineRule="auto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др.). Социаль- ный и коммерче- ский контекст массовой музы- кальной культуры</w:t>
            </w:r>
          </w:p>
        </w:tc>
        <w:tc>
          <w:tcPr>
            <w:tcW w:w="802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2" w:lineRule="auto"/>
              <w:ind w:left="168"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музыкальными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произведениями,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став- шими «классикой жанра» молодёжной культуры (группы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«Битлз»,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«Пинк-Флойд»,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Элвис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Пресли, Виктор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Цой,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Билли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Айлиш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др.).</w:t>
            </w:r>
          </w:p>
          <w:p w:rsidR="00197152" w:rsidRDefault="00F47249">
            <w:pPr>
              <w:pStyle w:val="TableParagraph"/>
              <w:spacing w:before="2" w:line="242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Разучивание и исполнение песни, относящейся к од- ному из молодёжных музыкальных течений.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«Совре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менная</w:t>
            </w:r>
            <w:r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музыка».</w:t>
            </w:r>
          </w:p>
          <w:p w:rsidR="00197152" w:rsidRDefault="00F47249">
            <w:pPr>
              <w:pStyle w:val="TableParagraph"/>
              <w:spacing w:before="3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3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любимой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группы</w:t>
            </w:r>
          </w:p>
        </w:tc>
      </w:tr>
      <w:tr w:rsidR="00197152">
        <w:trPr>
          <w:gridAfter w:val="1"/>
          <w:wAfter w:w="39" w:type="dxa"/>
          <w:trHeight w:val="2682"/>
        </w:trPr>
        <w:tc>
          <w:tcPr>
            <w:tcW w:w="18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97152" w:rsidRDefault="00F47249">
            <w:pPr>
              <w:pStyle w:val="TableParagraph"/>
              <w:spacing w:before="7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lastRenderedPageBreak/>
              <w:t>Г)</w:t>
            </w:r>
          </w:p>
          <w:p w:rsidR="00197152" w:rsidRDefault="00F47249">
            <w:pPr>
              <w:pStyle w:val="TableParagraph"/>
              <w:spacing w:before="3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3—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4</w:t>
            </w:r>
          </w:p>
          <w:p w:rsidR="00197152" w:rsidRDefault="00F47249">
            <w:pPr>
              <w:pStyle w:val="TableParagraph"/>
              <w:spacing w:before="3" w:line="242" w:lineRule="auto"/>
              <w:ind w:left="167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docshape75" o:spid="_x0000_s1101" type="#_x0000_t202" style="position:absolute;left:0;text-align:left;margin-left:-29.3pt;margin-top:123.15pt;width:12.6pt;height:14.1pt;z-index:251663360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197152" w:rsidRDefault="00197152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012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цифрового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3090" w:type="dxa"/>
            <w:gridSpan w:val="2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повсюду (радио, телевиде- ние,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на- ушники). Музыка на любой вкус (безграничный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вы- бор,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персональные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плей-листы). Му- зыкальное творче- ство в условиях цифровой среды</w:t>
            </w:r>
          </w:p>
        </w:tc>
        <w:tc>
          <w:tcPr>
            <w:tcW w:w="802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2" w:lineRule="auto"/>
              <w:ind w:left="168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 информации о способах сохранения и переда- чи музыки прежде и сейчас.</w:t>
            </w:r>
          </w:p>
          <w:p w:rsidR="00197152" w:rsidRDefault="00F47249">
            <w:pPr>
              <w:pStyle w:val="TableParagraph"/>
              <w:spacing w:before="1" w:line="242" w:lineRule="auto"/>
              <w:ind w:left="168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 музыкального клипа популярного исполни- теля. Анализ его художественного образа, стиля, вы- разительных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редств.</w:t>
            </w:r>
          </w:p>
          <w:p w:rsidR="00197152" w:rsidRDefault="00F47249">
            <w:pPr>
              <w:pStyle w:val="TableParagraph"/>
              <w:spacing w:before="2" w:line="242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Разучивание и исполнение популярной современной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песни.</w:t>
            </w:r>
          </w:p>
          <w:p w:rsidR="00197152" w:rsidRDefault="00F47249">
            <w:pPr>
              <w:pStyle w:val="TableParagraph"/>
              <w:spacing w:before="2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факультативно</w:t>
            </w:r>
          </w:p>
          <w:p w:rsidR="00197152" w:rsidRDefault="00F47249">
            <w:pPr>
              <w:pStyle w:val="TableParagraph"/>
              <w:spacing w:before="2" w:line="242" w:lineRule="auto"/>
              <w:ind w:left="168"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Проведение социального опроса о роли и месте музы- ки в жизни современного человека.</w:t>
            </w:r>
          </w:p>
          <w:p w:rsidR="00197152" w:rsidRDefault="00F47249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клипа</w:t>
            </w:r>
          </w:p>
        </w:tc>
      </w:tr>
    </w:tbl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6838" w:h="11906" w:orient="landscape"/>
          <w:pgMar w:top="700" w:right="600" w:bottom="280" w:left="1020" w:header="720" w:footer="720" w:gutter="0"/>
          <w:cols w:space="720"/>
        </w:sectPr>
      </w:pPr>
    </w:p>
    <w:p w:rsidR="00197152" w:rsidRDefault="00F47249">
      <w:pPr>
        <w:pStyle w:val="1"/>
        <w:spacing w:before="124" w:line="196" w:lineRule="auto"/>
        <w:ind w:right="1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lastRenderedPageBreak/>
        <w:t>ПЛАНИРУЕМЫЕ</w:t>
      </w:r>
      <w:r>
        <w:rPr>
          <w:rFonts w:ascii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hAnsi="Times New Roman" w:cs="Times New Roman"/>
          <w:color w:val="231F20"/>
        </w:rPr>
        <w:t>РЕЗУЛЬТАТЫ</w:t>
      </w:r>
      <w:r>
        <w:rPr>
          <w:rFonts w:ascii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hAnsi="Times New Roman" w:cs="Times New Roman"/>
          <w:color w:val="231F20"/>
        </w:rPr>
        <w:t>ОСВОЕНИЯ УЧЕБНОГО</w:t>
      </w:r>
      <w:r>
        <w:rPr>
          <w:rFonts w:ascii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hAnsi="Times New Roman" w:cs="Times New Roman"/>
          <w:color w:val="231F20"/>
        </w:rPr>
        <w:t>ПРЕДМЕТА</w:t>
      </w:r>
      <w:r>
        <w:rPr>
          <w:rFonts w:ascii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hAnsi="Times New Roman" w:cs="Times New Roman"/>
          <w:color w:val="231F20"/>
        </w:rPr>
        <w:t>«МУЗЫКА»</w:t>
      </w:r>
    </w:p>
    <w:p w:rsidR="00197152" w:rsidRDefault="00F47249">
      <w:pPr>
        <w:spacing w:line="25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76" o:spid="_x0000_s1102" style="position:absolute;left:0;text-align:left;margin-left:36.8pt;margin-top:15.25pt;width:317.5pt;height:.1pt;z-index:-251636736;mso-wrap-distance-top:0;mso-wrap-distance-bottom:0;mso-position-horizontal-relative:page;mso-width-relative:page;mso-height-relative:page" coordorigin="737,305" coordsize="6350,0" path="m737,305r6350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ОБРАЗОВАНИЯ</w:t>
      </w:r>
    </w:p>
    <w:p w:rsidR="00197152" w:rsidRDefault="00F47249">
      <w:pPr>
        <w:pStyle w:val="a3"/>
        <w:spacing w:before="21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предметных.</w:t>
      </w:r>
    </w:p>
    <w:p w:rsidR="00197152" w:rsidRDefault="00F47249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197152" w:rsidRDefault="00F47249">
      <w:pPr>
        <w:pStyle w:val="a3"/>
        <w:spacing w:before="116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внеурочной деятельности. Они должны отражать готов- ность 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руководствоваться системой позитивных ценностных ориентаций, в том числе в части: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3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231F20"/>
          <w:spacing w:val="51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воспитания:</w:t>
      </w:r>
    </w:p>
    <w:p w:rsidR="00197152" w:rsidRDefault="00F47249">
      <w:pPr>
        <w:pStyle w:val="a3"/>
        <w:spacing w:before="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уважение музы- кальных символов республик Российской Федерации и дру- гих стран мира; проявление интереса к освоению музыкаль- ных традиций своего края, музыкальной культуры народов России; знание достижений отечественных музыкантов, их вклада в мировую м</w:t>
      </w:r>
      <w:r>
        <w:rPr>
          <w:rFonts w:ascii="Times New Roman" w:hAnsi="Times New Roman" w:cs="Times New Roman"/>
          <w:color w:val="231F20"/>
          <w:sz w:val="24"/>
          <w:szCs w:val="24"/>
        </w:rPr>
        <w:t>узыкальную культуру; интерес к изуче- нию истории отечественной музыкальной культуры; стрем- ление развивать и сохранять музыкальную культуру своей страны, своего края.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6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воспитания:</w:t>
      </w:r>
    </w:p>
    <w:p w:rsidR="00197152" w:rsidRDefault="00F47249">
      <w:pPr>
        <w:pStyle w:val="a3"/>
        <w:spacing w:before="5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готовность к выполнению обязанностей гражданина и реа- лизации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его прав, уважение прав, свобод и законных инте- 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эталонами нравственного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самоопределения, отражёнными в них; активное участие в музыкально-куль- турной жизни семьи, образовательной организации, местно- го сообщества, родного края, страны, в том числе в каче-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стве участников творческих конкурсов и фестивалей, кон- цертов, культу</w:t>
      </w:r>
      <w:r>
        <w:rPr>
          <w:rFonts w:ascii="Times New Roman" w:hAnsi="Times New Roman" w:cs="Times New Roman"/>
          <w:color w:val="231F20"/>
          <w:sz w:val="24"/>
          <w:szCs w:val="24"/>
        </w:rPr>
        <w:t>рно-просветительских акций, в качестве волонтёра в дни праздничных мероприятий.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68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Духовно-нравственного</w:t>
      </w:r>
      <w:r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воспитания:</w:t>
      </w:r>
    </w:p>
    <w:p w:rsidR="00197152" w:rsidRDefault="00F47249">
      <w:pPr>
        <w:pStyle w:val="a3"/>
        <w:spacing w:before="2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ориентация на моральные ценности и нормы в ситуациях нравственного выбора; готовность воспринимать музыкаль- ное искусство с учётом моральных </w:t>
      </w:r>
      <w:r>
        <w:rPr>
          <w:rFonts w:ascii="Times New Roman" w:hAnsi="Times New Roman" w:cs="Times New Roman"/>
          <w:color w:val="231F20"/>
          <w:sz w:val="24"/>
          <w:szCs w:val="24"/>
        </w:rPr>
        <w:t>и духовных ценностей этического и религиозного контекста, социально-историче- ских особенностей этики и эстетики; придерживаться прин- ципов справедливости, взаимопомощи и творческого сотруд- ничества в процессе непосредственной музыкальной и учеб- ной дея</w:t>
      </w:r>
      <w:r>
        <w:rPr>
          <w:rFonts w:ascii="Times New Roman" w:hAnsi="Times New Roman" w:cs="Times New Roman"/>
          <w:color w:val="231F20"/>
          <w:sz w:val="24"/>
          <w:szCs w:val="24"/>
        </w:rPr>
        <w:t>тельности, при подготовке внеклассных концертов, фестивалей, конкурсов.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11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Эстетического</w:t>
      </w:r>
      <w:r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воспитания:</w:t>
      </w:r>
    </w:p>
    <w:p w:rsidR="00197152" w:rsidRDefault="00F47249">
      <w:pPr>
        <w:pStyle w:val="a3"/>
        <w:spacing w:before="1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восприимчивость к различным видам искусства, умение видеть прекрасное в окружающей действительности, готов- ность прислушиваться к природе, людям, самому </w:t>
      </w:r>
      <w:r>
        <w:rPr>
          <w:rFonts w:ascii="Times New Roman" w:hAnsi="Times New Roman" w:cs="Times New Roman"/>
          <w:color w:val="231F20"/>
          <w:sz w:val="24"/>
          <w:szCs w:val="24"/>
        </w:rPr>
        <w:t>себе; осо- знание ценности творчества, таланта; осознание важности музыкального искусства как средства коммуникации и са- мовыражения; понимание ценности отечественного и миро- вого искусства, роли этнических культурных традиций и народного творчества; стр</w:t>
      </w:r>
      <w:r>
        <w:rPr>
          <w:rFonts w:ascii="Times New Roman" w:hAnsi="Times New Roman" w:cs="Times New Roman"/>
          <w:color w:val="231F20"/>
          <w:sz w:val="24"/>
          <w:szCs w:val="24"/>
        </w:rPr>
        <w:t>емление к самовыражению в раз- ных видах искусства.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11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познания:</w:t>
      </w:r>
    </w:p>
    <w:p w:rsidR="00197152" w:rsidRDefault="00F47249">
      <w:pPr>
        <w:pStyle w:val="a3"/>
        <w:spacing w:before="1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ориентация в деятельности на современную систему науч- ных представлений об основных закономерностях развития человека, природы и общества, взаимосвязях человека с природной,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социальной, культурной средой; овладение му- зыкальным языком, навыками познания музыки как искус- 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</w:t>
      </w:r>
      <w:r>
        <w:rPr>
          <w:rFonts w:ascii="Times New Roman" w:hAnsi="Times New Roman" w:cs="Times New Roman"/>
          <w:color w:val="231F20"/>
          <w:sz w:val="24"/>
          <w:szCs w:val="24"/>
        </w:rPr>
        <w:t>едческой, исторической, публицистической информации о различных явлениях музыкального искусства, использование доступно- го объёма специальной терминологии.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51"/>
        </w:tabs>
        <w:spacing w:before="14"/>
        <w:ind w:left="117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Физического воспитания, формирования культуры здо- ровья и эмоционального благополучия:</w:t>
      </w:r>
    </w:p>
    <w:p w:rsidR="00197152" w:rsidRDefault="00F47249">
      <w:pPr>
        <w:pStyle w:val="a3"/>
        <w:spacing w:before="2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осознание ц</w:t>
      </w:r>
      <w:r>
        <w:rPr>
          <w:rFonts w:ascii="Times New Roman" w:hAnsi="Times New Roman" w:cs="Times New Roman"/>
          <w:color w:val="231F20"/>
          <w:sz w:val="24"/>
          <w:szCs w:val="24"/>
        </w:rPr>
        <w:t>енности жизни с опорой на собственный жиз- 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</w:t>
      </w:r>
      <w:r>
        <w:rPr>
          <w:rFonts w:ascii="Times New Roman" w:hAnsi="Times New Roman" w:cs="Times New Roman"/>
          <w:color w:val="231F20"/>
          <w:sz w:val="24"/>
          <w:szCs w:val="24"/>
        </w:rPr>
        <w:t>ть своё эмоциональное состояние и эмоциональное состояние дру- гих, использовать адекватные интонационные средства для выражения своего состояния, в том числе в процессе повсед- невного</w:t>
      </w:r>
      <w:r>
        <w:rPr>
          <w:rFonts w:ascii="Times New Roman" w:hAnsi="Times New Roman" w:cs="Times New Roman"/>
          <w:color w:val="231F20"/>
          <w:spacing w:val="51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  <w:r>
        <w:rPr>
          <w:rFonts w:ascii="Times New Roman" w:hAnsi="Times New Roman" w:cs="Times New Roman"/>
          <w:color w:val="231F20"/>
          <w:spacing w:val="52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color w:val="231F20"/>
          <w:spacing w:val="51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>
        <w:rPr>
          <w:rFonts w:ascii="Times New Roman" w:hAnsi="Times New Roman" w:cs="Times New Roman"/>
          <w:color w:val="231F20"/>
          <w:spacing w:val="52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рефлексии,</w:t>
      </w:r>
    </w:p>
    <w:p w:rsidR="00197152" w:rsidRDefault="00197152">
      <w:pPr>
        <w:rPr>
          <w:rFonts w:ascii="Times New Roman" w:hAnsi="Times New Roman" w:cs="Times New Roman"/>
          <w:sz w:val="24"/>
          <w:szCs w:val="24"/>
        </w:rPr>
        <w:sectPr w:rsidR="00197152">
          <w:pgSz w:w="11906" w:h="16838"/>
          <w:pgMar w:top="620" w:right="620" w:bottom="280" w:left="620" w:header="720" w:footer="720" w:gutter="0"/>
          <w:cols w:space="720"/>
        </w:sectPr>
      </w:pPr>
    </w:p>
    <w:p w:rsidR="00197152" w:rsidRDefault="00F47249">
      <w:pPr>
        <w:pStyle w:val="a3"/>
        <w:spacing w:before="68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признание с</w:t>
      </w:r>
      <w:r>
        <w:rPr>
          <w:rFonts w:ascii="Times New Roman" w:hAnsi="Times New Roman" w:cs="Times New Roman"/>
          <w:color w:val="231F20"/>
          <w:sz w:val="24"/>
          <w:szCs w:val="24"/>
        </w:rPr>
        <w:t>воего права на ошибку и такого же права друго- го человека.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2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воспитания:</w:t>
      </w:r>
    </w:p>
    <w:p w:rsidR="00197152" w:rsidRDefault="00F47249">
      <w:pPr>
        <w:pStyle w:val="a3"/>
        <w:spacing w:before="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установка на посильное активное участие в практической деятельности; трудолюбие в учёбе, настойчивость в достиже- нии поставленных целей; интерес к практическому изуче- нию </w:t>
      </w:r>
      <w:r>
        <w:rPr>
          <w:rFonts w:ascii="Times New Roman" w:hAnsi="Times New Roman" w:cs="Times New Roman"/>
          <w:color w:val="231F20"/>
          <w:sz w:val="24"/>
          <w:szCs w:val="24"/>
        </w:rPr>
        <w:t>профессий в сфере культуры и искусства; уважение к труду и результатам трудовой деятельности.</w:t>
      </w:r>
    </w:p>
    <w:p w:rsidR="00197152" w:rsidRDefault="00F47249">
      <w:pPr>
        <w:pStyle w:val="a5"/>
        <w:numPr>
          <w:ilvl w:val="0"/>
          <w:numId w:val="9"/>
        </w:numPr>
        <w:tabs>
          <w:tab w:val="left" w:pos="631"/>
        </w:tabs>
        <w:spacing w:before="2"/>
        <w:ind w:right="0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воспитания:</w:t>
      </w:r>
    </w:p>
    <w:p w:rsidR="00197152" w:rsidRDefault="00F47249">
      <w:pPr>
        <w:pStyle w:val="a3"/>
        <w:spacing w:before="6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</w:t>
      </w:r>
      <w:r>
        <w:rPr>
          <w:rFonts w:ascii="Times New Roman" w:hAnsi="Times New Roman" w:cs="Times New Roman"/>
          <w:color w:val="231F20"/>
          <w:sz w:val="24"/>
          <w:szCs w:val="24"/>
        </w:rPr>
        <w:t>ких проектах через различ- ные формы музыкального творчества.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результаты, обеспечивающие адаптацию обу- чающегося к изменяющимся условиям социальной и при- родной среды:</w:t>
      </w:r>
    </w:p>
    <w:p w:rsidR="00197152" w:rsidRDefault="00F47249">
      <w:pPr>
        <w:pStyle w:val="a3"/>
        <w:spacing w:before="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освоение обучающимися социального опыта, основных со- циальных ролей, норм </w:t>
      </w:r>
      <w:r>
        <w:rPr>
          <w:rFonts w:ascii="Times New Roman" w:hAnsi="Times New Roman" w:cs="Times New Roman"/>
          <w:color w:val="231F20"/>
          <w:sz w:val="24"/>
          <w:szCs w:val="24"/>
        </w:rPr>
        <w:t>и правил общественного поведения, форм социальной жизни, включая семью, группы, сформи- рованные в учебной исследовательской и творческой дея- тельности, а также в рамках социального взаимодействия с людьми из другой культурной среды;</w:t>
      </w:r>
    </w:p>
    <w:p w:rsidR="00197152" w:rsidRDefault="00F47249">
      <w:pPr>
        <w:pStyle w:val="a3"/>
        <w:spacing w:before="4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стремление перенимать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опыт, учиться у других людей — как взрослых, так и сверстников, в том числе в разнообраз- ных проявлениях творчества, овладения различными навы- ками в сфере музыкального и других видов искусства;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смелость при соприкосновении с новым эмоциональным опытом,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воспитание чувства нового, способность ставить и решать нестандартные задачи, предвидеть ход событий, об- ращать внимание на перспективные тенденции и направле- ния развития культуры и социума;</w:t>
      </w:r>
    </w:p>
    <w:p w:rsidR="00197152" w:rsidRDefault="00F47249">
      <w:pPr>
        <w:pStyle w:val="a3"/>
        <w:spacing w:before="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способность осознавать стрессовую ситуацию, оценивать происхо</w:t>
      </w:r>
      <w:r>
        <w:rPr>
          <w:rFonts w:ascii="Times New Roman" w:hAnsi="Times New Roman" w:cs="Times New Roman"/>
          <w:color w:val="231F20"/>
          <w:sz w:val="24"/>
          <w:szCs w:val="24"/>
        </w:rPr>
        <w:t>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ресурса- ми в стрессовой ситуации, воля к победе.</w:t>
      </w: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2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197152" w:rsidRDefault="00F47249">
      <w:pPr>
        <w:pStyle w:val="a3"/>
        <w:spacing w:before="115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образова- тельной</w:t>
      </w:r>
      <w:r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программы,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формируемые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предмета</w:t>
      </w:r>
    </w:p>
    <w:p w:rsidR="00197152" w:rsidRDefault="00F47249">
      <w:pPr>
        <w:pStyle w:val="a3"/>
        <w:spacing w:before="2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«Музыка»:</w:t>
      </w:r>
    </w:p>
    <w:p w:rsidR="00197152" w:rsidRDefault="00F47249">
      <w:pPr>
        <w:pStyle w:val="a5"/>
        <w:numPr>
          <w:ilvl w:val="0"/>
          <w:numId w:val="10"/>
        </w:numPr>
        <w:tabs>
          <w:tab w:val="left" w:pos="642"/>
        </w:tabs>
        <w:spacing w:before="68" w:line="252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действия-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ми</w:t>
      </w:r>
    </w:p>
    <w:p w:rsidR="00197152" w:rsidRDefault="00F47249">
      <w:pPr>
        <w:pStyle w:val="a3"/>
        <w:spacing w:line="234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Базовые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логические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действия:</w:t>
      </w:r>
    </w:p>
    <w:p w:rsidR="00197152" w:rsidRDefault="00F47249">
      <w:pPr>
        <w:pStyle w:val="a3"/>
        <w:spacing w:before="12" w:line="25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существенные признаки для классифика- ции музыкальных явлений, выбирать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основания для анали- за,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обобщения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интонаций,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мелодий и ритмов, других элементов музыкального языка;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сопоставлять,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существенных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при- знаков произведения, жанры и стили музыкального и дру- гих видов искусства;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бнаруживать взаимные влияния отдельных видов, жан- ров и стилей музыки друг на друга, формулировать гипоте- зы о взаимосвязях;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выявлять общее и особенное, закономерности и противо- речия в комплексе выразительных средств, используемых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 создании музыкаль</w:t>
      </w:r>
      <w:r>
        <w:rPr>
          <w:rFonts w:ascii="Times New Roman" w:hAnsi="Times New Roman" w:cs="Times New Roman"/>
          <w:color w:val="231F20"/>
          <w:sz w:val="24"/>
          <w:szCs w:val="24"/>
        </w:rPr>
        <w:t>ного образа конкретного произведе- ния, жанра, стиля;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выявлять и характеризовать существенные признаки кон- кретного музыкального звучания;</w:t>
      </w:r>
    </w:p>
    <w:p w:rsidR="00197152" w:rsidRDefault="00F47249">
      <w:pPr>
        <w:pStyle w:val="a3"/>
        <w:spacing w:line="252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обобщать и формулировать выводы по ре-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зультатам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проведённого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слухового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наблюдения-исследования.</w:t>
      </w:r>
    </w:p>
    <w:p w:rsidR="00197152" w:rsidRDefault="00197152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Базовые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действия:</w:t>
      </w:r>
    </w:p>
    <w:p w:rsidR="00197152" w:rsidRDefault="00F47249">
      <w:pPr>
        <w:pStyle w:val="a3"/>
        <w:spacing w:before="11"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следовать внутренним слухом за развитием музыкального процесса, «наблюдать» звучание музыки;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вопросы как исследовательский инструмент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познания;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собственные вопросы, фиксирующие несоответствие м</w:t>
      </w:r>
      <w:r>
        <w:rPr>
          <w:rFonts w:ascii="Times New Roman" w:hAnsi="Times New Roman" w:cs="Times New Roman"/>
          <w:color w:val="231F20"/>
          <w:sz w:val="24"/>
          <w:szCs w:val="24"/>
        </w:rPr>
        <w:t>ежду реальным и желательным состоянием учебной ситуации, восприятия, исполнения музыки;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составлять алгоритм действий и использовать его для решения учебных, в том числе исполнительских и творческих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задач;</w:t>
      </w:r>
    </w:p>
    <w:p w:rsidR="00197152" w:rsidRDefault="00F47249">
      <w:pPr>
        <w:pStyle w:val="a3"/>
        <w:spacing w:line="252" w:lineRule="auto"/>
        <w:ind w:left="117" w:right="113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проводить по самостоятельно составленному плану неб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ольшое исследование по установлению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особенностей музыкально-языковых единиц, сравнению художественных процессов, музыкальных явлений, культурных объектов между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собой;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cs="Times New Roman"/>
          <w:color w:val="231F20"/>
          <w:sz w:val="24"/>
          <w:szCs w:val="24"/>
        </w:rPr>
        <w:t>слухового исследова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ния.</w:t>
      </w:r>
    </w:p>
    <w:p w:rsidR="00197152" w:rsidRDefault="00F47249">
      <w:pPr>
        <w:pStyle w:val="a3"/>
        <w:spacing w:before="68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информацией:</w:t>
      </w:r>
    </w:p>
    <w:p w:rsidR="00197152" w:rsidRDefault="00F47249">
      <w:pPr>
        <w:pStyle w:val="a3"/>
        <w:spacing w:before="8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применять различные методы, инструменты и запросы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 поиске и отборе информации с учётом предложенной учебной задачи и заданных критериев;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понимать специфику работы с аудиоинформацией, музы- кальными записями;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color w:val="231F20"/>
          <w:sz w:val="24"/>
          <w:szCs w:val="24"/>
        </w:rPr>
        <w:t>смысловое чтение для извлечения, обобще- ния и систематизации информации из одного или несколь- ких источников с учётом поставленных целей;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надёжность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критериям,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предло- женным учителем или сформулированным самостоятельно;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тексты информационного и художественного со- держания, трансформировать, интерпретировать их в соот- ветствии с учебной задачей;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 выбирать оптимальную форму представле- ния информации (текст, таблица, схема, презентация, теа- трализация и др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.) в зависимости от коммуникативной уста-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новки.</w:t>
      </w:r>
    </w:p>
    <w:p w:rsidR="00197152" w:rsidRDefault="00F47249">
      <w:pPr>
        <w:pStyle w:val="a3"/>
        <w:spacing w:before="1" w:line="247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Овладение системой универсальных познавательных дей- ствий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когнитивных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навыков обучающихся,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специфического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ин- теллектуальной деятельности —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музыкального мышления.</w:t>
      </w:r>
    </w:p>
    <w:p w:rsidR="00197152" w:rsidRDefault="00197152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5"/>
        <w:numPr>
          <w:ilvl w:val="0"/>
          <w:numId w:val="10"/>
        </w:numPr>
        <w:tabs>
          <w:tab w:val="left" w:pos="716"/>
        </w:tabs>
        <w:spacing w:before="0" w:line="247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универсальными коммуникативными дей-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ствиями</w:t>
      </w:r>
    </w:p>
    <w:p w:rsidR="00197152" w:rsidRDefault="00F47249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Невербальная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коммуникация:</w:t>
      </w:r>
    </w:p>
    <w:p w:rsidR="00197152" w:rsidRDefault="00F47249">
      <w:pPr>
        <w:pStyle w:val="a3"/>
        <w:spacing w:before="7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воспринимать музыку как искусство интонируемого смыс- ла, стремиться понять эмоционально-образное содержание музыкального высказывания, понимать ограниченность сло- весного языка в передаче смысла музыкального произведе-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передавать в собственном испол</w:t>
      </w:r>
      <w:r>
        <w:rPr>
          <w:rFonts w:ascii="Times New Roman" w:hAnsi="Times New Roman" w:cs="Times New Roman"/>
          <w:color w:val="231F20"/>
          <w:sz w:val="24"/>
          <w:szCs w:val="24"/>
        </w:rPr>
        <w:t>нении музыки художе- ственное содержание, выражать настроение, чувства, личное отношение к исполняемому произведению;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</w:t>
      </w:r>
      <w:r>
        <w:rPr>
          <w:rFonts w:ascii="Times New Roman" w:hAnsi="Times New Roman" w:cs="Times New Roman"/>
          <w:color w:val="231F20"/>
          <w:sz w:val="24"/>
          <w:szCs w:val="24"/>
        </w:rPr>
        <w:t>нии;</w:t>
      </w:r>
    </w:p>
    <w:p w:rsidR="00197152" w:rsidRDefault="00F47249">
      <w:pPr>
        <w:pStyle w:val="a3"/>
        <w:spacing w:before="68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</w:t>
      </w:r>
      <w:r>
        <w:rPr>
          <w:rFonts w:ascii="Times New Roman" w:hAnsi="Times New Roman" w:cs="Times New Roman"/>
          <w:color w:val="231F20"/>
          <w:sz w:val="24"/>
          <w:szCs w:val="24"/>
        </w:rPr>
        <w:t>етствующий уровень общения.</w:t>
      </w:r>
    </w:p>
    <w:p w:rsidR="00197152" w:rsidRDefault="00197152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Вербальное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общение:</w:t>
      </w:r>
    </w:p>
    <w:p w:rsidR="00197152" w:rsidRDefault="00F47249">
      <w:pPr>
        <w:pStyle w:val="a3"/>
        <w:spacing w:before="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воспринимать и формулировать суждения, выражать эмо- ции в соответствии с условиями и целями общения;</w:t>
      </w:r>
    </w:p>
    <w:p w:rsidR="00197152" w:rsidRDefault="00F47249">
      <w:pPr>
        <w:pStyle w:val="a3"/>
        <w:spacing w:before="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выражать своё мнение, в том числе впечатления от обще- ния с музыкальным искусством в устных и письменных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текстах;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понимать намерения других, проявлять уважительное от- ношение к собеседнику и в корректной форме формулиро- вать свои возражения;</w:t>
      </w:r>
    </w:p>
    <w:p w:rsidR="00197152" w:rsidRDefault="00F47249">
      <w:pPr>
        <w:pStyle w:val="a3"/>
        <w:spacing w:before="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вести диалог, дискуссию, задавать вопросы по существу обсуждаемой темы, поддерживать благожелательный тон ди-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алога;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публично представлять результаты учебной и творческой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197152" w:rsidRDefault="00F47249">
      <w:pPr>
        <w:pStyle w:val="a3"/>
        <w:spacing w:before="121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(сотрудничество):</w:t>
      </w:r>
    </w:p>
    <w:p w:rsidR="00197152" w:rsidRDefault="00F47249">
      <w:pPr>
        <w:pStyle w:val="a3"/>
        <w:spacing w:before="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навыки эстетически опосредованного сотрудни- чества, соучастия, сопереживания в процессе исполнения и восприятия музыки; понимать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ценность такого социально- психологического опыта, экстраполировать его на другие сферы взаимодействия;</w:t>
      </w:r>
    </w:p>
    <w:p w:rsidR="00197152" w:rsidRDefault="00F47249">
      <w:pPr>
        <w:pStyle w:val="a3"/>
        <w:spacing w:before="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и использовать преимущества коллективной, групповой и индивидуальной музыкальной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деятельности, выбирать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эффективные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взаимодейств</w:t>
      </w:r>
      <w:r>
        <w:rPr>
          <w:rFonts w:ascii="Times New Roman" w:hAnsi="Times New Roman" w:cs="Times New Roman"/>
          <w:color w:val="231F20"/>
          <w:sz w:val="24"/>
          <w:szCs w:val="24"/>
        </w:rPr>
        <w:t>ия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 решении поставленной задачи;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до- говариваться, обсуждать процесс и результат совместной ра- боты; уметь обобщать мнения нескольких людей, прояв</w:t>
      </w:r>
      <w:r>
        <w:rPr>
          <w:rFonts w:ascii="Times New Roman" w:hAnsi="Times New Roman" w:cs="Times New Roman"/>
          <w:color w:val="231F20"/>
          <w:sz w:val="24"/>
          <w:szCs w:val="24"/>
        </w:rPr>
        <w:t>лять готовность руководить, выполнять поручения, подчиняться;</w:t>
      </w:r>
    </w:p>
    <w:p w:rsidR="00197152" w:rsidRDefault="00F47249">
      <w:pPr>
        <w:pStyle w:val="a3"/>
        <w:spacing w:before="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оценивать качество своего вклада в общий продукт по критериям,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сформулированным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участниками взаимодействия; сравнивать результаты с исходной задачей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вклад каждого члена команды </w:t>
      </w:r>
      <w:r>
        <w:rPr>
          <w:rFonts w:ascii="Times New Roman" w:hAnsi="Times New Roman" w:cs="Times New Roman"/>
          <w:color w:val="231F20"/>
          <w:sz w:val="24"/>
          <w:szCs w:val="24"/>
        </w:rPr>
        <w:t>в достижение результатов, разделять сферу ответственности и проявлять готовность к представлению отчёта перед группой.</w:t>
      </w:r>
    </w:p>
    <w:p w:rsidR="00197152" w:rsidRDefault="00F47249">
      <w:pPr>
        <w:pStyle w:val="a5"/>
        <w:numPr>
          <w:ilvl w:val="0"/>
          <w:numId w:val="10"/>
        </w:numPr>
        <w:tabs>
          <w:tab w:val="left" w:pos="631"/>
        </w:tabs>
        <w:spacing w:before="68" w:line="244" w:lineRule="auto"/>
        <w:ind w:left="343" w:right="1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регулятивными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действиями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Самоорганизация:</w:t>
      </w:r>
    </w:p>
    <w:p w:rsidR="00197152" w:rsidRDefault="00F47249">
      <w:pPr>
        <w:pStyle w:val="a3"/>
        <w:spacing w:before="4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ставить перед собой среднесрочные и долгосрочные цели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 самосовершенс</w:t>
      </w:r>
      <w:r>
        <w:rPr>
          <w:rFonts w:ascii="Times New Roman" w:hAnsi="Times New Roman" w:cs="Times New Roman"/>
          <w:color w:val="231F20"/>
          <w:sz w:val="24"/>
          <w:szCs w:val="24"/>
        </w:rPr>
        <w:t>твованию, в том числе в части творческих, исполнительских навыков и способностей, настойчиво про- двигаться к поставленной цели;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планировать достижение целей через решение ряда после- довательных задач частного характера;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составлять план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действий, вносить необхо- димые коррективы в ходе его реализации;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выявлять наиболее важные проблемы для решения в учеб- ных и жизненных ситуациях;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</w:t>
      </w:r>
      <w:r>
        <w:rPr>
          <w:rFonts w:ascii="Times New Roman" w:hAnsi="Times New Roman" w:cs="Times New Roman"/>
          <w:color w:val="231F20"/>
          <w:sz w:val="24"/>
          <w:szCs w:val="24"/>
        </w:rPr>
        <w:t>чё- том имеющихся ресурсов и собственных возможностей, ар- гументировать предлагаемые варианты решений;</w:t>
      </w:r>
    </w:p>
    <w:p w:rsidR="00197152" w:rsidRDefault="00F47249">
      <w:pPr>
        <w:pStyle w:val="a3"/>
        <w:spacing w:before="1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брать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него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себя.</w:t>
      </w:r>
    </w:p>
    <w:p w:rsidR="00197152" w:rsidRDefault="00197152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Самоконтроль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(рефлексия):</w:t>
      </w:r>
    </w:p>
    <w:p w:rsidR="00197152" w:rsidRDefault="00F47249">
      <w:pPr>
        <w:pStyle w:val="a3"/>
        <w:spacing w:before="7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владеть способами самоконтроля, самомотивации и реф-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лексии;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color w:val="231F20"/>
          <w:sz w:val="24"/>
          <w:szCs w:val="24"/>
        </w:rPr>
        <w:t>адекватную оценку учебной ситуации и предлагать план её изменения;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предвидеть трудности, которые могут возникнуть при ре- шении учебной задачи, и адаптировать решение к меняю- щимся обстоятельствам;</w:t>
      </w:r>
    </w:p>
    <w:p w:rsidR="00197152" w:rsidRDefault="00F47249">
      <w:pPr>
        <w:pStyle w:val="a3"/>
        <w:spacing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 причины достижения (недостижения) результа- 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деятельности; понимать причины неудач и уметь преду- преждать их, давать оценку приобретённому опыту;</w:t>
      </w:r>
    </w:p>
    <w:p w:rsidR="00197152" w:rsidRDefault="00F47249">
      <w:pPr>
        <w:pStyle w:val="a3"/>
        <w:spacing w:before="1" w:line="247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использовать музыку для улучшения самочувствия, созна- тельного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своим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психоэмоциональным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состоянием, в том числе стимулировать состояния актив</w:t>
      </w:r>
      <w:r>
        <w:rPr>
          <w:rFonts w:ascii="Times New Roman" w:hAnsi="Times New Roman" w:cs="Times New Roman"/>
          <w:color w:val="231F20"/>
          <w:sz w:val="24"/>
          <w:szCs w:val="24"/>
        </w:rPr>
        <w:t>ности (бодрости), отдыха (релаксации), концентрации внимания и т. д.</w:t>
      </w:r>
    </w:p>
    <w:p w:rsidR="00197152" w:rsidRDefault="00197152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Эмоциональный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интеллект:</w:t>
      </w:r>
    </w:p>
    <w:p w:rsidR="00197152" w:rsidRDefault="00F47249">
      <w:pPr>
        <w:pStyle w:val="a3"/>
        <w:spacing w:before="7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чувствовать, понимать эмоциональное состояние самого себя и других людей, использовать возможности музыкаль- ного искусства для расширения своих компетенций в да</w:t>
      </w:r>
      <w:r>
        <w:rPr>
          <w:rFonts w:ascii="Times New Roman" w:hAnsi="Times New Roman" w:cs="Times New Roman"/>
          <w:color w:val="231F20"/>
          <w:sz w:val="24"/>
          <w:szCs w:val="24"/>
        </w:rPr>
        <w:t>н- ной сфере;</w:t>
      </w:r>
    </w:p>
    <w:p w:rsidR="00197152" w:rsidRDefault="00F47249">
      <w:pPr>
        <w:pStyle w:val="a3"/>
        <w:spacing w:before="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развивать способность управлять собственными эмоциями и эмоциями других как в повседневной жизни, так и в си- туациях музыкально-опосредованного общения;</w:t>
      </w:r>
    </w:p>
    <w:p w:rsidR="00197152" w:rsidRDefault="00F47249">
      <w:pPr>
        <w:pStyle w:val="a3"/>
        <w:spacing w:before="68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выявлять и анализировать причины эмоций; понимать мо- тивы и намерения другого человека,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анализируя коммуни- кативно-интонационную ситуацию; регулировать способ вы- ражения собственных эмоций.</w:t>
      </w:r>
    </w:p>
    <w:p w:rsidR="00197152" w:rsidRDefault="00197152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других:</w:t>
      </w:r>
    </w:p>
    <w:p w:rsidR="00197152" w:rsidRDefault="00F47249">
      <w:pPr>
        <w:pStyle w:val="a3"/>
        <w:spacing w:before="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уважительно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осознанно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относиться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другому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человеку и его мнению, эстетическим предпочтениям и вкусам;</w:t>
      </w:r>
    </w:p>
    <w:p w:rsidR="00197152" w:rsidRDefault="00F47249">
      <w:pPr>
        <w:pStyle w:val="a3"/>
        <w:spacing w:before="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признавать своё и </w:t>
      </w:r>
      <w:r>
        <w:rPr>
          <w:rFonts w:ascii="Times New Roman" w:hAnsi="Times New Roman" w:cs="Times New Roman"/>
          <w:color w:val="231F20"/>
          <w:sz w:val="24"/>
          <w:szCs w:val="24"/>
        </w:rPr>
        <w:t>чужое право на ошибку, при обнаруже- нии ошибки фокусироваться не на ней самой, а на способе улучшения результатов деятельности;</w:t>
      </w:r>
    </w:p>
    <w:p w:rsidR="00197152" w:rsidRDefault="00F47249">
      <w:pPr>
        <w:pStyle w:val="a3"/>
        <w:spacing w:before="2" w:line="244" w:lineRule="auto"/>
        <w:ind w:left="343" w:right="1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принимать себя и других, не осуждая; проявлять открытость;</w:t>
      </w:r>
    </w:p>
    <w:p w:rsidR="00197152" w:rsidRDefault="00F47249">
      <w:pPr>
        <w:pStyle w:val="a3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осознавать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невозможность</w:t>
      </w:r>
      <w:r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всё</w:t>
      </w:r>
      <w:r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вокруг.</w:t>
      </w:r>
    </w:p>
    <w:p w:rsidR="00197152" w:rsidRDefault="00197152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a3"/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Овладение систе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мой универсальных учебных регулятив- ных действий обеспечивает формирование смысловых уста- новок личности (внутренняя позиция личности) и жизнен- ных навыков личности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(управления собой, самодисциплины, устойчивого поведения, эмоционального душевного равно</w:t>
      </w:r>
      <w:r>
        <w:rPr>
          <w:rFonts w:ascii="Times New Roman" w:hAnsi="Times New Roman" w:cs="Times New Roman"/>
          <w:color w:val="231F20"/>
          <w:sz w:val="24"/>
          <w:szCs w:val="24"/>
        </w:rPr>
        <w:t>ве- сия и т. д.).</w:t>
      </w: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19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2" w:rsidRDefault="00F47249">
      <w:pPr>
        <w:pStyle w:val="2"/>
        <w:spacing w:before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197152" w:rsidRDefault="00F47249">
      <w:pPr>
        <w:pStyle w:val="a3"/>
        <w:spacing w:before="116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способности к музыкальной деятельности, потребности в регулярном общении с музыкальным искусством во </w:t>
      </w:r>
      <w:r>
        <w:rPr>
          <w:rFonts w:ascii="Times New Roman" w:hAnsi="Times New Roman" w:cs="Times New Roman"/>
          <w:color w:val="231F20"/>
          <w:sz w:val="24"/>
          <w:szCs w:val="24"/>
        </w:rPr>
        <w:t>всех до- ступных формах, органичном включении музыки в актуаль- ный контекст своей жизни.</w:t>
      </w:r>
    </w:p>
    <w:p w:rsidR="00197152" w:rsidRDefault="00F47249">
      <w:pPr>
        <w:pStyle w:val="a3"/>
        <w:spacing w:before="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Обучающиеся, освоившие основную образовательную про- грамму по предмету «Музыка»:</w:t>
      </w:r>
    </w:p>
    <w:p w:rsidR="00197152" w:rsidRDefault="00F47249">
      <w:pPr>
        <w:pStyle w:val="a5"/>
        <w:numPr>
          <w:ilvl w:val="0"/>
          <w:numId w:val="11"/>
        </w:numPr>
        <w:tabs>
          <w:tab w:val="left" w:pos="628"/>
        </w:tabs>
        <w:spacing w:line="244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осознают принципы универсальности и всеобщности музыки как вида искусства, неразрывн</w:t>
      </w:r>
      <w:r>
        <w:rPr>
          <w:rFonts w:ascii="Times New Roman" w:hAnsi="Times New Roman" w:cs="Times New Roman"/>
          <w:color w:val="231F20"/>
          <w:sz w:val="24"/>
          <w:szCs w:val="24"/>
        </w:rPr>
        <w:t>ую связь музыки и жизни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всего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человечества,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рассуждать</w:t>
      </w:r>
      <w:r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 эту тему;</w:t>
      </w:r>
    </w:p>
    <w:p w:rsidR="00197152" w:rsidRDefault="00F47249">
      <w:pPr>
        <w:pStyle w:val="a5"/>
        <w:numPr>
          <w:ilvl w:val="0"/>
          <w:numId w:val="11"/>
        </w:numPr>
        <w:tabs>
          <w:tab w:val="left" w:pos="628"/>
        </w:tabs>
        <w:spacing w:before="2" w:line="244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</w:t>
      </w:r>
      <w:r>
        <w:rPr>
          <w:rFonts w:ascii="Times New Roman" w:hAnsi="Times New Roman" w:cs="Times New Roman"/>
          <w:color w:val="231F20"/>
          <w:sz w:val="24"/>
          <w:szCs w:val="24"/>
        </w:rPr>
        <w:t>рдость за них;</w:t>
      </w:r>
    </w:p>
    <w:p w:rsidR="00197152" w:rsidRDefault="00F47249">
      <w:pPr>
        <w:pStyle w:val="a5"/>
        <w:numPr>
          <w:ilvl w:val="0"/>
          <w:numId w:val="11"/>
        </w:numPr>
        <w:tabs>
          <w:tab w:val="left" w:pos="628"/>
        </w:tabs>
        <w:spacing w:before="2" w:line="244" w:lineRule="auto"/>
        <w:ind w:left="116" w:firstLine="226"/>
      </w:pPr>
      <w:r>
        <w:rPr>
          <w:rFonts w:ascii="Times New Roman" w:hAnsi="Times New Roman" w:cs="Times New Roman"/>
          <w:color w:val="231F20"/>
          <w:sz w:val="24"/>
          <w:szCs w:val="24"/>
        </w:rPr>
        <w:t>сознательно стремятся к укреплению и сохранению соб- ственной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музыкальной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идентичности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(разбираются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</w:t>
      </w:r>
      <w:r>
        <w:rPr>
          <w:color w:val="231F20"/>
        </w:rPr>
        <w:t>ностях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узнают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на слух родные интонации среди других, стремятся участвовать в исполнении музыки </w:t>
      </w:r>
      <w:r>
        <w:rPr>
          <w:color w:val="231F20"/>
        </w:rPr>
        <w:t>своей национальной традиции, пони- мают ответственность за сохранение и передачу следующим поколениям музыкальной культуры своего народа);</w:t>
      </w:r>
    </w:p>
    <w:p w:rsidR="00197152" w:rsidRDefault="00F47249">
      <w:pPr>
        <w:pStyle w:val="a5"/>
        <w:numPr>
          <w:ilvl w:val="0"/>
          <w:numId w:val="11"/>
        </w:numPr>
        <w:tabs>
          <w:tab w:val="left" w:pos="642"/>
        </w:tabs>
        <w:spacing w:before="3" w:line="244" w:lineRule="auto"/>
        <w:ind w:left="116" w:firstLine="226"/>
        <w:rPr>
          <w:sz w:val="20"/>
        </w:rPr>
      </w:pPr>
      <w:r>
        <w:rPr>
          <w:color w:val="231F20"/>
          <w:sz w:val="20"/>
        </w:rPr>
        <w:t>понимают роль музыки как социально значимого явле- ния, формирующего общественные вкусы и настроения, включённого в р</w:t>
      </w:r>
      <w:r>
        <w:rPr>
          <w:color w:val="231F20"/>
          <w:sz w:val="20"/>
        </w:rPr>
        <w:t>азвитие политического, экономического, ре- лигиозного, иных аспектов развития общества.</w:t>
      </w:r>
    </w:p>
    <w:p w:rsidR="00197152" w:rsidRDefault="00F47249">
      <w:pPr>
        <w:pStyle w:val="a3"/>
        <w:spacing w:before="2" w:line="244" w:lineRule="auto"/>
        <w:ind w:left="116" w:right="114" w:firstLine="226"/>
        <w:jc w:val="both"/>
      </w:pPr>
      <w:r>
        <w:rPr>
          <w:color w:val="231F2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197152" w:rsidRDefault="00197152">
      <w:pPr>
        <w:pStyle w:val="a3"/>
        <w:spacing w:before="4"/>
        <w:rPr>
          <w:sz w:val="27"/>
        </w:rPr>
      </w:pPr>
    </w:p>
    <w:p w:rsidR="00197152" w:rsidRDefault="00F47249">
      <w:pPr>
        <w:pStyle w:val="3"/>
        <w:ind w:left="117"/>
      </w:pPr>
      <w:r>
        <w:rPr>
          <w:color w:val="231F20"/>
          <w:w w:val="105"/>
        </w:rPr>
        <w:t>Модуль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</w:t>
      </w:r>
      <w:r>
        <w:rPr>
          <w:color w:val="231F20"/>
          <w:w w:val="105"/>
        </w:rPr>
        <w:t>его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края»:</w:t>
      </w:r>
    </w:p>
    <w:p w:rsidR="00197152" w:rsidRDefault="00F47249">
      <w:pPr>
        <w:pStyle w:val="a3"/>
        <w:spacing w:before="106" w:line="244" w:lineRule="auto"/>
        <w:ind w:left="117" w:right="116" w:firstLine="226"/>
        <w:jc w:val="both"/>
      </w:pPr>
      <w:r>
        <w:rPr>
          <w:color w:val="231F20"/>
        </w:rPr>
        <w:t xml:space="preserve">знать музыкальные традиции своей республики, края, на- </w:t>
      </w:r>
      <w:r>
        <w:rPr>
          <w:color w:val="231F20"/>
          <w:spacing w:val="-2"/>
        </w:rPr>
        <w:t>рода;</w:t>
      </w:r>
    </w:p>
    <w:p w:rsidR="00197152" w:rsidRDefault="00F4724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характеризовать особенности творчества народных и про- фессиональных музыкантов, творческих коллективов своего </w:t>
      </w:r>
      <w:r>
        <w:rPr>
          <w:color w:val="231F20"/>
          <w:spacing w:val="-2"/>
        </w:rPr>
        <w:t>края;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исполнять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фольклора и сочинения </w:t>
      </w:r>
      <w:r>
        <w:rPr>
          <w:color w:val="231F20"/>
        </w:rPr>
        <w:t>композиторов своей малой родины.</w:t>
      </w:r>
    </w:p>
    <w:p w:rsidR="00197152" w:rsidRDefault="00197152">
      <w:pPr>
        <w:pStyle w:val="a3"/>
        <w:spacing w:before="3"/>
        <w:rPr>
          <w:sz w:val="27"/>
        </w:rPr>
      </w:pPr>
    </w:p>
    <w:p w:rsidR="00197152" w:rsidRDefault="00F47249">
      <w:pPr>
        <w:pStyle w:val="3"/>
        <w:ind w:left="117"/>
      </w:pPr>
      <w:r>
        <w:rPr>
          <w:color w:val="231F20"/>
        </w:rPr>
        <w:t>Модуль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«Народное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творчество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России»:</w:t>
      </w:r>
    </w:p>
    <w:p w:rsidR="00197152" w:rsidRDefault="00F47249">
      <w:pPr>
        <w:pStyle w:val="a3"/>
        <w:spacing w:before="106" w:line="244" w:lineRule="auto"/>
        <w:ind w:left="117" w:right="114" w:firstLine="226"/>
        <w:jc w:val="both"/>
      </w:pPr>
      <w:r>
        <w:rPr>
          <w:color w:val="231F20"/>
        </w:rPr>
        <w:t>определять на слух музыкальные образцы, относящиеся к русскому музыкальному фольклору, к музыке народов Се- верного Кавказа; республик Поволжья, Сибири (не менее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трёх региональных фольклорных традиций на выбор учите- </w:t>
      </w:r>
      <w:r>
        <w:rPr>
          <w:color w:val="231F20"/>
          <w:spacing w:val="-4"/>
        </w:rPr>
        <w:t>ля);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различать на слух и исполнять произведения различных жанров фольклорной музыки;</w:t>
      </w:r>
    </w:p>
    <w:p w:rsidR="00197152" w:rsidRDefault="00F4724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определять на слух принадлежность народных музыкаль- ных инструментов к группам духовых, струнных, ударно- шумовых и</w:t>
      </w:r>
      <w:r>
        <w:rPr>
          <w:color w:val="231F20"/>
        </w:rPr>
        <w:t>нструментов;</w:t>
      </w:r>
    </w:p>
    <w:p w:rsidR="00197152" w:rsidRDefault="00F4724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>объяснять на примерах связь устного народного музы- кального творчества и деятельности профессиональных му- зыкантов в развитии общей культуры страны.</w:t>
      </w:r>
    </w:p>
    <w:p w:rsidR="00197152" w:rsidRDefault="00197152">
      <w:pPr>
        <w:pStyle w:val="a3"/>
        <w:spacing w:before="11"/>
        <w:rPr>
          <w:sz w:val="24"/>
        </w:rPr>
      </w:pPr>
    </w:p>
    <w:p w:rsidR="00197152" w:rsidRDefault="00F47249">
      <w:pPr>
        <w:pStyle w:val="3"/>
        <w:ind w:left="117"/>
      </w:pPr>
      <w:bookmarkStart w:id="5" w:name="_TOC_250004"/>
      <w:r>
        <w:rPr>
          <w:color w:val="231F20"/>
        </w:rPr>
        <w:t>Модуль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50"/>
        </w:rPr>
        <w:t xml:space="preserve"> </w:t>
      </w:r>
      <w:bookmarkEnd w:id="5"/>
      <w:r>
        <w:rPr>
          <w:color w:val="231F20"/>
          <w:spacing w:val="-2"/>
        </w:rPr>
        <w:t>мира»:</w:t>
      </w:r>
    </w:p>
    <w:p w:rsidR="00197152" w:rsidRDefault="00F47249">
      <w:pPr>
        <w:pStyle w:val="a3"/>
        <w:spacing w:before="68" w:line="252" w:lineRule="auto"/>
        <w:ind w:left="117" w:right="114"/>
        <w:jc w:val="both"/>
      </w:pPr>
      <w:r>
        <w:rPr>
          <w:color w:val="231F20"/>
        </w:rPr>
        <w:t>определять на слух музыкальные произведения, относя- щиес</w:t>
      </w:r>
      <w:r>
        <w:rPr>
          <w:color w:val="231F20"/>
        </w:rPr>
        <w:t>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западно-европейской,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латино-американской,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азиат</w:t>
      </w:r>
      <w:r>
        <w:rPr>
          <w:color w:val="231F20"/>
        </w:rPr>
        <w:t xml:space="preserve">ской традиционной музыкальной культуре, в том числе к отдельным самобытным культурно-национальным тради- </w:t>
      </w:r>
      <w:r>
        <w:rPr>
          <w:color w:val="231F20"/>
          <w:spacing w:val="-2"/>
        </w:rPr>
        <w:t>циям</w:t>
      </w:r>
      <w:r>
        <w:rPr>
          <w:color w:val="231F20"/>
          <w:spacing w:val="-2"/>
          <w:position w:val="7"/>
          <w:sz w:val="11"/>
        </w:rPr>
        <w:t>1</w:t>
      </w:r>
      <w:r>
        <w:rPr>
          <w:color w:val="231F20"/>
          <w:spacing w:val="-2"/>
        </w:rPr>
        <w:t>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различать на слух и исполнять произведения различных жанров фольклорной музыки;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определять на</w:t>
      </w:r>
      <w:r>
        <w:rPr>
          <w:color w:val="231F20"/>
        </w:rPr>
        <w:t xml:space="preserve"> слух принадлежность народных музыкаль- ных инструментов к группам духовых, струнных, ударно- шумовых инструментов;</w:t>
      </w:r>
    </w:p>
    <w:p w:rsidR="00197152" w:rsidRDefault="00F4724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различать на слух и узнавать признаки влияния музыки разных народов мира в сочинениях профессиональных ком- позиторов (из числа изученных ку</w:t>
      </w:r>
      <w:r>
        <w:rPr>
          <w:color w:val="231F20"/>
        </w:rPr>
        <w:t>льтурно-национальных традиций и жанров).</w:t>
      </w:r>
    </w:p>
    <w:p w:rsidR="00197152" w:rsidRDefault="00197152">
      <w:pPr>
        <w:pStyle w:val="a3"/>
        <w:spacing w:before="8"/>
        <w:rPr>
          <w:sz w:val="26"/>
        </w:rPr>
      </w:pPr>
    </w:p>
    <w:p w:rsidR="00197152" w:rsidRDefault="00F47249">
      <w:pPr>
        <w:pStyle w:val="3"/>
        <w:ind w:left="117"/>
        <w:jc w:val="both"/>
      </w:pPr>
      <w:bookmarkStart w:id="6" w:name="_TOC_250003"/>
      <w:r>
        <w:rPr>
          <w:color w:val="231F20"/>
          <w:w w:val="105"/>
        </w:rPr>
        <w:t>Модуль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«Европейская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классическая</w:t>
      </w:r>
      <w:r>
        <w:rPr>
          <w:color w:val="231F20"/>
          <w:spacing w:val="28"/>
          <w:w w:val="105"/>
        </w:rPr>
        <w:t xml:space="preserve"> </w:t>
      </w:r>
      <w:bookmarkEnd w:id="6"/>
      <w:r>
        <w:rPr>
          <w:color w:val="231F20"/>
          <w:spacing w:val="-2"/>
          <w:w w:val="105"/>
        </w:rPr>
        <w:t>музыка»:</w:t>
      </w:r>
    </w:p>
    <w:p w:rsidR="00197152" w:rsidRDefault="00F47249">
      <w:pPr>
        <w:pStyle w:val="a3"/>
        <w:spacing w:before="112" w:line="252" w:lineRule="auto"/>
        <w:ind w:left="117" w:right="114" w:firstLine="226"/>
        <w:jc w:val="both"/>
      </w:pPr>
      <w:r>
        <w:rPr>
          <w:color w:val="231F20"/>
        </w:rPr>
        <w:lastRenderedPageBreak/>
        <w:t>различать на слух произведения европейских композито- ров-классиков, называть автора, произведение, исполнитель- ский состав;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определять принадлежность музыкального </w:t>
      </w:r>
      <w:r>
        <w:rPr>
          <w:color w:val="231F20"/>
        </w:rPr>
        <w:t>произведения к одному из художественных стилей (барокко, классицизм, романтизм, импрессионизм);</w:t>
      </w:r>
    </w:p>
    <w:p w:rsidR="00197152" w:rsidRDefault="00F47249">
      <w:pPr>
        <w:pStyle w:val="a3"/>
        <w:spacing w:line="252" w:lineRule="auto"/>
        <w:ind w:left="117" w:right="116" w:firstLine="226"/>
        <w:jc w:val="both"/>
      </w:pPr>
      <w:r>
        <w:rPr>
          <w:color w:val="231F20"/>
        </w:rPr>
        <w:t xml:space="preserve">исполнять (в том числе фрагментарно) сочинения компо- </w:t>
      </w:r>
      <w:r>
        <w:rPr>
          <w:color w:val="231F20"/>
          <w:spacing w:val="-2"/>
        </w:rPr>
        <w:t>зиторов-классиков;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характеризовать музыкальный образ и выразительные средства, использованные композитором</w:t>
      </w:r>
      <w:r>
        <w:rPr>
          <w:color w:val="231F20"/>
        </w:rPr>
        <w:t>, способы развития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форму строения музыкального произведения;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характеризовать творчество не менее двух композиторов- классиков, приводить примеры наиболее известных сочине</w:t>
      </w:r>
      <w:r>
        <w:rPr>
          <w:color w:val="231F20"/>
          <w:spacing w:val="-4"/>
        </w:rPr>
        <w:t>ний.</w:t>
      </w:r>
    </w:p>
    <w:p w:rsidR="00197152" w:rsidRDefault="00197152">
      <w:pPr>
        <w:pStyle w:val="a3"/>
        <w:spacing w:before="7"/>
        <w:rPr>
          <w:sz w:val="26"/>
        </w:rPr>
      </w:pPr>
    </w:p>
    <w:p w:rsidR="00197152" w:rsidRDefault="00F47249">
      <w:pPr>
        <w:pStyle w:val="3"/>
        <w:ind w:left="117"/>
        <w:jc w:val="both"/>
      </w:pPr>
      <w:bookmarkStart w:id="7" w:name="_TOC_250002"/>
      <w:r>
        <w:rPr>
          <w:color w:val="231F20"/>
          <w:w w:val="105"/>
        </w:rPr>
        <w:t>Модуль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«Русская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классическая</w:t>
      </w:r>
      <w:r>
        <w:rPr>
          <w:color w:val="231F20"/>
          <w:spacing w:val="31"/>
          <w:w w:val="105"/>
        </w:rPr>
        <w:t xml:space="preserve"> </w:t>
      </w:r>
      <w:bookmarkEnd w:id="7"/>
      <w:r>
        <w:rPr>
          <w:color w:val="231F20"/>
          <w:spacing w:val="-2"/>
          <w:w w:val="105"/>
        </w:rPr>
        <w:t>музыка»:</w:t>
      </w:r>
    </w:p>
    <w:p w:rsidR="00197152" w:rsidRDefault="00F47249">
      <w:pPr>
        <w:pStyle w:val="a3"/>
        <w:spacing w:before="112" w:line="252" w:lineRule="auto"/>
        <w:ind w:left="117" w:right="114" w:firstLine="226"/>
        <w:jc w:val="both"/>
      </w:pPr>
      <w:r>
        <w:rPr>
          <w:color w:val="231F20"/>
        </w:rPr>
        <w:t>различать на слух произведения русск</w:t>
      </w:r>
      <w:r>
        <w:rPr>
          <w:color w:val="231F20"/>
        </w:rPr>
        <w:t xml:space="preserve">их композиторов- классиков, называть автора, произведение, исполнительский </w:t>
      </w:r>
      <w:r>
        <w:rPr>
          <w:color w:val="231F20"/>
          <w:spacing w:val="-2"/>
        </w:rPr>
        <w:t>состав;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характеризовать музыкальный образ и выразительные средства, использованные композитором, способы развития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форму строения музыкального произведения;</w:t>
      </w:r>
    </w:p>
    <w:p w:rsidR="00197152" w:rsidRDefault="00F47249">
      <w:pPr>
        <w:pStyle w:val="a3"/>
        <w:spacing w:before="5"/>
        <w:rPr>
          <w:sz w:val="12"/>
        </w:rPr>
      </w:pPr>
      <w:r>
        <w:pict>
          <v:shape id="docshape77" o:spid="_x0000_s1103" style="position:absolute;margin-left:36.8pt;margin-top:8.5pt;width:85.05pt;height:.1pt;z-index:-251635712;mso-wrap-distance-top:0;mso-wrap-distance-bottom:0;mso-position-horizontal-relative:page;mso-width-relative:page;mso-height-relative:page" coordorigin="737,171" coordsize="1701,0" path="m737,171r1701,e" filled="f" strokecolor="#231f20" strokeweight=".5pt">
            <v:path arrowok="t"/>
            <w10:wrap type="topAndBottom" anchorx="page"/>
          </v:shape>
        </w:pict>
      </w:r>
    </w:p>
    <w:p w:rsidR="00197152" w:rsidRDefault="00F47249">
      <w:pPr>
        <w:spacing w:before="106" w:line="228" w:lineRule="auto"/>
        <w:ind w:left="343" w:right="116" w:hanging="227"/>
        <w:jc w:val="both"/>
        <w:rPr>
          <w:sz w:val="18"/>
        </w:rPr>
      </w:pPr>
      <w:r>
        <w:rPr>
          <w:color w:val="231F20"/>
          <w:position w:val="6"/>
          <w:sz w:val="10"/>
        </w:rPr>
        <w:t>1</w:t>
      </w:r>
      <w:r>
        <w:rPr>
          <w:color w:val="231F20"/>
          <w:spacing w:val="40"/>
          <w:position w:val="6"/>
          <w:sz w:val="10"/>
        </w:rPr>
        <w:t xml:space="preserve"> </w:t>
      </w:r>
      <w:r>
        <w:rPr>
          <w:color w:val="231F20"/>
          <w:sz w:val="18"/>
        </w:rPr>
        <w:t xml:space="preserve">На выбор учителя. </w:t>
      </w:r>
      <w:r>
        <w:rPr>
          <w:color w:val="231F20"/>
          <w:sz w:val="18"/>
        </w:rPr>
        <w:t>Например: Испания, Китай, Индия или: Франция, США, Япония и т. п. — не менее трёх национальных культур, значимых в мировом масштабе.</w:t>
      </w:r>
    </w:p>
    <w:p w:rsidR="00197152" w:rsidRDefault="00197152">
      <w:pPr>
        <w:pStyle w:val="a3"/>
        <w:rPr>
          <w:sz w:val="22"/>
        </w:rPr>
      </w:pPr>
    </w:p>
    <w:p w:rsidR="00197152" w:rsidRDefault="00F47249">
      <w:pPr>
        <w:pStyle w:val="a3"/>
        <w:spacing w:before="68" w:line="252" w:lineRule="auto"/>
        <w:ind w:left="117" w:right="115" w:firstLine="226"/>
        <w:jc w:val="both"/>
      </w:pPr>
      <w:r>
        <w:rPr>
          <w:color w:val="231F20"/>
        </w:rPr>
        <w:t>исполнять (в том числе фрагментарно, отдельными тема- ми) сочинения русских композиторов;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характеризовать творчество не ме</w:t>
      </w:r>
      <w:r>
        <w:rPr>
          <w:color w:val="231F20"/>
        </w:rPr>
        <w:t>нее двух отечественных композиторов-классиков, приводить примеры наиболее из- вестных сочинений.</w:t>
      </w:r>
    </w:p>
    <w:p w:rsidR="00197152" w:rsidRDefault="00197152">
      <w:pPr>
        <w:pStyle w:val="a3"/>
        <w:spacing w:before="5"/>
        <w:rPr>
          <w:sz w:val="28"/>
        </w:rPr>
      </w:pPr>
    </w:p>
    <w:p w:rsidR="00197152" w:rsidRDefault="00F47249">
      <w:pPr>
        <w:pStyle w:val="3"/>
        <w:spacing w:line="220" w:lineRule="auto"/>
        <w:ind w:left="117" w:right="1174"/>
      </w:pP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«Образы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европейской духовной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музыки»:</w:t>
      </w:r>
    </w:p>
    <w:p w:rsidR="00197152" w:rsidRDefault="00F47249">
      <w:pPr>
        <w:pStyle w:val="a3"/>
        <w:spacing w:before="116" w:line="252" w:lineRule="auto"/>
        <w:ind w:left="117" w:firstLine="226"/>
      </w:pPr>
      <w:r>
        <w:rPr>
          <w:color w:val="231F20"/>
        </w:rPr>
        <w:t>различать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жанры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рус- ской и европейской духовной музыки;</w:t>
      </w:r>
    </w:p>
    <w:p w:rsidR="00197152" w:rsidRDefault="00F47249">
      <w:pPr>
        <w:pStyle w:val="a3"/>
        <w:spacing w:line="252" w:lineRule="auto"/>
        <w:ind w:left="117" w:firstLine="226"/>
      </w:pPr>
      <w:r>
        <w:rPr>
          <w:color w:val="231F20"/>
        </w:rPr>
        <w:t>исполнять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европейской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духовной </w:t>
      </w:r>
      <w:r>
        <w:rPr>
          <w:color w:val="231F20"/>
          <w:spacing w:val="-2"/>
        </w:rPr>
        <w:t>музыки;</w:t>
      </w:r>
    </w:p>
    <w:p w:rsidR="00197152" w:rsidRDefault="00F47249">
      <w:pPr>
        <w:pStyle w:val="a3"/>
        <w:spacing w:line="252" w:lineRule="auto"/>
        <w:ind w:left="117" w:firstLine="226"/>
      </w:pPr>
      <w:r>
        <w:rPr>
          <w:color w:val="231F20"/>
        </w:rPr>
        <w:t>приводить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сочинений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назы- вать их автора.</w:t>
      </w:r>
    </w:p>
    <w:p w:rsidR="00197152" w:rsidRDefault="00197152">
      <w:pPr>
        <w:pStyle w:val="a3"/>
        <w:spacing w:before="4"/>
        <w:rPr>
          <w:sz w:val="28"/>
        </w:rPr>
      </w:pPr>
    </w:p>
    <w:p w:rsidR="00197152" w:rsidRDefault="00F47249">
      <w:pPr>
        <w:pStyle w:val="3"/>
        <w:spacing w:line="220" w:lineRule="auto"/>
        <w:ind w:left="117" w:right="1044"/>
      </w:pP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жанры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направления»:</w:t>
      </w:r>
    </w:p>
    <w:p w:rsidR="00197152" w:rsidRDefault="00F47249">
      <w:pPr>
        <w:pStyle w:val="a3"/>
        <w:spacing w:before="115" w:line="252" w:lineRule="auto"/>
        <w:ind w:left="117" w:right="114" w:firstLine="226"/>
        <w:jc w:val="both"/>
      </w:pPr>
      <w:r>
        <w:rPr>
          <w:color w:val="231F20"/>
        </w:rPr>
        <w:t xml:space="preserve">определять и характеризовать стили, направления и жан- ры современной </w:t>
      </w:r>
      <w:r>
        <w:rPr>
          <w:color w:val="231F20"/>
        </w:rPr>
        <w:t>музыки;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различать и определять на слух виды оркестров, ансам- блей, тембры музыкальных инструментов, входящих в их </w:t>
      </w:r>
      <w:r>
        <w:rPr>
          <w:color w:val="231F20"/>
          <w:spacing w:val="-2"/>
        </w:rPr>
        <w:t>состав;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исполнять современные музыкальные произведения в раз- ных видах деятельности.</w:t>
      </w:r>
    </w:p>
    <w:p w:rsidR="00197152" w:rsidRDefault="00197152">
      <w:pPr>
        <w:pStyle w:val="a3"/>
        <w:spacing w:before="11"/>
        <w:rPr>
          <w:sz w:val="26"/>
        </w:rPr>
      </w:pPr>
    </w:p>
    <w:p w:rsidR="00197152" w:rsidRDefault="00F47249">
      <w:pPr>
        <w:pStyle w:val="3"/>
        <w:ind w:left="117"/>
      </w:pPr>
      <w:r>
        <w:rPr>
          <w:color w:val="231F20"/>
          <w:w w:val="105"/>
        </w:rPr>
        <w:t>Модуль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«Связь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музыки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видами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искусства»:</w:t>
      </w:r>
    </w:p>
    <w:p w:rsidR="00197152" w:rsidRDefault="00F47249">
      <w:pPr>
        <w:pStyle w:val="a3"/>
        <w:spacing w:before="112" w:line="252" w:lineRule="auto"/>
        <w:ind w:left="117" w:right="116" w:firstLine="226"/>
        <w:jc w:val="both"/>
      </w:pPr>
      <w:r>
        <w:rPr>
          <w:color w:val="231F20"/>
        </w:rPr>
        <w:t>определять стилевые и жанровые параллели между музы- кой и другими видами искусств;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различать и анализировать средства выразительности раз- ных видов искусств;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импровизировать, создавать произведения в одном виде искусства на основе восприятия произведения</w:t>
      </w:r>
      <w:r>
        <w:rPr>
          <w:color w:val="231F20"/>
        </w:rPr>
        <w:t xml:space="preserve">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197152" w:rsidRDefault="00F4724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высказывать суждения об основной и</w:t>
      </w:r>
      <w:r>
        <w:rPr>
          <w:color w:val="231F20"/>
        </w:rPr>
        <w:t>дее, средствах её во- площения, интонационных особенностях, жанре, исполните- лях музыкального произведения.</w:t>
      </w:r>
    </w:p>
    <w:p w:rsidR="00197152" w:rsidRDefault="00197152">
      <w:pPr>
        <w:pStyle w:val="a3"/>
        <w:spacing w:before="5"/>
        <w:rPr>
          <w:sz w:val="16"/>
        </w:rPr>
      </w:pPr>
    </w:p>
    <w:p w:rsidR="00197152" w:rsidRDefault="00F47249">
      <w:pPr>
        <w:pStyle w:val="3"/>
        <w:spacing w:before="88"/>
        <w:ind w:left="117"/>
      </w:pPr>
      <w:bookmarkStart w:id="8" w:name="_TOC_250001"/>
      <w:r>
        <w:rPr>
          <w:color w:val="231F20"/>
          <w:w w:val="105"/>
        </w:rPr>
        <w:t>Модуль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«Жанры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музыкального</w:t>
      </w:r>
      <w:r>
        <w:rPr>
          <w:color w:val="231F20"/>
          <w:spacing w:val="23"/>
          <w:w w:val="105"/>
        </w:rPr>
        <w:t xml:space="preserve"> </w:t>
      </w:r>
      <w:bookmarkEnd w:id="8"/>
      <w:r>
        <w:rPr>
          <w:color w:val="231F20"/>
          <w:spacing w:val="-2"/>
          <w:w w:val="105"/>
        </w:rPr>
        <w:t>искусства»:</w:t>
      </w:r>
    </w:p>
    <w:p w:rsidR="00197152" w:rsidRDefault="00F47249">
      <w:pPr>
        <w:pStyle w:val="a3"/>
        <w:spacing w:before="105" w:line="244" w:lineRule="auto"/>
        <w:ind w:left="117" w:right="114" w:firstLine="226"/>
        <w:jc w:val="both"/>
      </w:pPr>
      <w:r>
        <w:rPr>
          <w:color w:val="231F20"/>
        </w:rPr>
        <w:t>различать и характеризовать жанры музыки (театраль- ные, камерные и симфонические, вокальные и инструме</w:t>
      </w:r>
      <w:r>
        <w:rPr>
          <w:color w:val="231F20"/>
        </w:rPr>
        <w:t xml:space="preserve">н- тальные и т. д.), знать их разновидности, приводить приме- </w:t>
      </w:r>
      <w:r>
        <w:rPr>
          <w:color w:val="231F20"/>
          <w:spacing w:val="-4"/>
        </w:rPr>
        <w:t>ры;</w:t>
      </w:r>
    </w:p>
    <w:p w:rsidR="00197152" w:rsidRDefault="00F47249">
      <w:pPr>
        <w:pStyle w:val="a3"/>
        <w:spacing w:before="3" w:line="244" w:lineRule="auto"/>
        <w:ind w:left="117" w:right="114" w:firstLine="226"/>
        <w:jc w:val="both"/>
      </w:pPr>
      <w:r>
        <w:rPr>
          <w:color w:val="231F20"/>
        </w:rPr>
        <w:t>рассуждать о круге образов и средствах их воплощения, типичных для данного жанра;</w:t>
      </w:r>
    </w:p>
    <w:p w:rsidR="00197152" w:rsidRDefault="00F47249">
      <w:pPr>
        <w:pStyle w:val="1"/>
        <w:spacing w:before="78"/>
        <w:ind w:left="115"/>
        <w:rPr>
          <w:color w:val="231F20"/>
          <w:spacing w:val="-2"/>
        </w:rPr>
      </w:pPr>
      <w:r>
        <w:rPr>
          <w:color w:val="231F20"/>
          <w:w w:val="95"/>
        </w:rPr>
        <w:t xml:space="preserve">выразительно исполнять произведения (в том числе фрагмен- </w:t>
      </w:r>
      <w:r>
        <w:rPr>
          <w:color w:val="231F20"/>
        </w:rPr>
        <w:t>ты)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вокальных,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инструментальных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музыкально-театральных </w:t>
      </w:r>
      <w:r>
        <w:rPr>
          <w:color w:val="231F20"/>
          <w:spacing w:val="-2"/>
        </w:rPr>
        <w:t>жанров.</w:t>
      </w:r>
    </w:p>
    <w:p w:rsidR="00197152" w:rsidRDefault="00197152">
      <w:pPr>
        <w:pStyle w:val="1"/>
        <w:spacing w:before="78"/>
        <w:ind w:left="115"/>
        <w:rPr>
          <w:color w:val="231F20"/>
          <w:spacing w:val="-2"/>
        </w:rPr>
      </w:pPr>
    </w:p>
    <w:p w:rsidR="00197152" w:rsidRDefault="00197152">
      <w:pPr>
        <w:pStyle w:val="1"/>
        <w:spacing w:before="78"/>
        <w:ind w:left="115"/>
        <w:rPr>
          <w:color w:val="231F20"/>
          <w:spacing w:val="-2"/>
        </w:rPr>
      </w:pPr>
    </w:p>
    <w:p w:rsidR="00197152" w:rsidRDefault="00197152">
      <w:pPr>
        <w:pStyle w:val="1"/>
        <w:spacing w:before="78"/>
        <w:ind w:left="115"/>
        <w:rPr>
          <w:color w:val="231F20"/>
          <w:spacing w:val="-2"/>
        </w:rPr>
      </w:pPr>
    </w:p>
    <w:p w:rsidR="00197152" w:rsidRDefault="00197152">
      <w:pPr>
        <w:pStyle w:val="1"/>
        <w:spacing w:before="78"/>
        <w:ind w:left="0"/>
        <w:rPr>
          <w:color w:val="231F20"/>
          <w:spacing w:val="-2"/>
        </w:rPr>
      </w:pPr>
    </w:p>
    <w:p w:rsidR="00197152" w:rsidRDefault="00197152">
      <w:pPr>
        <w:pStyle w:val="1"/>
        <w:spacing w:before="78"/>
        <w:ind w:left="115"/>
        <w:rPr>
          <w:color w:val="231F20"/>
          <w:spacing w:val="-2"/>
        </w:rPr>
      </w:pPr>
    </w:p>
    <w:p w:rsidR="00197152" w:rsidRDefault="00F47249">
      <w:pPr>
        <w:pStyle w:val="1"/>
        <w:spacing w:before="78"/>
        <w:ind w:left="115"/>
      </w:pPr>
      <w:r>
        <w:pict>
          <v:shape id="docshape78" o:spid="_x0000_s1104" style="position:absolute;left:0;text-align:left;margin-left:56.65pt;margin-top:21.2pt;width:507.45pt;height:.1pt;z-index:-251634688;mso-wrap-distance-top:0;mso-wrap-distance-bottom:0;mso-position-horizontal-relative:page;mso-width-relative:page;mso-height-relative:page" coordorigin="1134,425" coordsize="10149,0" path="m1134,425r10148,e" filled="f" strokecolor="#231f20" strokeweight=".5pt">
            <v:path arrowok="t"/>
            <w10:wrap type="topAndBottom" anchorx="page"/>
          </v:shape>
        </w:pict>
      </w:r>
      <w:r>
        <w:pict>
          <v:shape id="docshape79" o:spid="_x0000_s1105" type="#_x0000_t202" style="position:absolute;left:0;text-align:left;margin-left:28.1pt;margin-top:35.85pt;width:12.6pt;height:11.55pt;z-index:2516643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0" o:spid="_x0000_s1106" type="#_x0000_t202" style="position:absolute;left:0;text-align:left;margin-left:28.2pt;margin-top:235.45pt;width:12.5pt;height:120.15pt;z-index:2516654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9" w:name="_TOC_250000"/>
      <w:r>
        <w:rPr>
          <w:color w:val="231F20"/>
        </w:rPr>
        <w:t>ТЕМАТИЧЕСКОЕ</w:t>
      </w:r>
      <w:r>
        <w:rPr>
          <w:color w:val="231F20"/>
          <w:spacing w:val="33"/>
        </w:rPr>
        <w:t xml:space="preserve"> </w:t>
      </w:r>
      <w:bookmarkEnd w:id="9"/>
      <w:r>
        <w:rPr>
          <w:color w:val="231F20"/>
          <w:spacing w:val="-2"/>
        </w:rPr>
        <w:t>ПЛАНИРОВАНИЕ</w:t>
      </w:r>
    </w:p>
    <w:p w:rsidR="00197152" w:rsidRDefault="00F47249">
      <w:pPr>
        <w:pStyle w:val="a3"/>
        <w:spacing w:before="211" w:line="244" w:lineRule="auto"/>
        <w:ind w:left="113" w:right="114" w:firstLine="226"/>
        <w:jc w:val="both"/>
      </w:pPr>
      <w:r>
        <w:rPr>
          <w:color w:val="231F20"/>
        </w:rPr>
        <w:t>Календарно-тематическое планирование представлено по модулям и годам обучения в двух ва- риантах. Тематическое наполнение модулей также допускает перекомпоновку, исключение от- дельных блоков, изменение по количеству учебного времени, отводимого на изучени</w:t>
      </w:r>
      <w:r>
        <w:rPr>
          <w:color w:val="231F20"/>
        </w:rPr>
        <w:t xml:space="preserve">е того или иного блока с учётом возможностей региона, образовательной организации, возможностей допол- нительного образования и внеурочной деятельности, уровня общего и музыкального развития </w:t>
      </w:r>
      <w:r>
        <w:rPr>
          <w:color w:val="231F20"/>
          <w:spacing w:val="-2"/>
        </w:rPr>
        <w:t>обучающихся.</w:t>
      </w:r>
    </w:p>
    <w:p w:rsidR="00197152" w:rsidRDefault="00197152">
      <w:pPr>
        <w:pStyle w:val="a3"/>
        <w:rPr>
          <w:sz w:val="22"/>
        </w:rPr>
      </w:pPr>
    </w:p>
    <w:p w:rsidR="00197152" w:rsidRDefault="00197152">
      <w:pPr>
        <w:pStyle w:val="a3"/>
        <w:spacing w:before="1"/>
        <w:rPr>
          <w:sz w:val="21"/>
        </w:rPr>
      </w:pPr>
    </w:p>
    <w:p w:rsidR="00197152" w:rsidRDefault="00F47249">
      <w:pPr>
        <w:pStyle w:val="3"/>
      </w:pPr>
      <w:r>
        <w:rPr>
          <w:color w:val="231F20"/>
        </w:rPr>
        <w:t>Вариант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у</w:t>
      </w:r>
      <w:r>
        <w:rPr>
          <w:color w:val="231F20"/>
        </w:rPr>
        <w:t>чебным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</w:rPr>
        <w:t>четвертям</w:t>
      </w:r>
    </w:p>
    <w:p w:rsidR="00197152" w:rsidRDefault="00197152">
      <w:pPr>
        <w:pStyle w:val="a3"/>
        <w:spacing w:before="9"/>
        <w:rPr>
          <w:rFonts w:ascii="Calibri"/>
          <w:sz w:val="1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664"/>
        <w:gridCol w:w="2585"/>
        <w:gridCol w:w="2614"/>
      </w:tblGrid>
      <w:tr w:rsidR="00197152">
        <w:trPr>
          <w:trHeight w:val="380"/>
        </w:trPr>
        <w:tc>
          <w:tcPr>
            <w:tcW w:w="2274" w:type="dxa"/>
          </w:tcPr>
          <w:p w:rsidR="00197152" w:rsidRDefault="00F47249">
            <w:pPr>
              <w:pStyle w:val="TableParagraph"/>
              <w:spacing w:before="82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1-я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(8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2-я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(7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  <w:tc>
          <w:tcPr>
            <w:tcW w:w="258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3-я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(10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  <w:tc>
          <w:tcPr>
            <w:tcW w:w="261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4-я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(9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</w:tr>
      <w:tr w:rsidR="00197152">
        <w:trPr>
          <w:trHeight w:val="380"/>
        </w:trPr>
        <w:tc>
          <w:tcPr>
            <w:tcW w:w="10137" w:type="dxa"/>
            <w:gridSpan w:val="4"/>
            <w:tcBorders>
              <w:top w:val="single" w:sz="6" w:space="0" w:color="231F20"/>
            </w:tcBorders>
            <w:shd w:val="clear" w:color="auto" w:fill="D1D3D4"/>
          </w:tcPr>
          <w:p w:rsidR="00197152" w:rsidRDefault="00F47249">
            <w:pPr>
              <w:pStyle w:val="TableParagraph"/>
              <w:spacing w:before="79"/>
              <w:ind w:left="4710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820"/>
        </w:trPr>
        <w:tc>
          <w:tcPr>
            <w:tcW w:w="2274" w:type="dxa"/>
          </w:tcPr>
          <w:p w:rsidR="00197152" w:rsidRDefault="00F47249">
            <w:pPr>
              <w:pStyle w:val="TableParagraph"/>
              <w:spacing w:before="82" w:line="249" w:lineRule="auto"/>
              <w:ind w:left="170" w:right="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моего края </w:t>
            </w:r>
            <w:r>
              <w:rPr>
                <w:color w:val="231F20"/>
                <w:w w:val="105"/>
                <w:sz w:val="18"/>
              </w:rPr>
              <w:t>(А, Б)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Русская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классическая </w:t>
            </w:r>
            <w:r>
              <w:rPr>
                <w:color w:val="231F20"/>
                <w:w w:val="105"/>
                <w:sz w:val="18"/>
              </w:rPr>
              <w:t>музыка (А, Д)</w:t>
            </w:r>
          </w:p>
        </w:tc>
        <w:tc>
          <w:tcPr>
            <w:tcW w:w="258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Европейская классиче- </w:t>
            </w:r>
            <w:r>
              <w:rPr>
                <w:color w:val="231F20"/>
                <w:w w:val="105"/>
                <w:sz w:val="18"/>
              </w:rPr>
              <w:t>ская музыка (А, Б)</w:t>
            </w:r>
          </w:p>
        </w:tc>
        <w:tc>
          <w:tcPr>
            <w:tcW w:w="261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70" w:right="24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Связь музыки с други- ми видами </w:t>
            </w:r>
            <w:r>
              <w:rPr>
                <w:color w:val="231F20"/>
                <w:sz w:val="18"/>
              </w:rPr>
              <w:t>искусства (А, Б)</w:t>
            </w:r>
          </w:p>
        </w:tc>
      </w:tr>
      <w:tr w:rsidR="00197152">
        <w:trPr>
          <w:trHeight w:val="377"/>
        </w:trPr>
        <w:tc>
          <w:tcPr>
            <w:tcW w:w="10137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197152" w:rsidRDefault="00F47249">
            <w:pPr>
              <w:pStyle w:val="TableParagraph"/>
              <w:spacing w:before="79"/>
              <w:ind w:left="4710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1037"/>
        </w:trPr>
        <w:tc>
          <w:tcPr>
            <w:tcW w:w="227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Народное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ное творчество Рос- сии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А,</w:t>
            </w:r>
          </w:p>
          <w:p w:rsidR="00197152" w:rsidRDefault="00F4724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В)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Русская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классическая музыка (Б, В)</w:t>
            </w:r>
          </w:p>
        </w:tc>
        <w:tc>
          <w:tcPr>
            <w:tcW w:w="2585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Европейская классиче- </w:t>
            </w:r>
            <w:r>
              <w:rPr>
                <w:color w:val="231F20"/>
                <w:sz w:val="18"/>
              </w:rPr>
              <w:t>ская музыка (В, Г)</w:t>
            </w:r>
          </w:p>
        </w:tc>
        <w:tc>
          <w:tcPr>
            <w:tcW w:w="2614" w:type="dxa"/>
            <w:tcBorders>
              <w:top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Жанры музыкального искусства (А, Б)</w:t>
            </w:r>
          </w:p>
        </w:tc>
      </w:tr>
      <w:tr w:rsidR="00197152">
        <w:trPr>
          <w:trHeight w:val="355"/>
        </w:trPr>
        <w:tc>
          <w:tcPr>
            <w:tcW w:w="10137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197152" w:rsidRDefault="00F47249">
            <w:pPr>
              <w:pStyle w:val="TableParagraph"/>
              <w:spacing w:before="79"/>
              <w:ind w:left="4710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</w:tbl>
    <w:p w:rsidR="00197152" w:rsidRDefault="00F47249">
      <w:pPr>
        <w:pStyle w:val="a3"/>
        <w:spacing w:before="8"/>
        <w:rPr>
          <w:rFonts w:ascii="Calibri"/>
          <w:sz w:val="2"/>
        </w:rPr>
      </w:pPr>
      <w:r>
        <w:pict>
          <v:shape id="docshape81" o:spid="_x0000_s1107" type="#_x0000_t202" style="position:absolute;margin-left:28.2pt;margin-top:36.1pt;width:12.5pt;height:86.25pt;z-index:2516664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2" o:spid="_x0000_s1108" type="#_x0000_t202" style="position:absolute;margin-left:28.1pt;margin-top:344.6pt;width:12.6pt;height:10.1pt;z-index:2516674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383"/>
        <w:gridCol w:w="1281"/>
        <w:gridCol w:w="1309"/>
        <w:gridCol w:w="1275"/>
        <w:gridCol w:w="2614"/>
      </w:tblGrid>
      <w:tr w:rsidR="00197152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мира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Истоки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русской</w:t>
            </w:r>
          </w:p>
        </w:tc>
        <w:tc>
          <w:tcPr>
            <w:tcW w:w="1309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му-</w:t>
            </w:r>
          </w:p>
        </w:tc>
        <w:tc>
          <w:tcPr>
            <w:tcW w:w="2614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другими</w:t>
            </w:r>
          </w:p>
        </w:tc>
      </w:tr>
      <w:tr w:rsidR="00197152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8"/>
              </w:rPr>
              <w:t>Б)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европейской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духовной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зыкального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Г)</w:t>
            </w:r>
          </w:p>
        </w:tc>
      </w:tr>
      <w:tr w:rsidR="00197152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музыки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А,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искусства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97152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В)</w:t>
            </w:r>
          </w:p>
        </w:tc>
        <w:tc>
          <w:tcPr>
            <w:tcW w:w="1309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(Д)</w:t>
            </w:r>
          </w:p>
        </w:tc>
        <w:tc>
          <w:tcPr>
            <w:tcW w:w="1275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(В)</w:t>
            </w:r>
          </w:p>
        </w:tc>
        <w:tc>
          <w:tcPr>
            <w:tcW w:w="2614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7152">
        <w:trPr>
          <w:trHeight w:val="360"/>
        </w:trPr>
        <w:tc>
          <w:tcPr>
            <w:tcW w:w="10136" w:type="dxa"/>
            <w:gridSpan w:val="6"/>
            <w:shd w:val="clear" w:color="auto" w:fill="D1D3D4"/>
          </w:tcPr>
          <w:p w:rsidR="00197152" w:rsidRDefault="00F47249">
            <w:pPr>
              <w:pStyle w:val="TableParagraph"/>
              <w:spacing w:before="82"/>
              <w:ind w:left="4710" w:right="46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моего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края</w:t>
            </w:r>
          </w:p>
        </w:tc>
        <w:tc>
          <w:tcPr>
            <w:tcW w:w="1383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му-</w:t>
            </w:r>
          </w:p>
        </w:tc>
        <w:tc>
          <w:tcPr>
            <w:tcW w:w="1281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Русская</w:t>
            </w:r>
          </w:p>
        </w:tc>
        <w:tc>
          <w:tcPr>
            <w:tcW w:w="1309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Русская</w:t>
            </w:r>
          </w:p>
        </w:tc>
        <w:tc>
          <w:tcPr>
            <w:tcW w:w="2614" w:type="dxa"/>
            <w:tcBorders>
              <w:bottom w:val="nil"/>
            </w:tcBorders>
          </w:tcPr>
          <w:p w:rsidR="00197152" w:rsidRDefault="00F47249">
            <w:pPr>
              <w:pStyle w:val="TableParagraph"/>
              <w:spacing w:before="82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Современная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музыка: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ос-</w:t>
            </w:r>
          </w:p>
        </w:tc>
      </w:tr>
      <w:tr w:rsidR="00197152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зыкального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новные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направ-</w:t>
            </w:r>
          </w:p>
        </w:tc>
      </w:tr>
      <w:tr w:rsidR="00197152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искусства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(Г)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музы-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музы-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197152" w:rsidRDefault="00F47249">
            <w:pPr>
              <w:pStyle w:val="TableParagraph"/>
              <w:spacing w:before="1" w:line="199" w:lineRule="exact"/>
              <w:ind w:left="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8"/>
              </w:rPr>
              <w:t>Б)</w:t>
            </w:r>
          </w:p>
        </w:tc>
      </w:tr>
      <w:tr w:rsidR="00197152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(Г)</w:t>
            </w:r>
          </w:p>
        </w:tc>
        <w:tc>
          <w:tcPr>
            <w:tcW w:w="1309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(Е)</w:t>
            </w:r>
          </w:p>
        </w:tc>
        <w:tc>
          <w:tcPr>
            <w:tcW w:w="1275" w:type="dxa"/>
            <w:tcBorders>
              <w:top w:val="nil"/>
            </w:tcBorders>
          </w:tcPr>
          <w:p w:rsidR="00197152" w:rsidRDefault="00F4724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(Е)</w:t>
            </w:r>
          </w:p>
        </w:tc>
        <w:tc>
          <w:tcPr>
            <w:tcW w:w="2614" w:type="dxa"/>
            <w:tcBorders>
              <w:top w:val="nil"/>
            </w:tcBorders>
          </w:tcPr>
          <w:p w:rsidR="00197152" w:rsidRDefault="001971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97152" w:rsidRDefault="00197152">
      <w:pPr>
        <w:pStyle w:val="a3"/>
        <w:spacing w:before="2"/>
        <w:rPr>
          <w:rFonts w:ascii="Calibri"/>
          <w:sz w:val="22"/>
        </w:rPr>
      </w:pPr>
    </w:p>
    <w:p w:rsidR="00197152" w:rsidRDefault="00F47249">
      <w:pPr>
        <w:spacing w:before="105"/>
        <w:ind w:left="113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Вариант</w:t>
      </w:r>
      <w:r>
        <w:rPr>
          <w:rFonts w:ascii="Calibri" w:hAnsi="Calibri"/>
          <w:color w:val="231F20"/>
          <w:spacing w:val="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2.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Распределение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тематических</w:t>
      </w:r>
      <w:r>
        <w:rPr>
          <w:rFonts w:ascii="Calibri" w:hAnsi="Calibri"/>
          <w:color w:val="231F20"/>
          <w:spacing w:val="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модулей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месяцам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(концентрический</w:t>
      </w:r>
      <w:r>
        <w:rPr>
          <w:rFonts w:ascii="Calibri" w:hAnsi="Calibri"/>
          <w:color w:val="231F20"/>
          <w:spacing w:val="17"/>
          <w:w w:val="105"/>
        </w:rPr>
        <w:t xml:space="preserve"> </w:t>
      </w:r>
      <w:r>
        <w:rPr>
          <w:rFonts w:ascii="Calibri" w:hAnsi="Calibri"/>
          <w:color w:val="231F20"/>
          <w:spacing w:val="-2"/>
          <w:w w:val="105"/>
        </w:rPr>
        <w:t>принцип):</w:t>
      </w:r>
    </w:p>
    <w:p w:rsidR="00197152" w:rsidRDefault="00197152">
      <w:pPr>
        <w:pStyle w:val="a3"/>
        <w:spacing w:before="1"/>
        <w:rPr>
          <w:rFonts w:ascii="Calibri"/>
          <w:sz w:val="9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197152">
        <w:trPr>
          <w:trHeight w:val="600"/>
        </w:trPr>
        <w:tc>
          <w:tcPr>
            <w:tcW w:w="1095" w:type="dxa"/>
          </w:tcPr>
          <w:p w:rsidR="00197152" w:rsidRDefault="00F47249">
            <w:pPr>
              <w:pStyle w:val="TableParagraph"/>
              <w:spacing w:before="82" w:line="249" w:lineRule="auto"/>
              <w:ind w:left="191" w:right="9" w:hanging="55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Сентябрь </w:t>
            </w:r>
            <w:r>
              <w:rPr>
                <w:color w:val="231F20"/>
                <w:sz w:val="18"/>
              </w:rPr>
              <w:t>(4 часа)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228" w:right="200" w:hanging="1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Октябрь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часа)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210" w:right="197" w:firstLine="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Ноябрь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часа)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93" w:right="167" w:hanging="15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Декабрь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часа)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99" w:right="185" w:firstLine="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Январь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часа)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131" w:right="90" w:hanging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Февраль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часа)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97" w:right="85" w:firstLine="1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Март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246" w:right="231" w:firstLine="7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Апрель </w:t>
            </w: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часов)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316" w:right="304" w:firstLine="16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Май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часа)</w:t>
            </w:r>
          </w:p>
        </w:tc>
      </w:tr>
      <w:tr w:rsidR="00197152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197152" w:rsidRDefault="00F47249">
            <w:pPr>
              <w:pStyle w:val="TableParagraph"/>
              <w:spacing w:before="79"/>
              <w:ind w:left="4709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2140"/>
        </w:trPr>
        <w:tc>
          <w:tcPr>
            <w:tcW w:w="1095" w:type="dxa"/>
            <w:tcBorders>
              <w:left w:val="single" w:sz="6" w:space="0" w:color="231F20"/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Музыка моего </w:t>
            </w:r>
            <w:r>
              <w:rPr>
                <w:color w:val="231F20"/>
                <w:w w:val="105"/>
                <w:sz w:val="18"/>
              </w:rPr>
              <w:t>края (А)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 xml:space="preserve">ство Рос- </w:t>
            </w:r>
            <w:r>
              <w:rPr>
                <w:color w:val="231F20"/>
                <w:sz w:val="18"/>
              </w:rPr>
              <w:t>сии (А)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11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Жанры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 xml:space="preserve">ного ис-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кусства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57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w w:val="105"/>
                <w:sz w:val="18"/>
              </w:rPr>
              <w:t>ская му- зыка (А)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243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народов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(Б)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93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pacing w:val="-4"/>
                <w:sz w:val="18"/>
              </w:rPr>
              <w:t xml:space="preserve">ская </w:t>
            </w:r>
            <w:r>
              <w:rPr>
                <w:color w:val="231F20"/>
                <w:spacing w:val="-2"/>
                <w:sz w:val="18"/>
              </w:rPr>
              <w:t xml:space="preserve">класси- ческая музыка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Истоки </w:t>
            </w:r>
            <w:r>
              <w:rPr>
                <w:color w:val="231F20"/>
                <w:sz w:val="18"/>
              </w:rPr>
              <w:t xml:space="preserve">и обра- зы рус- ской 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ду- </w:t>
            </w:r>
            <w:r>
              <w:rPr>
                <w:color w:val="231F20"/>
                <w:spacing w:val="-2"/>
                <w:sz w:val="18"/>
              </w:rPr>
              <w:t xml:space="preserve">ховной музыки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00"/>
              <w:rPr>
                <w:sz w:val="18"/>
              </w:rPr>
            </w:pP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ки с други- ми видами </w:t>
            </w:r>
            <w:r>
              <w:rPr>
                <w:color w:val="231F20"/>
                <w:spacing w:val="-2"/>
                <w:sz w:val="18"/>
              </w:rPr>
              <w:t xml:space="preserve">искусства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музыка: ос- новные жан- 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направ- ления (А)</w:t>
            </w:r>
          </w:p>
        </w:tc>
      </w:tr>
    </w:tbl>
    <w:p w:rsidR="00197152" w:rsidRDefault="00F47249">
      <w:pPr>
        <w:pStyle w:val="a3"/>
        <w:spacing w:before="8"/>
        <w:rPr>
          <w:rFonts w:ascii="Calibri"/>
          <w:sz w:val="2"/>
        </w:rPr>
      </w:pPr>
      <w:r>
        <w:pict>
          <v:shape id="docshape83" o:spid="_x0000_s1109" type="#_x0000_t202" style="position:absolute;margin-left:28.1pt;margin-top:35.85pt;width:12.6pt;height:10.7pt;z-index:2516684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4" o:spid="_x0000_s1110" type="#_x0000_t202" style="position:absolute;margin-left:28.2pt;margin-top:235.45pt;width:12.5pt;height:120.15pt;z-index:2516695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197152" w:rsidRDefault="0019715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197152">
        <w:trPr>
          <w:trHeight w:val="382"/>
        </w:trPr>
        <w:tc>
          <w:tcPr>
            <w:tcW w:w="10138" w:type="dxa"/>
            <w:gridSpan w:val="9"/>
            <w:shd w:val="clear" w:color="auto" w:fill="D1D3D4"/>
          </w:tcPr>
          <w:p w:rsidR="00197152" w:rsidRDefault="00F47249">
            <w:pPr>
              <w:pStyle w:val="TableParagraph"/>
              <w:spacing w:before="82"/>
              <w:ind w:left="4709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моего </w:t>
            </w:r>
            <w:r>
              <w:rPr>
                <w:color w:val="231F20"/>
                <w:sz w:val="18"/>
              </w:rPr>
              <w:t>края (Б)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(Б)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97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Музыка народов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клас- </w:t>
            </w:r>
            <w:r>
              <w:rPr>
                <w:color w:val="231F20"/>
                <w:spacing w:val="-2"/>
                <w:sz w:val="18"/>
              </w:rPr>
              <w:t>сическая музыка</w:t>
            </w:r>
          </w:p>
          <w:p w:rsidR="00197152" w:rsidRDefault="00F47249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(Г)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Истоки и </w:t>
            </w:r>
            <w:r>
              <w:rPr>
                <w:color w:val="231F20"/>
                <w:spacing w:val="-2"/>
                <w:sz w:val="18"/>
              </w:rPr>
              <w:t xml:space="preserve">образы </w:t>
            </w:r>
            <w:r>
              <w:rPr>
                <w:color w:val="231F20"/>
                <w:sz w:val="18"/>
              </w:rPr>
              <w:t xml:space="preserve">русской и </w:t>
            </w: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 xml:space="preserve">ской ду- </w:t>
            </w:r>
            <w:r>
              <w:rPr>
                <w:color w:val="231F20"/>
                <w:spacing w:val="-4"/>
                <w:sz w:val="18"/>
              </w:rPr>
              <w:t>ховной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му- </w:t>
            </w:r>
            <w:r>
              <w:rPr>
                <w:color w:val="231F20"/>
                <w:sz w:val="18"/>
              </w:rPr>
              <w:t>зыки (Б)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класси- ческая 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8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Связь музыки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други- ми ви- </w:t>
            </w:r>
            <w:r>
              <w:rPr>
                <w:color w:val="231F20"/>
                <w:spacing w:val="-4"/>
                <w:sz w:val="18"/>
              </w:rPr>
              <w:t xml:space="preserve">дами </w:t>
            </w: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z w:val="18"/>
              </w:rPr>
              <w:t>ства (А)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32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му- </w:t>
            </w:r>
            <w:r>
              <w:rPr>
                <w:color w:val="231F20"/>
                <w:spacing w:val="-2"/>
                <w:sz w:val="18"/>
              </w:rPr>
              <w:t xml:space="preserve">зыкального искусства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музыка: ос- новные жан- 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направ- ления (Г)</w:t>
            </w:r>
          </w:p>
        </w:tc>
      </w:tr>
      <w:tr w:rsidR="00197152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197152" w:rsidRDefault="00F47249">
            <w:pPr>
              <w:pStyle w:val="TableParagraph"/>
              <w:spacing w:before="79"/>
              <w:ind w:left="4709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7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моего </w:t>
            </w:r>
            <w:r>
              <w:rPr>
                <w:color w:val="231F20"/>
                <w:sz w:val="18"/>
              </w:rPr>
              <w:t>края (В)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(В)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1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sz w:val="18"/>
              </w:rPr>
              <w:t>ская му- зыка (В)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2" w:line="249" w:lineRule="auto"/>
              <w:ind w:left="56" w:right="-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Истоки и </w:t>
            </w:r>
            <w:r>
              <w:rPr>
                <w:color w:val="231F20"/>
                <w:spacing w:val="-4"/>
                <w:sz w:val="18"/>
              </w:rPr>
              <w:t>образы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рус- </w:t>
            </w:r>
            <w:r>
              <w:rPr>
                <w:color w:val="231F20"/>
                <w:sz w:val="18"/>
              </w:rPr>
              <w:t xml:space="preserve">ской и ев- </w:t>
            </w:r>
            <w:r>
              <w:rPr>
                <w:color w:val="231F20"/>
                <w:spacing w:val="-2"/>
                <w:sz w:val="18"/>
              </w:rPr>
              <w:t xml:space="preserve">ропейской духовной </w:t>
            </w:r>
            <w:r>
              <w:rPr>
                <w:color w:val="231F20"/>
                <w:sz w:val="18"/>
              </w:rPr>
              <w:t>музыки (В)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клас- </w:t>
            </w:r>
            <w:r>
              <w:rPr>
                <w:color w:val="231F20"/>
                <w:spacing w:val="-2"/>
                <w:sz w:val="18"/>
              </w:rPr>
              <w:t>сическая музыка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музы- кального искус- </w:t>
            </w:r>
            <w:r>
              <w:rPr>
                <w:color w:val="231F20"/>
                <w:sz w:val="18"/>
              </w:rPr>
              <w:t>ства (В)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8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Связь музыки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други- ми ви- </w:t>
            </w:r>
            <w:r>
              <w:rPr>
                <w:color w:val="231F20"/>
                <w:spacing w:val="-4"/>
                <w:sz w:val="18"/>
              </w:rPr>
              <w:t xml:space="preserve">дами </w:t>
            </w: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z w:val="18"/>
              </w:rPr>
              <w:t>ства (В)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 xml:space="preserve">музыка: ос- </w:t>
            </w:r>
            <w:r>
              <w:rPr>
                <w:color w:val="231F20"/>
                <w:spacing w:val="-2"/>
                <w:sz w:val="18"/>
              </w:rPr>
              <w:t xml:space="preserve">новные жан- </w:t>
            </w:r>
            <w:r>
              <w:rPr>
                <w:color w:val="231F20"/>
                <w:sz w:val="18"/>
              </w:rPr>
              <w:t xml:space="preserve">ры и на- </w:t>
            </w:r>
            <w:r>
              <w:rPr>
                <w:color w:val="231F20"/>
                <w:spacing w:val="-2"/>
                <w:sz w:val="18"/>
              </w:rPr>
              <w:t xml:space="preserve">правления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1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на- родов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</w:tc>
      </w:tr>
      <w:tr w:rsidR="00197152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197152" w:rsidRDefault="00F47249">
            <w:pPr>
              <w:pStyle w:val="TableParagraph"/>
              <w:spacing w:before="79"/>
              <w:ind w:left="4709" w:right="47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197152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моего </w:t>
            </w:r>
            <w:r>
              <w:rPr>
                <w:color w:val="231F20"/>
                <w:sz w:val="18"/>
              </w:rPr>
              <w:t>края (Г)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(Г)</w:t>
            </w:r>
          </w:p>
        </w:tc>
        <w:tc>
          <w:tcPr>
            <w:tcW w:w="1134" w:type="dxa"/>
          </w:tcPr>
          <w:p w:rsidR="00197152" w:rsidRDefault="00F47249">
            <w:pPr>
              <w:pStyle w:val="TableParagraph"/>
              <w:spacing w:before="81" w:line="249" w:lineRule="auto"/>
              <w:ind w:left="56"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музыкаль- </w:t>
            </w:r>
            <w:r>
              <w:rPr>
                <w:color w:val="231F20"/>
                <w:sz w:val="18"/>
              </w:rPr>
              <w:t>ного ис- кусства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(Г)</w:t>
            </w:r>
          </w:p>
        </w:tc>
        <w:tc>
          <w:tcPr>
            <w:tcW w:w="1100" w:type="dxa"/>
          </w:tcPr>
          <w:p w:rsidR="00197152" w:rsidRDefault="00F47249">
            <w:pPr>
              <w:pStyle w:val="TableParagraph"/>
              <w:spacing w:before="81" w:line="249" w:lineRule="auto"/>
              <w:ind w:left="56"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sz w:val="18"/>
              </w:rPr>
              <w:t xml:space="preserve">ская му- зыка </w:t>
            </w:r>
            <w:r>
              <w:rPr>
                <w:color w:val="231F20"/>
                <w:sz w:val="18"/>
              </w:rPr>
              <w:t>(Г)</w:t>
            </w:r>
          </w:p>
        </w:tc>
        <w:tc>
          <w:tcPr>
            <w:tcW w:w="1111" w:type="dxa"/>
          </w:tcPr>
          <w:p w:rsidR="00197152" w:rsidRDefault="00F47249">
            <w:pPr>
              <w:pStyle w:val="TableParagraph"/>
              <w:spacing w:before="81" w:line="249" w:lineRule="auto"/>
              <w:ind w:left="56"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клас- </w:t>
            </w:r>
            <w:r>
              <w:rPr>
                <w:color w:val="231F20"/>
                <w:spacing w:val="-2"/>
                <w:sz w:val="18"/>
              </w:rPr>
              <w:t>сическая музыка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975" w:type="dxa"/>
          </w:tcPr>
          <w:p w:rsidR="00197152" w:rsidRDefault="00F47249">
            <w:pPr>
              <w:pStyle w:val="TableParagraph"/>
              <w:spacing w:before="81" w:line="249" w:lineRule="auto"/>
              <w:ind w:left="56"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Связь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други- </w:t>
            </w:r>
            <w:r>
              <w:rPr>
                <w:color w:val="231F20"/>
                <w:spacing w:val="-2"/>
                <w:sz w:val="18"/>
              </w:rPr>
              <w:t xml:space="preserve">ми вида- </w:t>
            </w:r>
            <w:r>
              <w:rPr>
                <w:color w:val="231F20"/>
                <w:sz w:val="18"/>
              </w:rPr>
              <w:t xml:space="preserve">ми ис- </w:t>
            </w:r>
            <w:r>
              <w:rPr>
                <w:color w:val="231F20"/>
                <w:spacing w:val="-2"/>
                <w:sz w:val="18"/>
              </w:rPr>
              <w:t xml:space="preserve">кусства </w:t>
            </w:r>
            <w:r>
              <w:rPr>
                <w:color w:val="231F20"/>
                <w:spacing w:val="-4"/>
                <w:sz w:val="18"/>
              </w:rPr>
              <w:t>(Г)</w:t>
            </w:r>
          </w:p>
        </w:tc>
        <w:tc>
          <w:tcPr>
            <w:tcW w:w="907" w:type="dxa"/>
          </w:tcPr>
          <w:p w:rsidR="00197152" w:rsidRDefault="00F47249">
            <w:pPr>
              <w:pStyle w:val="TableParagraph"/>
              <w:spacing w:before="81" w:line="249" w:lineRule="auto"/>
              <w:ind w:left="56" w:right="5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народов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(Г)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Истоки и образы рус- 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евро- пейской ду- ховной му- зыки (Г)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197152" w:rsidRDefault="00F47249">
            <w:pPr>
              <w:pStyle w:val="TableParagraph"/>
              <w:spacing w:before="81" w:line="249" w:lineRule="auto"/>
              <w:ind w:left="56"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музыка: ос- новные жан- 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направ- ления (В)</w:t>
            </w:r>
          </w:p>
        </w:tc>
      </w:tr>
    </w:tbl>
    <w:p w:rsidR="00197152" w:rsidRDefault="00197152">
      <w:pPr>
        <w:spacing w:line="249" w:lineRule="auto"/>
        <w:rPr>
          <w:sz w:val="18"/>
        </w:rPr>
        <w:sectPr w:rsidR="00197152">
          <w:pgSz w:w="11906" w:h="16838"/>
          <w:pgMar w:top="620" w:right="280" w:bottom="1020" w:left="700" w:header="720" w:footer="720" w:gutter="0"/>
          <w:cols w:space="720"/>
        </w:sectPr>
      </w:pPr>
    </w:p>
    <w:p w:rsidR="00197152" w:rsidRDefault="00F47249">
      <w:pPr>
        <w:widowControl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КАЛЕНДАРНО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>-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5 КЛАСС.</w:t>
      </w:r>
    </w:p>
    <w:tbl>
      <w:tblPr>
        <w:tblpPr w:leftFromText="180" w:rightFromText="180" w:vertAnchor="text" w:horzAnchor="page" w:tblpX="901" w:tblpY="475"/>
        <w:tblOverlap w:val="never"/>
        <w:tblW w:w="15528" w:type="dxa"/>
        <w:tblLayout w:type="fixed"/>
        <w:tblLook w:val="04A0" w:firstRow="1" w:lastRow="0" w:firstColumn="1" w:lastColumn="0" w:noHBand="0" w:noVBand="1"/>
      </w:tblPr>
      <w:tblGrid>
        <w:gridCol w:w="578"/>
        <w:gridCol w:w="1212"/>
        <w:gridCol w:w="696"/>
        <w:gridCol w:w="708"/>
        <w:gridCol w:w="756"/>
        <w:gridCol w:w="1092"/>
        <w:gridCol w:w="936"/>
        <w:gridCol w:w="960"/>
        <w:gridCol w:w="822"/>
        <w:gridCol w:w="822"/>
        <w:gridCol w:w="4200"/>
        <w:gridCol w:w="1224"/>
        <w:gridCol w:w="1522"/>
      </w:tblGrid>
      <w:tr w:rsidR="00197152">
        <w:trPr>
          <w:trHeight w:hRule="exact" w:val="34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7" w:lineRule="auto"/>
              <w:ind w:left="72" w:right="15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/>
            </w:pPr>
            <w:r>
              <w:t>план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/>
            </w:pPr>
            <w:r>
              <w:t>факт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97152">
        <w:trPr>
          <w:trHeight w:hRule="exact" w:val="5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слушания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52" w:rsidRDefault="00197152"/>
        </w:tc>
      </w:tr>
      <w:tr w:rsidR="00197152">
        <w:trPr>
          <w:trHeight w:hRule="exact" w:val="348"/>
        </w:trPr>
        <w:tc>
          <w:tcPr>
            <w:tcW w:w="1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197152">
        <w:trPr>
          <w:trHeight w:hRule="exact" w:val="31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улицу" </w:t>
            </w:r>
          </w:p>
          <w:p w:rsidR="00197152" w:rsidRDefault="00F47249">
            <w:pPr>
              <w:widowControl/>
              <w:spacing w:before="21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"Святки"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(декабрь)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улицу"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движения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звучанием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образцов в аудио- и видеозаписи.</w:t>
            </w:r>
          </w:p>
          <w:p w:rsidR="00197152" w:rsidRDefault="00F47249">
            <w:pPr>
              <w:widowControl/>
              <w:spacing w:before="1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слух: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принадлежности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народной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музыке;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исполнительского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состава (вокального, инструментального, смешанного);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жанра,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 музыки.;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17" w:right="-28" w:hangingChars="11" w:hanging="17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404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https://resh.edu.ru/subject/lesson/7421/start/314766/</w:t>
            </w:r>
          </w:p>
        </w:tc>
      </w:tr>
      <w:tr w:rsidR="00197152">
        <w:trPr>
          <w:trHeight w:hRule="exact" w:val="31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улицу" </w:t>
            </w:r>
          </w:p>
          <w:p w:rsidR="00197152" w:rsidRDefault="00F47249">
            <w:pPr>
              <w:widowControl/>
              <w:spacing w:before="21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"Святки"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(декабрь)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улицу"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движения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звучанием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образцов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аудио- и видеозаписи.</w:t>
            </w:r>
          </w:p>
          <w:p w:rsidR="00197152" w:rsidRDefault="00F47249">
            <w:pPr>
              <w:widowControl/>
              <w:spacing w:before="1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слух: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принадлежности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народной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музыке;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исполнительского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состава (вокального, инструментального, смешанного);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жанра,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 музыки.;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17" w:right="-28" w:hangingChars="11" w:hanging="17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404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https://resh.edu.ru/subject/lesson/7421/start/314766/</w:t>
            </w:r>
          </w:p>
        </w:tc>
      </w:tr>
      <w:tr w:rsidR="00197152">
        <w:trPr>
          <w:trHeight w:hRule="exact" w:val="31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улицу" </w:t>
            </w:r>
          </w:p>
          <w:p w:rsidR="00197152" w:rsidRDefault="00F47249">
            <w:pPr>
              <w:widowControl/>
              <w:spacing w:before="21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"Святки"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(декабрь)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улицу"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движения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звучанием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образцов в аудио- и видеозаписи.</w:t>
            </w:r>
          </w:p>
          <w:p w:rsidR="00197152" w:rsidRDefault="00F47249">
            <w:pPr>
              <w:widowControl/>
              <w:spacing w:before="1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слух: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принадлежности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народной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музыке;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исполнительского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состава (вокального, инструментального, смешанного);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жанра,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 музыки.;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17" w:right="-28" w:hangingChars="11" w:hanging="17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404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https://resh.edu.ru/subject/lesson/7421/start/314766/</w:t>
            </w:r>
          </w:p>
        </w:tc>
      </w:tr>
      <w:tr w:rsidR="00197152">
        <w:trPr>
          <w:trHeight w:hRule="exact" w:val="31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улицу" </w:t>
            </w:r>
          </w:p>
          <w:p w:rsidR="00197152" w:rsidRDefault="00F47249">
            <w:pPr>
              <w:widowControl/>
              <w:spacing w:before="21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"Святки"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(декабрь)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Рус.нар.песня "Я на горку шла",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"Выйду 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улицу"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движения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80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звучанием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образцов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аудио- и видеозаписи.</w:t>
            </w:r>
          </w:p>
          <w:p w:rsidR="00197152" w:rsidRDefault="00F47249">
            <w:pPr>
              <w:widowControl/>
              <w:spacing w:before="1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слух: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принадлежности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народной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музыке;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исполнительского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состава (вокального, инструментального, смешанного);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жанра,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 музыки.;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80" w:line="245" w:lineRule="auto"/>
              <w:ind w:left="17" w:right="-28" w:hangingChars="11" w:hanging="17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404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https://resh.edu.ru/subject/lesson/7421/start/314766/</w:t>
            </w:r>
          </w:p>
        </w:tc>
      </w:tr>
      <w:tr w:rsidR="00197152">
        <w:trPr>
          <w:trHeight w:hRule="exact" w:val="24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(Рорждественские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Масленница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"Блины", Пасха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"Христос воскрес"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Масленница "Блины", Пасха "Христос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воскресе"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А.Ермолов 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Новый год"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танцевальные движения,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символикой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обрядов,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традициях.;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0" w:right="-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https://resh.edu.ru/subject/lesson/7423/main/255283/</w:t>
            </w:r>
          </w:p>
        </w:tc>
      </w:tr>
      <w:tr w:rsidR="00197152">
        <w:trPr>
          <w:trHeight w:hRule="exact" w:val="24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(Рорждественские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Масленница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"Блины", Пасха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"Христос воскрес"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Масленница "Блины", Пасха "Христос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воскресе"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А.Ермолов 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Новый год"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танцевальные движения,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символикой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обрядо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в,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традициях.;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0" w:right="-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https://resh.edu.ru/subject/lesson/7423/main/255283/</w:t>
            </w:r>
          </w:p>
        </w:tc>
      </w:tr>
      <w:tr w:rsidR="00197152">
        <w:trPr>
          <w:trHeight w:hRule="exact" w:val="24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(Рорждественские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Масленница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"Блины", Пасха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"Христос воскрес"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Масленница "Блины", Пасха "Христос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воскресе"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А.Ермолов 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Новый год"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танцевальные движения,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символикой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обрядов,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традициях.;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0" w:right="-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https://resh.edu.ru/subject/lesson/7423/main/255283/</w:t>
            </w:r>
          </w:p>
        </w:tc>
      </w:tr>
      <w:tr w:rsidR="00197152">
        <w:trPr>
          <w:trHeight w:hRule="exact" w:val="24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30" w:lineRule="auto"/>
              <w:ind w:left="72"/>
            </w:pPr>
            <w:r>
              <w:t>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(Рорждественские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Масленница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"Блины", Пасха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"Христос воскрес"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(Рождественские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,Колядки),Новый год Масленница "Блины", Пасха "Христос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воскресе"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А.Ермолов 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Новый год"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танцевальные движения,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4" w:line="245" w:lineRule="auto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символикой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обрядов,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фольклорных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традициях.;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4" w:line="245" w:lineRule="auto"/>
              <w:ind w:left="70" w:right="-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https://resh.edu.ru/subject/lesson/7423/main/255283/</w:t>
            </w:r>
          </w:p>
        </w:tc>
      </w:tr>
      <w:tr w:rsidR="00197152">
        <w:trPr>
          <w:trHeight w:hRule="exact" w:val="348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/>
        </w:tc>
      </w:tr>
      <w:tr w:rsidR="00197152">
        <w:trPr>
          <w:trHeight w:hRule="exact" w:val="328"/>
        </w:trPr>
        <w:tc>
          <w:tcPr>
            <w:tcW w:w="1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197152" w:rsidRDefault="00197152">
      <w:pPr>
        <w:widowControl/>
        <w:spacing w:line="14" w:lineRule="exact"/>
      </w:pPr>
    </w:p>
    <w:p w:rsidR="00197152" w:rsidRDefault="00197152">
      <w:pPr>
        <w:sectPr w:rsidR="00197152">
          <w:pgSz w:w="16838" w:h="11906" w:orient="landscape"/>
          <w:pgMar w:top="666" w:right="282" w:bottom="640" w:left="1440" w:header="720" w:footer="720" w:gutter="0"/>
          <w:cols w:space="720" w:equalWidth="0">
            <w:col w:w="15534"/>
          </w:cols>
          <w:docGrid w:linePitch="360"/>
        </w:sectPr>
      </w:pPr>
    </w:p>
    <w:p w:rsidR="00197152" w:rsidRDefault="00197152">
      <w:pPr>
        <w:widowControl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90"/>
        <w:gridCol w:w="1260"/>
        <w:gridCol w:w="636"/>
        <w:gridCol w:w="720"/>
        <w:gridCol w:w="732"/>
        <w:gridCol w:w="1128"/>
        <w:gridCol w:w="924"/>
        <w:gridCol w:w="984"/>
        <w:gridCol w:w="810"/>
        <w:gridCol w:w="810"/>
        <w:gridCol w:w="4212"/>
        <w:gridCol w:w="1248"/>
        <w:gridCol w:w="1524"/>
      </w:tblGrid>
      <w:tr w:rsidR="00197152">
        <w:trPr>
          <w:trHeight w:hRule="exact" w:val="361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М.Глинка хор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"Иван Сусанин" -"Славься" 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"Жаворонок". 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№1 для ф-но с 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Н.Римский-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Корсаков 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Леля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"Ноктюрн"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.Дубравин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"Родная земля", О.Хромушин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"Сколько нас" Х.Плиев "Край родной"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Повторение, обобщение опыта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слушания, проживания, анализа музыки русских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композиторов, полученного в начальных классах.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Выявление мелодичности, широты дыхания,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интонационной близости русскому фольклору.;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Разучивание, исполнение не менее одного вокально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произведения, сочинённого русским композитором-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классиком.; 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Рисование по мотивам прослушанных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Chars="-16" w:right="-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ind w:rightChars="-16" w:right="-35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https://resh.edu.ru/subject/lesson/7430/start/255247/</w:t>
            </w:r>
          </w:p>
        </w:tc>
      </w:tr>
      <w:tr w:rsidR="00197152">
        <w:trPr>
          <w:trHeight w:hRule="exact" w:val="364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М.Глинка хор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"Иван Сусанин" -"Славься" 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"Жаворонок". 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№1 для ф-но с 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Н.Римский-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Корсаков 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Леля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"Ноктюрн"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.Дубравин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"Родная земля", О.Хромушин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"Сколько нас" Х.Плиев "Край родной"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Повторение, обобщение опыта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слушания, проживания, анализа музыки русски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композиторов, полученного в начальных классах.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Выявление мелодичности, широты дыхания,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интонационной близости русскому фольклору.;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не менее одного вокального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произведения, сочинённого русским композитором-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классиком.; 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Рисование по мотивам прослушанных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Chars="-16" w:right="-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ind w:rightChars="-16" w:right="-35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https://resh.edu.ru/subject/lesson/7430/start/255247/</w:t>
            </w:r>
          </w:p>
        </w:tc>
      </w:tr>
      <w:tr w:rsidR="00197152">
        <w:trPr>
          <w:trHeight w:hRule="exact" w:val="36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М.Глинка хор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"Иван Сусанин" -"Славься" 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"Жаворонок". 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№1 для ф-но с 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Н.Римский-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Корсаков 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Леля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"Ноктюрн"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.Дубравин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"Родная земля", О.Хромушин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"Сколько нас" Х.Плиев "Край родной"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Повторение, обобщение опыта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слушания, проживания, анализа музыки русских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полученного в начальных классах.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Выявление мелодичности, широты дыхания,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интонационной близости русскому фольклору.;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не менее одного вокального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произведения, сочинённого русским композитором-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классиком.; 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знание музыки, названий и авторов изученных произведений.; Рисование по мотивам прослушанных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Chars="-16" w:right="-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ind w:rightChars="-16" w:right="-35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https://resh.edu.ru/subject/lesson/7430/start/255247/</w:t>
            </w:r>
          </w:p>
        </w:tc>
      </w:tr>
      <w:tr w:rsidR="00197152">
        <w:trPr>
          <w:trHeight w:hRule="exact" w:val="36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 земли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М.Глинка хор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"Иван Сусанин" -"Славься" 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"Жаворонок". 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№1 для ф-но с 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Н.Римский-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Корсаков 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Леля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"Ноктюрн"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.Дубравин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"Родная земля", О.Хромушин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"Сколько нас" Х.Плиев "Край родной"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Повторение, обобщение опыта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слушания, проживания, анализа музыки русских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композиторов, полученного в начальных классах.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Выявление мелодичности, широты дыхания,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интонационной близости русскому фольклору.;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не менее одного вокального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произведения, сочинённого русским композитором-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классиком.; 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 Рисование по 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отивам прослушанных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Chars="-16" w:right="-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ind w:rightChars="-16" w:right="-35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https://resh.edu.ru/subject/lesson/7430/start/255247/</w:t>
            </w:r>
          </w:p>
        </w:tc>
      </w:tr>
      <w:tr w:rsidR="00197152">
        <w:trPr>
          <w:trHeight w:hRule="exact" w:val="31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"Сирень"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исполнении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Н.Неждановой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Л.Малашкин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романсы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("Я встретил вас"...) исп.И.Козловский Рус.нар.песня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"Вечерний звон",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исп.И.Козловский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Е.Зарицкая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"Быть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мужчиной". Я.Френкель "Погоня"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6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6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одних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 же произведений в исполнении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разных музыкантов, оценка особенностей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интерпретации.;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Дискуссия на тему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«Исполнитель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соавтор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композитора».;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45" w:lineRule="auto"/>
              <w:ind w:left="70" w:right="2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https://resh.edu.ru/subject/lesson/7431/start/291880/</w:t>
            </w:r>
          </w:p>
        </w:tc>
      </w:tr>
      <w:tr w:rsidR="00197152">
        <w:trPr>
          <w:trHeight w:hRule="exact" w:val="31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"Сирень"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исполнении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Н.Неждановой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Л.Малашкин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романсы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("Я встретил вас"...) исп.И.Козловский Рус.нар.песня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"Вечерний звон",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исп.И.Козловский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Е.Зарицкая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"Быть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мужчиной". Я.Френкель "Погоня"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 интонирование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6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6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одних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 же произведений в исполнении разных музыкантов, оценка особенностей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интерпретации.;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Дискуссия на тему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«Исполнитель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соавтор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композитора».;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45" w:lineRule="auto"/>
              <w:ind w:left="70" w:right="2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https://resh.edu.ru/subject/lesson/7431/start/291880/</w:t>
            </w:r>
          </w:p>
        </w:tc>
      </w:tr>
      <w:tr w:rsidR="00197152">
        <w:trPr>
          <w:trHeight w:hRule="exact" w:val="31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"Сирень"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исполнении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Н.Неждановой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Л.Малашкин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романсы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("Я встретил вас"...) исп.И.Козловский Рус.нар.песня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"Вечерний звон",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исп.И.Козловский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Е.Зарицкая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"Быть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мужчиной". Я.Френкель "Погоня"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6" w:line="245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6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одних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 же произведений в исполнении разных музыкантов, оценка особенностей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интерпретации.;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Дискуссия на тему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«Исполнитель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соавтор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ора».;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45" w:lineRule="auto"/>
              <w:ind w:left="70" w:right="2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https://resh.edu.ru/subject/lesson/7431/start/291880/</w:t>
            </w:r>
          </w:p>
        </w:tc>
      </w:tr>
      <w:tr w:rsidR="00197152">
        <w:trPr>
          <w:trHeight w:hRule="exact" w:val="350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/>
        </w:tc>
      </w:tr>
      <w:tr w:rsidR="00197152">
        <w:trPr>
          <w:trHeight w:hRule="exact" w:val="328"/>
        </w:trPr>
        <w:tc>
          <w:tcPr>
            <w:tcW w:w="154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197152" w:rsidRDefault="00197152">
      <w:pPr>
        <w:widowControl/>
        <w:spacing w:line="14" w:lineRule="exact"/>
      </w:pPr>
    </w:p>
    <w:p w:rsidR="00197152" w:rsidRDefault="00197152">
      <w:pPr>
        <w:sectPr w:rsidR="00197152">
          <w:pgSz w:w="16838" w:h="11906" w:orient="landscape"/>
          <w:pgMar w:top="666" w:right="284" w:bottom="640" w:left="982" w:header="720" w:footer="720" w:gutter="0"/>
          <w:cols w:space="720" w:equalWidth="0">
            <w:col w:w="15534"/>
          </w:cols>
          <w:docGrid w:linePitch="360"/>
        </w:sectPr>
      </w:pPr>
    </w:p>
    <w:p w:rsidR="00197152" w:rsidRDefault="00197152">
      <w:pPr>
        <w:widowControl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46"/>
        <w:gridCol w:w="1284"/>
        <w:gridCol w:w="600"/>
        <w:gridCol w:w="744"/>
        <w:gridCol w:w="708"/>
        <w:gridCol w:w="1152"/>
        <w:gridCol w:w="900"/>
        <w:gridCol w:w="1056"/>
        <w:gridCol w:w="774"/>
        <w:gridCol w:w="774"/>
        <w:gridCol w:w="4224"/>
        <w:gridCol w:w="1248"/>
        <w:gridCol w:w="1418"/>
      </w:tblGrid>
      <w:tr w:rsidR="00197152">
        <w:trPr>
          <w:trHeight w:hRule="exact" w:val="40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t>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 Элизе"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 - танцы Э.Григ - Соната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"Сурок", "ПЕс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последующим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https://resh.edu.ru/subject/lesson/7426/start/298410/</w:t>
            </w:r>
          </w:p>
        </w:tc>
      </w:tr>
      <w:tr w:rsidR="00197152">
        <w:trPr>
          <w:trHeight w:hRule="exact" w:val="40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 Элизе"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 - танцы Э.Григ - Соната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посл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едующим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https://resh.edu.ru/subject/lesson/7426/start/298410/</w:t>
            </w:r>
          </w:p>
        </w:tc>
      </w:tr>
      <w:tr w:rsidR="00197152">
        <w:trPr>
          <w:trHeight w:hRule="exact" w:val="40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 Элизе"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 - танцы Э.Григ - Соната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последующим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https://resh.edu.ru/subject/lesson/7426/start/298410/</w:t>
            </w:r>
          </w:p>
        </w:tc>
      </w:tr>
      <w:tr w:rsidR="00197152">
        <w:trPr>
          <w:trHeight w:hRule="exact" w:val="40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 Элизе"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 - танцы Э.Григ - Соната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риваемых национальных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последующим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https://resh.edu.ru/subject/lesson/7426/start/298410/</w:t>
            </w:r>
          </w:p>
        </w:tc>
      </w:tr>
      <w:tr w:rsidR="00197152">
        <w:trPr>
          <w:trHeight w:hRule="exact" w:val="40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 Элизе"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 - танцы Э.Григ - Соната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последующим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https://resh.edu.ru/subject/lesson/7426/start/298410/</w:t>
            </w:r>
          </w:p>
        </w:tc>
      </w:tr>
      <w:tr w:rsidR="00197152">
        <w:trPr>
          <w:trHeight w:hRule="exact" w:val="40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30" w:lineRule="auto"/>
              <w:ind w:left="72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 Элизе"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 - танцы Э.Григ - Соната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последующим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https://resh.edu.ru/subject/lesson/7426/start/298410/</w:t>
            </w:r>
          </w:p>
        </w:tc>
      </w:tr>
      <w:tr w:rsidR="00197152">
        <w:trPr>
          <w:trHeight w:hRule="exact" w:val="49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"Симфония №6"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(В.Гергиев)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№2 (Ю.Светланов) 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"Фантазияшутка"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(Т.Сохиев)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Ф.Шаляпин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"Дубинушка",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"Вдоль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Питерской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Е.Образцова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партии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"Кармен"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виртуозной музыки.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Размышление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фактами биографий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музыкантов —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любимцев публики, так и непóнятых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современниками.;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мелодий, интонаций, ритмов,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музыкального языка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умение напеть их,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наиболее яркие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ритмо-интонации.;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esson/7432/start/302923/</w:t>
            </w:r>
          </w:p>
        </w:tc>
      </w:tr>
      <w:tr w:rsidR="00197152">
        <w:trPr>
          <w:trHeight w:hRule="exact" w:val="49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"Симфония №6"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(В.Гергиев)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№2 (Ю.Светланов) 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"Фантазияшутка"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(Т.Сохиев)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Ф.Шаляпин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"Дубинушка",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"Вдоль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Питерской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Е.Образцова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партии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"Кармен"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виртуозной музыки.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Размышление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фактами биографий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музыкантов —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любимцев публики, так и непóнятых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современниками.;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мелодий, интонаций, ритмов,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музыкального языка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умение напеть их,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наиболее яркие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ритмо-интонации.;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https://resh.edu.ru/subject/lesson/7432/start/302923/</w:t>
            </w:r>
          </w:p>
        </w:tc>
      </w:tr>
      <w:tr w:rsidR="00197152">
        <w:trPr>
          <w:trHeight w:hRule="exact" w:val="49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"Симфония №6"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(В.Гергиев)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№2 (Ю.Светланов) 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"Фантазияшутка"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(Т.Сохиев)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Ф.Шаляпин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"Дубинушка",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"Вдоль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Питерской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Е.Образцова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партии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"Кармен"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Э.Григ "Заход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виртуозной музыки.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Размышление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фактами биографий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музыкантов —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любимцев публики, так и непóнятых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современниками.;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мелодий, интонаций, ритмов,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музыкального языка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умение напеть их,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наиболее яркие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ритмо-интонации.;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https://resh.edu.ru/subject/lesson/7432/start/302923/</w:t>
            </w:r>
          </w:p>
        </w:tc>
      </w:tr>
      <w:tr w:rsidR="00197152">
        <w:trPr>
          <w:trHeight w:hRule="exact" w:val="49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"Симфония №6"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(В.Гергиев)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С.Рахманинов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Концерт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№2 (Ю.Светланов) А.Макоев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"Фантазияшутка"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ф- но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(Т.Сохиев)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Ф.Шаляпин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"Дубинушка",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"Вдоль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Питерской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Е.Образцова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партии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"Кармен"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"Сурок", "ПЕсня Клерхен", "Край родной" Гайдн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"Пришла весна" Ф.Шопен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"Желание".</w:t>
            </w:r>
          </w:p>
          <w:p w:rsidR="00197152" w:rsidRDefault="00F47249">
            <w:pPr>
              <w:widowControl/>
              <w:spacing w:before="18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 "Захо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 солнца"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виртуозной музыки.</w:t>
            </w:r>
          </w:p>
          <w:p w:rsidR="00197152" w:rsidRDefault="00F47249">
            <w:pPr>
              <w:widowControl/>
              <w:spacing w:before="2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Размышление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фактами биографий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музыкантов —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любимцев публики, так и непóнятых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современниками.;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на слух мелодий, интон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аций, ритмов,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музыкального языка изучаемых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умение напеть их,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наиболее яркие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ритмо-интонации.;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https://resh.edu.ru/subject/lesson/7432/start/302923/</w:t>
            </w:r>
          </w:p>
        </w:tc>
      </w:tr>
      <w:tr w:rsidR="00197152">
        <w:trPr>
          <w:trHeight w:hRule="exact" w:val="348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/>
        </w:tc>
      </w:tr>
      <w:tr w:rsidR="00197152">
        <w:trPr>
          <w:trHeight w:hRule="exact" w:val="234"/>
        </w:trPr>
        <w:tc>
          <w:tcPr>
            <w:tcW w:w="1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Связь музыки с другими видами искусства</w:t>
            </w:r>
          </w:p>
        </w:tc>
      </w:tr>
    </w:tbl>
    <w:p w:rsidR="00197152" w:rsidRDefault="00197152">
      <w:pPr>
        <w:widowControl/>
        <w:spacing w:line="14" w:lineRule="exact"/>
      </w:pPr>
    </w:p>
    <w:p w:rsidR="00197152" w:rsidRDefault="00197152">
      <w:pPr>
        <w:sectPr w:rsidR="00197152">
          <w:pgSz w:w="16838" w:h="11906" w:orient="landscape"/>
          <w:pgMar w:top="666" w:right="284" w:bottom="640" w:left="826" w:header="720" w:footer="720" w:gutter="0"/>
          <w:cols w:space="720" w:equalWidth="0">
            <w:col w:w="15534"/>
          </w:cols>
          <w:docGrid w:linePitch="360"/>
        </w:sectPr>
      </w:pPr>
    </w:p>
    <w:tbl>
      <w:tblPr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624"/>
        <w:gridCol w:w="1272"/>
        <w:gridCol w:w="612"/>
        <w:gridCol w:w="744"/>
        <w:gridCol w:w="696"/>
        <w:gridCol w:w="1140"/>
        <w:gridCol w:w="924"/>
        <w:gridCol w:w="1068"/>
        <w:gridCol w:w="786"/>
        <w:gridCol w:w="786"/>
        <w:gridCol w:w="4152"/>
        <w:gridCol w:w="1248"/>
        <w:gridCol w:w="1452"/>
      </w:tblGrid>
      <w:tr w:rsidR="00197152">
        <w:trPr>
          <w:trHeight w:hRule="exact" w:val="52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Римский-Корсаков оперы: "Садко"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(Колыбельная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Волхвы),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((сцена таяния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снегурочки)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К.Хачатурян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фрагменты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балета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"Чиполлино".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Г.Свиридов "Поэма памяти С.Есенина" ("Поёт зима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аукает") 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Квартет№2, 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фрагмент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"Юпитер"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(К.Паустовский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"Старый повар")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 роли в произведении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вокальной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инструментальной 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образов 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https://resh.edu.ru/subject/lesson/7429/start/255055/</w:t>
            </w:r>
          </w:p>
        </w:tc>
      </w:tr>
      <w:tr w:rsidR="00197152">
        <w:trPr>
          <w:trHeight w:hRule="exact" w:val="52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Римский-Корсаков оперы: "Садко"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(Колыбельная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Волхвы),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((сцена таяния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снегурочки)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К.Хачатурян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фрагменты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балета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"Чиполлино".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Г.Свиридов "Поэма памяти С.Есенина" ("Поёт зима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аукает") 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Квартет№2, 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фрагмент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"Юпитер"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(К.Паустовский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"Старый повар")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И.Николае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 роли в произведении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вокальной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инструментальной 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образов 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азваний и авторов изученных произведений;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https://resh.edu.ru/subject/lesson/7429/start/255055/</w:t>
            </w:r>
          </w:p>
        </w:tc>
      </w:tr>
      <w:tr w:rsidR="00197152">
        <w:trPr>
          <w:trHeight w:hRule="exact" w:val="52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Римский-Корсаков оперы: "Садко"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(Колыбельная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Волхвы),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((сцена таяния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снегурочки)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К.Хачатурян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фрагменты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балета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"Чиполлино".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Г.Свиридов "Поэма памяти С.Есенина" ("Поёт зима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аукает") 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Квартет№2, 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фрагмент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"Юпитер"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(К.Паустовский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"Старый повар")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Е.Крылатов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 роли в произведении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вокальной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инструментальной 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образов 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29/start/255055/</w:t>
            </w:r>
          </w:p>
        </w:tc>
      </w:tr>
      <w:tr w:rsidR="00197152">
        <w:trPr>
          <w:trHeight w:hRule="exact" w:val="52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Римский-Корсаков оперы: "Садко"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(Колыбельная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Волхвы),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((сцена таяния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снегурочки)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К.Хачатурян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фрагменты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балета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"Чиполлино".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Г.Свиридов "Поэма памяти С.Есенина" ("Поёт зима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аукает") 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Квартет№2, 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фрагмент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"Юпитер"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(К.Паустовский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"Старый повар")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 роли в произведении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вокальной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инструментальной 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образов 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едений;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https://resh.edu.ru/subject/lesson/7429/start/255055/</w:t>
            </w:r>
          </w:p>
        </w:tc>
      </w:tr>
      <w:tr w:rsidR="00197152">
        <w:trPr>
          <w:trHeight w:hRule="exact" w:val="52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Римский-Корсаков оперы: "Садко"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(Колыбельная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Волхвы),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((сцена таяния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снегурочки)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К.Хачатурян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фрагменты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балета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"Чиполлино".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Г.Свиридов "Поэма памяти С.Есенина" ("Поёт зима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аукает") 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Квартет№2, 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 фрагмент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Симфонии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"Юпитер"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(К.Паустовский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"Старый повар")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Норве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 роли в произведении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вокальной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инструментальной 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образов 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https://resh.edu.ru/subject/lesson/7429/start/255055/</w:t>
            </w:r>
          </w:p>
        </w:tc>
      </w:tr>
      <w:tr w:rsidR="00197152">
        <w:trPr>
          <w:trHeight w:hRule="exact" w:val="11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sz w:val="16"/>
                <w:szCs w:val="16"/>
              </w:rPr>
              <w:t>Промежуточная</w:t>
            </w:r>
            <w:r>
              <w:rPr>
                <w:sz w:val="16"/>
                <w:szCs w:val="16"/>
              </w:rPr>
              <w:t xml:space="preserve"> аттестация (урок концерт)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30" w:lineRule="auto"/>
              <w:ind w:left="7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30" w:lineRule="auto"/>
              <w:ind w:left="7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20" w:line="254" w:lineRule="auto"/>
              <w:ind w:left="72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54" w:lineRule="auto"/>
              <w:ind w:left="72" w:right="144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54" w:lineRule="auto"/>
              <w:ind w:left="72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50" w:lineRule="auto"/>
              <w:ind w:left="72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212" w:line="230" w:lineRule="auto"/>
              <w:jc w:val="center"/>
            </w:pPr>
          </w:p>
        </w:tc>
      </w:tr>
      <w:tr w:rsidR="00197152">
        <w:trPr>
          <w:trHeight w:hRule="exact" w:val="484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Chars="13" w:right="29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"Богатырская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мелодия"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из симфонии №2 (В.Васнецов "Три богатыря".</w:t>
            </w:r>
          </w:p>
          <w:p w:rsidR="00197152" w:rsidRDefault="00F47249">
            <w:pPr>
              <w:widowControl/>
              <w:spacing w:before="20" w:line="254" w:lineRule="auto"/>
              <w:ind w:left="72" w:rightChars="13" w:right="29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И.Глазунов "Два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князя")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С.Прокофьев Хор из кантаты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"Александр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Невский"-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"Вставайте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М.Мусоргский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Варлаама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"Борис Годунов"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(И.Репин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"Протодьякон")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3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 Выявление интонаций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исполнение песни с элементами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изобразительности.</w:t>
            </w:r>
          </w:p>
          <w:p w:rsidR="00197152" w:rsidRDefault="00F47249">
            <w:pPr>
              <w:widowControl/>
              <w:spacing w:before="2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 к ней ритмического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шумового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аккомпанемента с целью усиления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 эффекта.;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https://resh.edu.ru/subject/lesson/7428/start/254927/</w:t>
            </w:r>
          </w:p>
        </w:tc>
      </w:tr>
      <w:tr w:rsidR="00197152">
        <w:trPr>
          <w:trHeight w:hRule="exact" w:val="54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"Богатырская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мелодия"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из симфонии №2 (В.Васнецов "Три богатыря".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И.Глазунов "Два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князя")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С.Прокофьев Хор из кантаты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"Александр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Невский"-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"Вставайте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М.Мусоргский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Варлаама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"Борис Годунов"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(И.Репин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"Протодьякон")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 Выявление интонаций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исполнение песни с элементами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изобразительности.</w:t>
            </w:r>
          </w:p>
          <w:p w:rsidR="00197152" w:rsidRDefault="00F47249">
            <w:pPr>
              <w:widowControl/>
              <w:spacing w:before="2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 к ней ритмического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шумового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аккомпанемента с целью усиления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 эффекта.;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https://resh.edu.ru/subject/lesson/7428/start/254927/</w:t>
            </w:r>
          </w:p>
        </w:tc>
      </w:tr>
      <w:tr w:rsidR="00197152">
        <w:trPr>
          <w:trHeight w:hRule="exact" w:val="55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"Богатырская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мелодия"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из симфонии №2 (В.Васнецов "Три богатыря".</w:t>
            </w:r>
          </w:p>
          <w:p w:rsidR="00197152" w:rsidRDefault="00F47249">
            <w:pPr>
              <w:widowControl/>
              <w:spacing w:before="2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И.Глазунов "Два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князя")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С.Прокофьев Хор из кантаты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"Александр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Невский"-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"Вставайте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М.Мусоргский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Варлаама из оперы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"Борис Годунов"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(И.Репин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"Протодьякон")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Е.Крылатов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смычок"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И.Николаев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Ю.Чичков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>
            <w:pPr>
              <w:widowControl/>
              <w:spacing w:before="78" w:line="245" w:lineRule="auto"/>
              <w:jc w:val="center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 Выявление интонаций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исполнение песни с элементами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изобразительности.</w:t>
            </w:r>
          </w:p>
          <w:p w:rsidR="00197152" w:rsidRDefault="00F47249">
            <w:pPr>
              <w:widowControl/>
              <w:spacing w:before="2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 к ней ритмического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шумового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аккомпанемента с целью усиления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 эффекта.;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8" w:line="245" w:lineRule="auto"/>
              <w:ind w:left="70" w:right="1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  <w:p w:rsidR="00197152" w:rsidRDefault="00F47249">
            <w:pPr>
              <w:widowControl/>
              <w:spacing w:before="212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https://resh.edu.ru/subject/lesson/7428/start/254927/</w:t>
            </w:r>
          </w:p>
        </w:tc>
      </w:tr>
      <w:tr w:rsidR="00197152">
        <w:trPr>
          <w:trHeight w:hRule="exact" w:val="348"/>
        </w:trPr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/>
        </w:tc>
      </w:tr>
      <w:tr w:rsidR="00197152">
        <w:trPr>
          <w:trHeight w:hRule="exact" w:val="964"/>
        </w:trPr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F47249">
            <w:pPr>
              <w:widowControl/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15.5</w:t>
            </w:r>
          </w:p>
        </w:tc>
        <w:tc>
          <w:tcPr>
            <w:tcW w:w="1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7152" w:rsidRDefault="00197152"/>
        </w:tc>
      </w:tr>
    </w:tbl>
    <w:p w:rsidR="00197152" w:rsidRDefault="00197152">
      <w:pPr>
        <w:widowControl/>
        <w:spacing w:line="14" w:lineRule="exact"/>
      </w:pPr>
    </w:p>
    <w:p w:rsidR="00197152" w:rsidRDefault="00197152">
      <w:pPr>
        <w:sectPr w:rsidR="00197152">
          <w:pgSz w:w="16838" w:h="11906" w:orient="landscape"/>
          <w:pgMar w:top="666" w:right="284" w:bottom="640" w:left="418" w:header="720" w:footer="720" w:gutter="0"/>
          <w:cols w:space="720" w:equalWidth="0">
            <w:col w:w="15534"/>
          </w:cols>
          <w:docGrid w:linePitch="360"/>
        </w:sectPr>
      </w:pPr>
    </w:p>
    <w:p w:rsidR="00197152" w:rsidRDefault="00197152">
      <w:pPr>
        <w:pStyle w:val="a3"/>
      </w:pPr>
    </w:p>
    <w:p w:rsidR="00197152" w:rsidRDefault="00197152">
      <w:pPr>
        <w:pStyle w:val="a3"/>
      </w:pPr>
    </w:p>
    <w:p w:rsidR="00197152" w:rsidRDefault="00F47249">
      <w:pPr>
        <w:spacing w:before="85"/>
        <w:ind w:left="110"/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222885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C281D3C" id="Прямоугольник 1" o:spid="_x0000_s1026" style="position:absolute;margin-left:33.25pt;margin-top:17.55pt;width:775.65pt;height:.6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w w:val="105"/>
          <w:sz w:val="18"/>
        </w:rPr>
        <w:t>КАЛЕНДАРНО</w:t>
      </w:r>
      <w:r>
        <w:rPr>
          <w:b/>
          <w:w w:val="105"/>
          <w:sz w:val="18"/>
        </w:rPr>
        <w:t>-Т</w:t>
      </w:r>
      <w:r>
        <w:rPr>
          <w:b/>
          <w:w w:val="105"/>
          <w:sz w:val="18"/>
        </w:rPr>
        <w:t>ЕМАТИЧЕСКОЕ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ПЛАНИРОВАНИЕ</w:t>
      </w:r>
      <w:r>
        <w:rPr>
          <w:b/>
          <w:spacing w:val="-2"/>
          <w:w w:val="105"/>
          <w:sz w:val="18"/>
        </w:rPr>
        <w:t xml:space="preserve"> 6 КЛАСС</w:t>
      </w:r>
    </w:p>
    <w:p w:rsidR="00197152" w:rsidRDefault="00197152">
      <w:pPr>
        <w:pStyle w:val="a3"/>
        <w:spacing w:before="2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22"/>
        <w:gridCol w:w="600"/>
        <w:gridCol w:w="624"/>
        <w:gridCol w:w="756"/>
        <w:gridCol w:w="696"/>
        <w:gridCol w:w="768"/>
        <w:gridCol w:w="792"/>
        <w:gridCol w:w="840"/>
        <w:gridCol w:w="840"/>
        <w:gridCol w:w="5301"/>
        <w:gridCol w:w="1023"/>
        <w:gridCol w:w="1743"/>
      </w:tblGrid>
      <w:tr w:rsidR="00197152">
        <w:trPr>
          <w:trHeight w:val="331"/>
        </w:trPr>
        <w:tc>
          <w:tcPr>
            <w:tcW w:w="396" w:type="dxa"/>
            <w:vMerge w:val="restart"/>
          </w:tcPr>
          <w:p w:rsidR="00197152" w:rsidRDefault="00F47249">
            <w:pPr>
              <w:pStyle w:val="TableParagraph"/>
              <w:spacing w:before="69" w:line="271" w:lineRule="auto"/>
              <w:ind w:left="78" w:right="8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122" w:type="dxa"/>
            <w:vMerge w:val="restart"/>
          </w:tcPr>
          <w:p w:rsidR="00197152" w:rsidRDefault="00F47249">
            <w:pPr>
              <w:pStyle w:val="TableParagraph"/>
              <w:spacing w:before="69" w:line="266" w:lineRule="auto"/>
              <w:ind w:left="78" w:right="355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 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1980" w:type="dxa"/>
            <w:gridSpan w:val="3"/>
          </w:tcPr>
          <w:p w:rsidR="00197152" w:rsidRDefault="00F47249"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2256" w:type="dxa"/>
            <w:gridSpan w:val="3"/>
          </w:tcPr>
          <w:p w:rsidR="00197152" w:rsidRDefault="00F47249"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Репертуар</w:t>
            </w:r>
          </w:p>
        </w:tc>
        <w:tc>
          <w:tcPr>
            <w:tcW w:w="840" w:type="dxa"/>
            <w:vMerge w:val="restart"/>
          </w:tcPr>
          <w:p w:rsidR="00197152" w:rsidRDefault="00F47249">
            <w:pPr>
              <w:pStyle w:val="TableParagraph"/>
              <w:spacing w:before="69" w:line="27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ПЛАН</w:t>
            </w:r>
          </w:p>
        </w:tc>
        <w:tc>
          <w:tcPr>
            <w:tcW w:w="840" w:type="dxa"/>
            <w:vMerge w:val="restart"/>
          </w:tcPr>
          <w:p w:rsidR="00197152" w:rsidRDefault="00F47249">
            <w:pPr>
              <w:pStyle w:val="TableParagraph"/>
              <w:spacing w:before="69" w:line="27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ФАКТ</w:t>
            </w:r>
          </w:p>
        </w:tc>
        <w:tc>
          <w:tcPr>
            <w:tcW w:w="5301" w:type="dxa"/>
            <w:vMerge w:val="restart"/>
          </w:tcPr>
          <w:p w:rsidR="00197152" w:rsidRDefault="00F47249"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23" w:type="dxa"/>
            <w:vMerge w:val="restart"/>
          </w:tcPr>
          <w:p w:rsidR="00197152" w:rsidRDefault="00F47249">
            <w:pPr>
              <w:pStyle w:val="TableParagraph"/>
              <w:spacing w:before="69" w:line="266" w:lineRule="auto"/>
              <w:ind w:right="6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743" w:type="dxa"/>
            <w:vMerge w:val="restart"/>
          </w:tcPr>
          <w:p w:rsidR="00197152" w:rsidRDefault="00F47249">
            <w:pPr>
              <w:pStyle w:val="TableParagraph"/>
              <w:spacing w:before="69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19715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197152" w:rsidRDefault="00F47249">
            <w:pPr>
              <w:pStyle w:val="TableParagraph"/>
              <w:spacing w:before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624" w:type="dxa"/>
          </w:tcPr>
          <w:p w:rsidR="00197152" w:rsidRDefault="00F47249">
            <w:pPr>
              <w:pStyle w:val="TableParagraph"/>
              <w:spacing w:before="68" w:line="271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756" w:type="dxa"/>
          </w:tcPr>
          <w:p w:rsidR="00197152" w:rsidRDefault="00F47249">
            <w:pPr>
              <w:pStyle w:val="TableParagraph"/>
              <w:spacing w:before="68" w:line="271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696" w:type="dxa"/>
          </w:tcPr>
          <w:p w:rsidR="00197152" w:rsidRDefault="00F47249">
            <w:pPr>
              <w:pStyle w:val="TableParagraph"/>
              <w:spacing w:before="68" w:line="271" w:lineRule="auto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слушания</w:t>
            </w:r>
          </w:p>
        </w:tc>
        <w:tc>
          <w:tcPr>
            <w:tcW w:w="768" w:type="dxa"/>
          </w:tcPr>
          <w:p w:rsidR="00197152" w:rsidRDefault="00F47249">
            <w:pPr>
              <w:pStyle w:val="TableParagraph"/>
              <w:spacing w:before="68" w:line="271" w:lineRule="auto"/>
              <w:ind w:left="8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пения</w:t>
            </w:r>
          </w:p>
        </w:tc>
        <w:tc>
          <w:tcPr>
            <w:tcW w:w="792" w:type="dxa"/>
          </w:tcPr>
          <w:p w:rsidR="00197152" w:rsidRDefault="00F47249">
            <w:pPr>
              <w:pStyle w:val="TableParagraph"/>
              <w:spacing w:before="68" w:line="271" w:lineRule="auto"/>
              <w:ind w:left="8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музицирования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</w:tr>
      <w:tr w:rsidR="00197152">
        <w:trPr>
          <w:trHeight w:val="337"/>
        </w:trPr>
        <w:tc>
          <w:tcPr>
            <w:tcW w:w="15501" w:type="dxa"/>
            <w:gridSpan w:val="13"/>
          </w:tcPr>
          <w:p w:rsidR="00197152" w:rsidRDefault="00F47249">
            <w:pPr>
              <w:pStyle w:val="TableParagraph"/>
              <w:spacing w:before="68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музыкальное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</w:t>
            </w:r>
          </w:p>
        </w:tc>
      </w:tr>
      <w:tr w:rsidR="00197152">
        <w:trPr>
          <w:trHeight w:val="30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</w:t>
            </w:r>
          </w:p>
        </w:tc>
        <w:tc>
          <w:tcPr>
            <w:tcW w:w="1122" w:type="dxa"/>
          </w:tcPr>
          <w:p w:rsidR="00197152" w:rsidRDefault="00F47249">
            <w:pPr>
              <w:pStyle w:val="TableParagraph"/>
              <w:ind w:left="0"/>
              <w:rPr>
                <w:sz w:val="14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Удивительный мир музыкальных образов. </w:t>
            </w:r>
          </w:p>
        </w:tc>
        <w:tc>
          <w:tcPr>
            <w:tcW w:w="600" w:type="dxa"/>
          </w:tcPr>
          <w:p w:rsidR="00197152" w:rsidRDefault="00F47249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2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  <w:vMerge w:val="restart"/>
          </w:tcPr>
          <w:p w:rsidR="00197152" w:rsidRDefault="00F47249">
            <w:pPr>
              <w:pStyle w:val="TableParagraph"/>
              <w:spacing w:before="68"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Знакомство со звучанием фольклорных образцов близких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далёких регионов в аудио- и видеозаписи. Определение на слух:;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принадлежности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народной или композиторской музыке;;</w:t>
            </w:r>
          </w:p>
          <w:p w:rsidR="00197152" w:rsidRDefault="00F47249">
            <w:pPr>
              <w:pStyle w:val="TableParagraph"/>
              <w:spacing w:before="2" w:line="261" w:lineRule="auto"/>
              <w:rPr>
                <w:sz w:val="15"/>
              </w:rPr>
            </w:pPr>
            <w:r>
              <w:rPr>
                <w:sz w:val="15"/>
              </w:rPr>
              <w:t xml:space="preserve">исполнительского состава </w:t>
            </w:r>
            <w:r>
              <w:rPr>
                <w:sz w:val="15"/>
              </w:rPr>
              <w:t>(вокального, инструментального,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смешанного);;</w:t>
            </w:r>
          </w:p>
          <w:p w:rsidR="00197152" w:rsidRDefault="00F47249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жанра,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музыки.;</w:t>
            </w:r>
          </w:p>
          <w:p w:rsidR="00197152" w:rsidRDefault="00F47249">
            <w:pPr>
              <w:pStyle w:val="TableParagraph"/>
              <w:spacing w:before="15" w:line="271" w:lineRule="auto"/>
              <w:rPr>
                <w:sz w:val="15"/>
              </w:rPr>
            </w:pPr>
            <w:r>
              <w:rPr>
                <w:sz w:val="15"/>
              </w:rPr>
              <w:t>Разучивание и исполнение народных песен, танцев,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инструментальных наигрышей, фольклорных игр разных 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России;</w:t>
            </w:r>
          </w:p>
          <w:p w:rsidR="00197152" w:rsidRDefault="00F47249">
            <w:pPr>
              <w:pStyle w:val="TableParagraph"/>
              <w:spacing w:line="261" w:lineRule="auto"/>
              <w:ind w:right="264"/>
              <w:rPr>
                <w:sz w:val="15"/>
              </w:rPr>
            </w:pPr>
            <w:r>
              <w:rPr>
                <w:sz w:val="15"/>
              </w:rPr>
              <w:t>Знакомство со звучанием фольклора разных регионов России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аудио- и </w:t>
            </w:r>
            <w:r>
              <w:rPr>
                <w:sz w:val="15"/>
              </w:rPr>
              <w:t>видеозаписи. Аутентичная манера исполнения.</w:t>
            </w:r>
          </w:p>
          <w:p w:rsidR="00197152" w:rsidRDefault="00F47249">
            <w:pPr>
              <w:pStyle w:val="TableParagraph"/>
              <w:spacing w:before="5" w:line="271" w:lineRule="auto"/>
              <w:rPr>
                <w:sz w:val="15"/>
              </w:rPr>
            </w:pPr>
            <w:r>
              <w:rPr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традиционной музыки разных народов.;</w:t>
            </w:r>
          </w:p>
          <w:p w:rsidR="00197152" w:rsidRDefault="00F47249">
            <w:pPr>
              <w:pStyle w:val="TableParagraph"/>
              <w:spacing w:line="271" w:lineRule="auto"/>
              <w:ind w:right="247"/>
              <w:jc w:val="both"/>
              <w:rPr>
                <w:sz w:val="15"/>
              </w:rPr>
            </w:pPr>
            <w:r>
              <w:rPr>
                <w:sz w:val="15"/>
              </w:rPr>
              <w:t>Выявление общего и особенного при сравнении танцевальных,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лирических и эпических песенных образцов фольклора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России.;</w:t>
            </w:r>
          </w:p>
          <w:p w:rsidR="00197152" w:rsidRDefault="00F47249">
            <w:pPr>
              <w:pStyle w:val="TableParagraph"/>
              <w:spacing w:line="271" w:lineRule="auto"/>
              <w:ind w:right="246"/>
              <w:jc w:val="both"/>
              <w:rPr>
                <w:sz w:val="15"/>
              </w:rPr>
            </w:pPr>
            <w:r>
              <w:rPr>
                <w:sz w:val="15"/>
              </w:rPr>
              <w:t>Разучивание и исполнение народных песен, танцев, эпических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сказаний. Двигательная, ритмическая, интонационная</w:t>
            </w:r>
          </w:p>
          <w:p w:rsidR="00197152" w:rsidRDefault="00F47249">
            <w:pPr>
              <w:pStyle w:val="TableParagraph"/>
              <w:spacing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импровизация в характере изученных народных танцев и песен.;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проекты, посвящённые музыке разных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народов России. Музыка</w:t>
            </w:r>
            <w:r>
              <w:rPr>
                <w:sz w:val="15"/>
              </w:rPr>
              <w:t>льный фестиваль «Народы России»;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 аутентичного звучания фольклора и фольклорных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мелодий в композиторской обработке. Раз-учивание, исполнение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народной песни в композиторской обработке.;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Знакомство с 2—3 фрагментами крупных сочинений (опера,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симфони</w:t>
            </w:r>
            <w:r>
              <w:rPr>
                <w:sz w:val="15"/>
              </w:rPr>
              <w:t>я, концерт, квартет, вариации и т. п.), в которых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использованы подлинные народные мелодии.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Наблюдение за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принципами композиторской обработки, развития фольклорного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тематического материала.;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Исследовательские, творческие проекты, раскрывающие тему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отражения</w:t>
            </w:r>
            <w:r>
              <w:rPr>
                <w:sz w:val="15"/>
              </w:rPr>
              <w:t xml:space="preserve"> фольклора в творчестве профессиональных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композиторов (на примере выбранной региональной традиции).;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Посещение концерта, спектакля (просмотр фильма,</w:t>
            </w:r>
          </w:p>
          <w:p w:rsidR="00197152" w:rsidRDefault="00F4724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телепередачи), посвящённого данной теме. Обсуждение в классе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и/или письменная рецензия по результатам просм</w:t>
            </w:r>
            <w:r>
              <w:rPr>
                <w:sz w:val="15"/>
              </w:rPr>
              <w:t>отра;</w:t>
            </w:r>
          </w:p>
        </w:tc>
        <w:tc>
          <w:tcPr>
            <w:tcW w:w="1023" w:type="dxa"/>
            <w:vMerge w:val="restart"/>
          </w:tcPr>
          <w:p w:rsidR="00197152" w:rsidRDefault="00F47249">
            <w:pPr>
              <w:pStyle w:val="TableParagraph"/>
              <w:spacing w:before="68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  <w:vMerge w:val="restart"/>
          </w:tcPr>
          <w:p w:rsidR="00197152" w:rsidRDefault="00F47249">
            <w:pPr>
              <w:pStyle w:val="TableParagraph"/>
              <w:spacing w:before="68"/>
              <w:ind w:left="85"/>
              <w:rPr>
                <w:sz w:val="15"/>
              </w:rPr>
            </w:pPr>
            <w:hyperlink r:id="rId10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0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8"/>
              <w:ind w:left="78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</w:t>
            </w:r>
          </w:p>
        </w:tc>
        <w:tc>
          <w:tcPr>
            <w:tcW w:w="1122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Образы романсов и песен русских композиторов. </w:t>
            </w:r>
          </w:p>
        </w:tc>
        <w:tc>
          <w:tcPr>
            <w:tcW w:w="600" w:type="dxa"/>
          </w:tcPr>
          <w:p w:rsidR="00197152" w:rsidRDefault="00F47249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2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  <w:vMerge/>
          </w:tcPr>
          <w:p w:rsidR="00197152" w:rsidRDefault="00197152">
            <w:pPr>
              <w:pStyle w:val="TableParagraph"/>
              <w:spacing w:line="261" w:lineRule="auto"/>
              <w:rPr>
                <w:sz w:val="15"/>
              </w:rPr>
            </w:pPr>
          </w:p>
        </w:tc>
        <w:tc>
          <w:tcPr>
            <w:tcW w:w="1023" w:type="dxa"/>
            <w:vMerge/>
          </w:tcPr>
          <w:p w:rsidR="00197152" w:rsidRDefault="00197152">
            <w:pPr>
              <w:pStyle w:val="TableParagraph"/>
              <w:spacing w:before="68" w:line="266" w:lineRule="auto"/>
              <w:ind w:right="69"/>
              <w:rPr>
                <w:spacing w:val="-2"/>
                <w:sz w:val="15"/>
              </w:rPr>
            </w:pPr>
          </w:p>
        </w:tc>
        <w:tc>
          <w:tcPr>
            <w:tcW w:w="1743" w:type="dxa"/>
            <w:vMerge/>
          </w:tcPr>
          <w:p w:rsidR="00197152" w:rsidRDefault="00197152">
            <w:pPr>
              <w:pStyle w:val="TableParagraph"/>
              <w:spacing w:before="23"/>
              <w:ind w:left="85"/>
              <w:rPr>
                <w:spacing w:val="-2"/>
                <w:sz w:val="15"/>
              </w:rPr>
            </w:pPr>
          </w:p>
        </w:tc>
      </w:tr>
      <w:tr w:rsidR="00197152">
        <w:trPr>
          <w:trHeight w:val="30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8"/>
              <w:ind w:left="78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</w:t>
            </w:r>
          </w:p>
        </w:tc>
        <w:tc>
          <w:tcPr>
            <w:tcW w:w="1122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Старинный русский романс. </w:t>
            </w:r>
          </w:p>
        </w:tc>
        <w:tc>
          <w:tcPr>
            <w:tcW w:w="600" w:type="dxa"/>
          </w:tcPr>
          <w:p w:rsidR="00197152" w:rsidRDefault="00F47249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2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  <w:vMerge/>
          </w:tcPr>
          <w:p w:rsidR="00197152" w:rsidRDefault="00197152">
            <w:pPr>
              <w:pStyle w:val="TableParagraph"/>
              <w:spacing w:line="261" w:lineRule="auto"/>
              <w:rPr>
                <w:sz w:val="15"/>
              </w:rPr>
            </w:pPr>
          </w:p>
        </w:tc>
        <w:tc>
          <w:tcPr>
            <w:tcW w:w="1023" w:type="dxa"/>
            <w:vMerge/>
          </w:tcPr>
          <w:p w:rsidR="00197152" w:rsidRDefault="00197152">
            <w:pPr>
              <w:pStyle w:val="TableParagraph"/>
              <w:spacing w:before="68" w:line="266" w:lineRule="auto"/>
              <w:ind w:right="69"/>
              <w:rPr>
                <w:spacing w:val="-2"/>
                <w:sz w:val="15"/>
              </w:rPr>
            </w:pPr>
          </w:p>
        </w:tc>
        <w:tc>
          <w:tcPr>
            <w:tcW w:w="1743" w:type="dxa"/>
            <w:vMerge/>
          </w:tcPr>
          <w:p w:rsidR="00197152" w:rsidRDefault="00197152">
            <w:pPr>
              <w:pStyle w:val="TableParagraph"/>
              <w:spacing w:before="23"/>
              <w:ind w:left="85"/>
              <w:rPr>
                <w:spacing w:val="-2"/>
                <w:sz w:val="15"/>
              </w:rPr>
            </w:pPr>
          </w:p>
        </w:tc>
      </w:tr>
      <w:tr w:rsidR="00197152">
        <w:trPr>
          <w:trHeight w:val="30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8"/>
              <w:ind w:left="78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4</w:t>
            </w:r>
          </w:p>
        </w:tc>
        <w:tc>
          <w:tcPr>
            <w:tcW w:w="1122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Два музыкальных посвящения. </w:t>
            </w:r>
          </w:p>
        </w:tc>
        <w:tc>
          <w:tcPr>
            <w:tcW w:w="600" w:type="dxa"/>
          </w:tcPr>
          <w:p w:rsidR="00197152" w:rsidRDefault="00F47249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2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  <w:vMerge/>
          </w:tcPr>
          <w:p w:rsidR="00197152" w:rsidRDefault="00197152">
            <w:pPr>
              <w:pStyle w:val="TableParagraph"/>
              <w:spacing w:line="261" w:lineRule="auto"/>
              <w:rPr>
                <w:sz w:val="15"/>
              </w:rPr>
            </w:pPr>
          </w:p>
        </w:tc>
        <w:tc>
          <w:tcPr>
            <w:tcW w:w="1023" w:type="dxa"/>
            <w:vMerge/>
          </w:tcPr>
          <w:p w:rsidR="00197152" w:rsidRDefault="00197152">
            <w:pPr>
              <w:pStyle w:val="TableParagraph"/>
              <w:spacing w:before="68" w:line="266" w:lineRule="auto"/>
              <w:ind w:right="69"/>
              <w:rPr>
                <w:spacing w:val="-2"/>
                <w:sz w:val="15"/>
              </w:rPr>
            </w:pPr>
          </w:p>
        </w:tc>
        <w:tc>
          <w:tcPr>
            <w:tcW w:w="1743" w:type="dxa"/>
            <w:vMerge/>
          </w:tcPr>
          <w:p w:rsidR="00197152" w:rsidRDefault="00197152">
            <w:pPr>
              <w:pStyle w:val="TableParagraph"/>
              <w:spacing w:before="23"/>
              <w:ind w:left="85"/>
              <w:rPr>
                <w:spacing w:val="-2"/>
                <w:sz w:val="15"/>
              </w:rPr>
            </w:pPr>
          </w:p>
        </w:tc>
      </w:tr>
    </w:tbl>
    <w:p w:rsidR="00197152" w:rsidRDefault="00197152">
      <w:pPr>
        <w:rPr>
          <w:sz w:val="15"/>
        </w:rPr>
        <w:sectPr w:rsidR="00197152">
          <w:pgSz w:w="16850" w:h="1191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46"/>
        <w:gridCol w:w="564"/>
        <w:gridCol w:w="612"/>
        <w:gridCol w:w="768"/>
        <w:gridCol w:w="708"/>
        <w:gridCol w:w="792"/>
        <w:gridCol w:w="792"/>
        <w:gridCol w:w="828"/>
        <w:gridCol w:w="828"/>
        <w:gridCol w:w="5301"/>
        <w:gridCol w:w="1023"/>
        <w:gridCol w:w="1743"/>
      </w:tblGrid>
      <w:tr w:rsidR="00197152">
        <w:trPr>
          <w:trHeight w:val="211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Портрет в музыке и живописи. Картинная галерея. </w:t>
            </w:r>
          </w:p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12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  <w:vMerge w:val="restart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  <w:vMerge w:val="restart"/>
          </w:tcPr>
          <w:p w:rsidR="00197152" w:rsidRDefault="00F47249">
            <w:pPr>
              <w:pStyle w:val="TableParagraph"/>
              <w:spacing w:before="54" w:line="271" w:lineRule="auto"/>
              <w:ind w:right="192"/>
              <w:rPr>
                <w:sz w:val="15"/>
              </w:rPr>
            </w:pPr>
            <w:r>
              <w:rPr>
                <w:sz w:val="15"/>
              </w:rPr>
              <w:t>Знакомство со звучанием фольклорных образцов близких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далёких регионов в аудио- и видеозаписи. Определение на слух:;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принадлежности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народной или композиторской </w:t>
            </w:r>
            <w:r>
              <w:rPr>
                <w:sz w:val="15"/>
              </w:rPr>
              <w:t>музыке;;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смешанного);;</w:t>
            </w:r>
          </w:p>
          <w:p w:rsidR="00197152" w:rsidRDefault="00F47249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жанра,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музыки.;</w:t>
            </w:r>
          </w:p>
          <w:p w:rsidR="00197152" w:rsidRDefault="00F47249">
            <w:pPr>
              <w:pStyle w:val="TableParagraph"/>
              <w:spacing w:before="7" w:line="271" w:lineRule="auto"/>
              <w:rPr>
                <w:sz w:val="15"/>
              </w:rPr>
            </w:pPr>
            <w:r>
              <w:rPr>
                <w:sz w:val="15"/>
              </w:rPr>
              <w:t>Разучивание и исполнение народных песен, танцев,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инструментальных наигрышей, фольклорных игр разных 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России;</w:t>
            </w:r>
          </w:p>
          <w:p w:rsidR="00197152" w:rsidRDefault="00F47249">
            <w:pPr>
              <w:pStyle w:val="TableParagraph"/>
              <w:spacing w:line="271" w:lineRule="auto"/>
              <w:ind w:right="264"/>
              <w:rPr>
                <w:sz w:val="15"/>
              </w:rPr>
            </w:pPr>
            <w:r>
              <w:rPr>
                <w:sz w:val="15"/>
              </w:rPr>
              <w:t xml:space="preserve">Знакомство со звучанием фольклора </w:t>
            </w:r>
            <w:r>
              <w:rPr>
                <w:sz w:val="15"/>
              </w:rPr>
              <w:t>разных регионов России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аудио- и видеозаписи. Аутентичная манера исполнения.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традиционной музыки разных народов.;</w:t>
            </w:r>
          </w:p>
          <w:p w:rsidR="00197152" w:rsidRDefault="00F47249">
            <w:pPr>
              <w:pStyle w:val="TableParagraph"/>
              <w:spacing w:line="266" w:lineRule="auto"/>
              <w:ind w:right="247"/>
              <w:jc w:val="both"/>
              <w:rPr>
                <w:sz w:val="15"/>
              </w:rPr>
            </w:pPr>
            <w:r>
              <w:rPr>
                <w:sz w:val="15"/>
              </w:rPr>
              <w:t>Выявление общего и особенного при сравнении танцевальных,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лирических и эпических песенных</w:t>
            </w:r>
            <w:r>
              <w:rPr>
                <w:sz w:val="15"/>
              </w:rPr>
              <w:t xml:space="preserve"> образцов фольклора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России.;</w:t>
            </w:r>
          </w:p>
          <w:p w:rsidR="00197152" w:rsidRDefault="00F47249">
            <w:pPr>
              <w:pStyle w:val="TableParagraph"/>
              <w:spacing w:line="261" w:lineRule="auto"/>
              <w:ind w:right="246"/>
              <w:jc w:val="both"/>
              <w:rPr>
                <w:sz w:val="15"/>
              </w:rPr>
            </w:pPr>
            <w:r>
              <w:rPr>
                <w:sz w:val="15"/>
              </w:rPr>
              <w:t>Разучивание и исполнение народных песен, танцев, эпических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сказаний. Двигательная, ритмическая, интонационная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импровизация в характере изученных народных танцев и песен.;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Исследовательские проекты, посвящённые </w:t>
            </w:r>
            <w:r>
              <w:rPr>
                <w:sz w:val="15"/>
              </w:rPr>
              <w:t>музыке разных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народов России. Музыкальный фестиваль «Народы России»;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 аутентичного звучания фольклора и фольклорных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мелодий в композиторской обработке. Раз-учивание, исполнение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народной песни в композиторской обработке.;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Знакомство с 2—3 фрагмента</w:t>
            </w:r>
            <w:r>
              <w:rPr>
                <w:sz w:val="15"/>
              </w:rPr>
              <w:t>ми крупных сочинений (опера,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симфония, концерт, квартет, вариации и т. п.), в которых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использованы подлинные народные мелодии.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Наблюдение за</w:t>
            </w:r>
          </w:p>
          <w:p w:rsidR="00197152" w:rsidRDefault="00F4724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принципами композиторской обработки, развития фольклорного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тематического материала.;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 xml:space="preserve">Исследовательские, творческие </w:t>
            </w:r>
            <w:r>
              <w:rPr>
                <w:sz w:val="15"/>
              </w:rPr>
              <w:t>проекты, раскрывающие тему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отражения фольклора в творчестве профессиональных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композиторов (на примере выбранной региональной традиции).;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Посещение концерта, спектакля (просмотр фильма,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телепередачи), посвящённого данной теме. Обсуждение в классе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и/или пись</w:t>
            </w:r>
            <w:r>
              <w:rPr>
                <w:sz w:val="15"/>
              </w:rPr>
              <w:t>менная рецензия по результатам просмотра;</w:t>
            </w:r>
          </w:p>
        </w:tc>
        <w:tc>
          <w:tcPr>
            <w:tcW w:w="1023" w:type="dxa"/>
            <w:vMerge w:val="restart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  <w:vMerge w:val="restart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1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117"/>
        </w:trPr>
        <w:tc>
          <w:tcPr>
            <w:tcW w:w="396" w:type="dxa"/>
          </w:tcPr>
          <w:p w:rsidR="00197152" w:rsidRDefault="00F47249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Два музыкальных посвящения. Портрет в музыке и живописи. </w:t>
            </w:r>
          </w:p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97152">
        <w:trPr>
          <w:trHeight w:val="2117"/>
        </w:trPr>
        <w:tc>
          <w:tcPr>
            <w:tcW w:w="396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Картинная галерея. «Уноси мое сердце в звенящую даль…». Музыкальный образ и мастерство исполнителя. </w:t>
            </w:r>
          </w:p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97152">
        <w:trPr>
          <w:trHeight w:val="2117"/>
        </w:trPr>
        <w:tc>
          <w:tcPr>
            <w:tcW w:w="396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Обряды и обычаи в фольклоре и в творчестве композиторов. Образы песен зарубежных композиторов. Искусство прекрасного пения. Старинный песни</w:t>
            </w: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мир. Баллада «Лесной царь».</w:t>
            </w:r>
          </w:p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152" w:rsidRDefault="00197152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97152">
        <w:trPr>
          <w:trHeight w:val="330"/>
        </w:trPr>
        <w:tc>
          <w:tcPr>
            <w:tcW w:w="1542" w:type="dxa"/>
            <w:gridSpan w:val="2"/>
          </w:tcPr>
          <w:p w:rsidR="00197152" w:rsidRDefault="00F47249">
            <w:pPr>
              <w:pStyle w:val="TableParagraph"/>
              <w:spacing w:before="6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3395" w:type="dxa"/>
            <w:gridSpan w:val="10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</w:tr>
      <w:tr w:rsidR="00197152">
        <w:trPr>
          <w:trHeight w:val="330"/>
        </w:trPr>
        <w:tc>
          <w:tcPr>
            <w:tcW w:w="15501" w:type="dxa"/>
            <w:gridSpan w:val="13"/>
          </w:tcPr>
          <w:p w:rsidR="00197152" w:rsidRDefault="00F47249">
            <w:pPr>
              <w:pStyle w:val="TableParagraph"/>
              <w:spacing w:before="6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197152">
        <w:trPr>
          <w:trHeight w:val="2909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9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зеркало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эпохи</w:t>
            </w: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образцами полифонической и гомофонно-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гармонической музыки.;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произведения, сочинённого композитором-классиком (из числа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изучаемых в данном разделе).;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Исполнение вокальных, ритмических, речевых канонов.;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 xml:space="preserve">Составление </w:t>
            </w:r>
            <w:r>
              <w:rPr>
                <w:sz w:val="15"/>
              </w:rPr>
              <w:t>сравнительной таблицы стилей барокко 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классицизм (на примере музыкального искусства, либо музыки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живописи, музыки и архитектуры).;</w:t>
            </w:r>
          </w:p>
          <w:p w:rsidR="00197152" w:rsidRDefault="00F4724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 и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стилям барокко и классицизм, творческому пути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</w:t>
            </w:r>
            <w:r>
              <w:rPr>
                <w:spacing w:val="-2"/>
                <w:sz w:val="15"/>
              </w:rPr>
              <w:t>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2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909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10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зеркало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эпохи</w:t>
            </w: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образцами полифонической и гомофонно-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гармонической музыки.;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произведения, сочинённого композитором-классиком (из числа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изучаемых в данном разделе).;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Исполнение вокальных, ритмических, речевых канонов.;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Сос</w:t>
            </w:r>
            <w:r>
              <w:rPr>
                <w:sz w:val="15"/>
              </w:rPr>
              <w:t>тавление сравнительной таблицы стилей барокко 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классицизм (на примере музыкального искусства, либо музыки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живописи, музыки и архитектуры).;</w:t>
            </w:r>
          </w:p>
          <w:p w:rsidR="00197152" w:rsidRDefault="00F4724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 и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стилям барокко и классицизм, творческому пути изучаемы</w:t>
            </w:r>
            <w:r>
              <w:rPr>
                <w:sz w:val="15"/>
              </w:rPr>
              <w:t>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3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909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11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зеркало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эпохи</w:t>
            </w: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образцами полифонической и гомофонно-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гармонической музыки.;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произведения, сочинённого композитором-классиком (из числа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изучаемых в данном разделе).;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Исполнение вокальных, ритмических, речевых канонов.;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</w:t>
            </w:r>
            <w:r>
              <w:rPr>
                <w:sz w:val="15"/>
              </w:rPr>
              <w:t>дений.;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Составление сравнительной таблицы стилей барокко 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классицизм (на примере музыкального искусства, либо музыки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живописи, музыки и архитектуры).;</w:t>
            </w:r>
          </w:p>
          <w:p w:rsidR="00197152" w:rsidRDefault="00F4724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 и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стилям барокко и классицизм, творческому </w:t>
            </w:r>
            <w:r>
              <w:rPr>
                <w:sz w:val="15"/>
              </w:rPr>
              <w:t>пути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4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909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12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зеркало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эпохи</w:t>
            </w: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образцами полифонической и гомофонно-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гармонической музыки.;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произведения, сочинённого композитором-классиком (из числа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изучаемых в данном разделе).;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Исполнение вокальных, ритмических, речевых канонов.;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Составление сравнительной таблицы стилей барокко 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классицизм (на примере музыкального искусства, либо музыки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живописи, музыки и архитектуры).;</w:t>
            </w:r>
          </w:p>
          <w:p w:rsidR="00197152" w:rsidRDefault="00F4724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 и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стилям барокко и классициз</w:t>
            </w:r>
            <w:r>
              <w:rPr>
                <w:sz w:val="15"/>
              </w:rPr>
              <w:t>м, творческому пути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5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909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13</w:t>
            </w:r>
          </w:p>
        </w:tc>
        <w:tc>
          <w:tcPr>
            <w:tcW w:w="1146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зеркало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эпохи</w:t>
            </w:r>
          </w:p>
        </w:tc>
        <w:tc>
          <w:tcPr>
            <w:tcW w:w="564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образцами полифонической и гомофонно-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гармонической музыки.;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произведения, сочинённого композитором-классиком (из числа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изучаемых в данном разделе).;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Исполнение вокальных, ритмических, речевых канонов.;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Музыкальная викторина на знание музыки, </w:t>
            </w:r>
            <w:r>
              <w:rPr>
                <w:sz w:val="15"/>
              </w:rPr>
              <w:t>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Составление сравнительной таблицы стилей барокко 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классицизм (на примере музыкального искусства, либо музыки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живописи, музыки и архитектуры).;</w:t>
            </w:r>
          </w:p>
          <w:p w:rsidR="00197152" w:rsidRDefault="00F4724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 и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стилям </w:t>
            </w:r>
            <w:r>
              <w:rPr>
                <w:sz w:val="15"/>
              </w:rPr>
              <w:t>барокко и классицизм, творческому пути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6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</w:tbl>
    <w:p w:rsidR="00197152" w:rsidRDefault="00197152">
      <w:pPr>
        <w:rPr>
          <w:sz w:val="15"/>
        </w:rPr>
        <w:sectPr w:rsidR="00197152">
          <w:pgSz w:w="16850" w:h="1191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58"/>
        <w:gridCol w:w="576"/>
        <w:gridCol w:w="600"/>
        <w:gridCol w:w="756"/>
        <w:gridCol w:w="696"/>
        <w:gridCol w:w="792"/>
        <w:gridCol w:w="792"/>
        <w:gridCol w:w="834"/>
        <w:gridCol w:w="834"/>
        <w:gridCol w:w="5301"/>
        <w:gridCol w:w="1023"/>
        <w:gridCol w:w="1743"/>
      </w:tblGrid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14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ind w:right="192"/>
              <w:rPr>
                <w:sz w:val="15"/>
              </w:rPr>
            </w:pPr>
            <w:r>
              <w:rPr>
                <w:sz w:val="15"/>
              </w:rPr>
              <w:t xml:space="preserve">Знакомство с произведениями </w:t>
            </w:r>
            <w:r>
              <w:rPr>
                <w:sz w:val="15"/>
              </w:rPr>
              <w:t>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венских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классиков, композиторов-романтиков, сравнение образов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произведений. Сопереживание музыкальному образу,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идентификация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лирическим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произведения.;</w:t>
            </w:r>
          </w:p>
          <w:p w:rsidR="00197152" w:rsidRDefault="00F47249">
            <w:pPr>
              <w:pStyle w:val="TableParagraph"/>
              <w:spacing w:before="22"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Узнавание на слух мелодий, интонаций, ритмов,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 изу</w:t>
            </w:r>
            <w:r>
              <w:rPr>
                <w:sz w:val="15"/>
              </w:rPr>
              <w:t>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темы, ритмо-интонации.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сочинённого композитором-классиком,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художественная интерпретация его музыкального образа.;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</w:t>
            </w:r>
            <w:r>
              <w:rPr>
                <w:sz w:val="15"/>
              </w:rPr>
              <w:t>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импровизация;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литературное,</w:t>
            </w:r>
          </w:p>
          <w:p w:rsidR="00197152" w:rsidRDefault="00F47249">
            <w:pPr>
              <w:pStyle w:val="TableParagraph"/>
              <w:spacing w:before="15"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художественное творчество, созвучное кругу образов изучаемого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композитора. Составление сравнительной таблицы стилей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классицизм и </w:t>
            </w:r>
            <w:r>
              <w:rPr>
                <w:sz w:val="15"/>
              </w:rPr>
              <w:t>романтизм (только на примере музыки, либо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музыке и живописи, в музыке и литературе и т. д.);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7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15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ind w:right="192"/>
              <w:rPr>
                <w:sz w:val="15"/>
              </w:rPr>
            </w:pPr>
            <w:r>
              <w:rPr>
                <w:sz w:val="15"/>
              </w:rPr>
              <w:t xml:space="preserve">Знакомство с </w:t>
            </w:r>
            <w:r>
              <w:rPr>
                <w:sz w:val="15"/>
              </w:rPr>
              <w:t>произведениями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венских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классиков, композиторов-романтиков, сравнение образов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произведений. Сопереживание музыкальному образу,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идентификация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лирическим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произведения.;</w:t>
            </w:r>
          </w:p>
          <w:p w:rsidR="00197152" w:rsidRDefault="00F47249">
            <w:pPr>
              <w:pStyle w:val="TableParagraph"/>
              <w:spacing w:before="22"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Узнавание на слух мелодий, интонаций, ритмов,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</w:t>
            </w:r>
            <w:r>
              <w:rPr>
                <w:sz w:val="15"/>
              </w:rPr>
              <w:t>ьного языка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темы, ритмо-интонации.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сочинённого композитором-классиком,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 xml:space="preserve">художественная интерпретация его музыкального </w:t>
            </w:r>
            <w:r>
              <w:rPr>
                <w:sz w:val="15"/>
              </w:rPr>
              <w:t>образа.;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импровизация;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литературное,</w:t>
            </w:r>
          </w:p>
          <w:p w:rsidR="00197152" w:rsidRDefault="00F47249">
            <w:pPr>
              <w:pStyle w:val="TableParagraph"/>
              <w:spacing w:before="15"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художественное творчество, созвучное кругу образов изучаемого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композитора. Составление сравнительной таблицы стилей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z w:val="15"/>
              </w:rPr>
              <w:t>лассицизм и романтизм (только на примере музыки, либо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музыке и живописи, в музыке и литературе и т. д.);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8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16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ind w:right="192"/>
              <w:rPr>
                <w:sz w:val="15"/>
              </w:rPr>
            </w:pPr>
            <w:r>
              <w:rPr>
                <w:sz w:val="15"/>
              </w:rPr>
              <w:t>Знакомство с произведениями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венских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классиков, композиторов-романтиков, сравнение образов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произведений. Сопереживание музыкальному образу,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идентификация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лирическим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произведения.;</w:t>
            </w:r>
          </w:p>
          <w:p w:rsidR="00197152" w:rsidRDefault="00F47249">
            <w:pPr>
              <w:pStyle w:val="TableParagraph"/>
              <w:spacing w:before="22"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Узнавание на слух мелодий, интонаций, ритмов, элем</w:t>
            </w:r>
            <w:r>
              <w:rPr>
                <w:sz w:val="15"/>
              </w:rPr>
              <w:t>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темы, ритмо-интонации.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сочинённого композитором-классиком,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художественная интерпретация его муз</w:t>
            </w:r>
            <w:r>
              <w:rPr>
                <w:sz w:val="15"/>
              </w:rPr>
              <w:t>ыкального образа.;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импровизация;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литературное,</w:t>
            </w:r>
          </w:p>
          <w:p w:rsidR="00197152" w:rsidRDefault="00F47249">
            <w:pPr>
              <w:pStyle w:val="TableParagraph"/>
              <w:spacing w:before="15"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художественное творчество, созвучное кругу образов изучаемого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композитора. Составление сравнительной таблиц</w:t>
            </w:r>
            <w:r>
              <w:rPr>
                <w:sz w:val="15"/>
              </w:rPr>
              <w:t>ы стилей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классицизм и романтизм (только на примере музыки, либо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музыке и живописи, в музыке и литературе и т. д.);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19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17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ind w:right="192"/>
              <w:rPr>
                <w:sz w:val="15"/>
              </w:rPr>
            </w:pPr>
            <w:r>
              <w:rPr>
                <w:sz w:val="15"/>
              </w:rPr>
              <w:t>Знакомство с произведениями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венских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классиков, композиторов-романтиков, сравнение образов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произведений. Сопереживание музыкальному образу,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идентификация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лирическим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произведения.;</w:t>
            </w:r>
          </w:p>
          <w:p w:rsidR="00197152" w:rsidRDefault="00F47249">
            <w:pPr>
              <w:pStyle w:val="TableParagraph"/>
              <w:spacing w:before="22"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Узнавание на слух мелодий, интонаций, ритмов</w:t>
            </w:r>
            <w:r>
              <w:rPr>
                <w:sz w:val="15"/>
              </w:rPr>
              <w:t>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темы, ритмо-интонации.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сочинённого композитором-классиком,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художественная интерпретация е</w:t>
            </w:r>
            <w:r>
              <w:rPr>
                <w:sz w:val="15"/>
              </w:rPr>
              <w:t>го музыкального образа.;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импровизация;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литературное,</w:t>
            </w:r>
          </w:p>
          <w:p w:rsidR="00197152" w:rsidRDefault="00F47249">
            <w:pPr>
              <w:pStyle w:val="TableParagraph"/>
              <w:spacing w:before="15"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художественное творчество, созвучное кругу образов изучаемого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композитора. Составление сравнительной </w:t>
            </w:r>
            <w:r>
              <w:rPr>
                <w:sz w:val="15"/>
              </w:rPr>
              <w:t>таблицы стилей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классицизм и романтизм (только на примере музыки, либо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музыке и живописи, в музыке и литературе и т. д.);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0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18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ind w:right="192"/>
              <w:rPr>
                <w:sz w:val="15"/>
              </w:rPr>
            </w:pPr>
            <w:r>
              <w:rPr>
                <w:sz w:val="15"/>
              </w:rPr>
              <w:t>Знакомство с произведениями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венских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классиков, композиторов-романтиков, сравнение образов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произведений. Сопереживание музыкальному образу,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идентификация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лирическим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произведения.;</w:t>
            </w:r>
          </w:p>
          <w:p w:rsidR="00197152" w:rsidRDefault="00F47249">
            <w:pPr>
              <w:pStyle w:val="TableParagraph"/>
              <w:spacing w:before="22"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Узнавание на слух мелодий, интонаци</w:t>
            </w:r>
            <w:r>
              <w:rPr>
                <w:sz w:val="15"/>
              </w:rPr>
              <w:t>й, ритмов,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темы, ритмо-интонации.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сочинённого композитором-классиком,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 xml:space="preserve">художественная </w:t>
            </w:r>
            <w:r>
              <w:rPr>
                <w:sz w:val="15"/>
              </w:rPr>
              <w:t>интерпретация его музыкального образа.;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импровизация;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литературное,</w:t>
            </w:r>
          </w:p>
          <w:p w:rsidR="00197152" w:rsidRDefault="00F47249">
            <w:pPr>
              <w:pStyle w:val="TableParagraph"/>
              <w:spacing w:before="15"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художественное творчество, созвучное кругу образов изучаемого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композитора. Составление</w:t>
            </w:r>
            <w:r>
              <w:rPr>
                <w:sz w:val="15"/>
              </w:rPr>
              <w:t xml:space="preserve"> сравнительной таблицы стилей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классицизм и романтизм (только на примере музыки, либо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музыке и живописи, в музыке и литературе и т. д.);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1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1"/>
        </w:trPr>
        <w:tc>
          <w:tcPr>
            <w:tcW w:w="1554" w:type="dxa"/>
            <w:gridSpan w:val="2"/>
          </w:tcPr>
          <w:p w:rsidR="00197152" w:rsidRDefault="00F47249">
            <w:pPr>
              <w:pStyle w:val="TableParagraph"/>
              <w:spacing w:before="6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71" w:type="dxa"/>
            <w:gridSpan w:val="10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</w:tr>
      <w:tr w:rsidR="00197152">
        <w:trPr>
          <w:trHeight w:val="330"/>
        </w:trPr>
        <w:tc>
          <w:tcPr>
            <w:tcW w:w="15501" w:type="dxa"/>
            <w:gridSpan w:val="13"/>
          </w:tcPr>
          <w:p w:rsidR="00197152" w:rsidRDefault="00F47249">
            <w:pPr>
              <w:pStyle w:val="TableParagraph"/>
              <w:spacing w:before="6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197152">
        <w:trPr>
          <w:trHeight w:val="264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19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Золотой век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 века, 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содержания, выразительных средств.;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ind w:right="486"/>
              <w:rPr>
                <w:sz w:val="15"/>
              </w:rPr>
            </w:pPr>
            <w:r>
              <w:rPr>
                <w:sz w:val="15"/>
              </w:rPr>
              <w:t>произведения лирического характера, сочинённого русским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композитором-классиком.;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русской культуре XIX в</w:t>
            </w:r>
            <w:r>
              <w:rPr>
                <w:sz w:val="15"/>
              </w:rPr>
              <w:t>ека.;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Создание любительского фильма, радиопередачи,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театрализованной музыкально-литературной композиции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музыки и литературы XIX века.;</w:t>
            </w:r>
          </w:p>
          <w:p w:rsidR="00197152" w:rsidRDefault="00F4724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Реконструкция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костюмированного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бала,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салона;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2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64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20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Золотой век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 века, 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содержания, выразительных средств.;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ind w:right="486"/>
              <w:rPr>
                <w:sz w:val="15"/>
              </w:rPr>
            </w:pPr>
            <w:r>
              <w:rPr>
                <w:sz w:val="15"/>
              </w:rPr>
              <w:t>произведения лирического характера, сочинённого русским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композитором-классиком.;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русской </w:t>
            </w:r>
            <w:r>
              <w:rPr>
                <w:sz w:val="15"/>
              </w:rPr>
              <w:t>культуре XIX века.;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Создание любительского фильма, радиопередачи,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театрализованной музыкально-литературной композиции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музыки и литературы XIX века.;</w:t>
            </w:r>
          </w:p>
          <w:p w:rsidR="00197152" w:rsidRDefault="00F4724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Реконструкция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костюмированного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бала,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салона;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3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64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21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80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Золотой век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80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 века, 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содержания, выразительных средств.;</w:t>
            </w:r>
          </w:p>
          <w:p w:rsidR="00197152" w:rsidRDefault="00F47249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вокального</w:t>
            </w:r>
          </w:p>
          <w:p w:rsidR="00197152" w:rsidRDefault="00F47249">
            <w:pPr>
              <w:pStyle w:val="TableParagraph"/>
              <w:spacing w:before="22" w:line="271" w:lineRule="auto"/>
              <w:ind w:right="486"/>
              <w:rPr>
                <w:sz w:val="15"/>
              </w:rPr>
            </w:pPr>
            <w:r>
              <w:rPr>
                <w:sz w:val="15"/>
              </w:rPr>
              <w:t>произведения лирического характера, сочинённого русским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композитором-классиком.;</w:t>
            </w:r>
          </w:p>
          <w:p w:rsidR="00197152" w:rsidRDefault="00F47249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русской культу</w:t>
            </w:r>
            <w:r>
              <w:rPr>
                <w:sz w:val="15"/>
              </w:rPr>
              <w:t>ре XIX века.;</w:t>
            </w:r>
          </w:p>
          <w:p w:rsidR="00197152" w:rsidRDefault="00F47249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z w:val="15"/>
              </w:rPr>
              <w:t>Создание любительского фильма, радиопередачи,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театрализованной музыкально-литературной композиции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музыки и литературы XIX века.;</w:t>
            </w:r>
          </w:p>
          <w:p w:rsidR="00197152" w:rsidRDefault="00F4724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Реконструкция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костюмированного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бала,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салона;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4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9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86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  <w:p w:rsidR="00197152" w:rsidRDefault="00F47249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XIX—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XX веков, 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 и способов выражения</w:t>
            </w:r>
          </w:p>
          <w:p w:rsidR="00197152" w:rsidRDefault="00F47249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патриотической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идеи,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гражданского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пафоса.;</w:t>
            </w:r>
          </w:p>
          <w:p w:rsidR="00197152" w:rsidRDefault="00F47249">
            <w:pPr>
              <w:pStyle w:val="TableParagraph"/>
              <w:spacing w:before="15" w:line="271" w:lineRule="auto"/>
              <w:ind w:right="264"/>
              <w:rPr>
                <w:sz w:val="15"/>
              </w:rPr>
            </w:pP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 патриотического содержания, сочинённого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русским композитором-классиком.;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Гимна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Федерации.;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 xml:space="preserve">Музыкальная викторина на знание </w:t>
            </w:r>
            <w:r>
              <w:rPr>
                <w:sz w:val="15"/>
              </w:rPr>
              <w:t>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творчеству композиторов — членов кружка «Могучая кучка».;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Просмотр видеозаписи оперы одного из русских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(или посещение театра) или </w:t>
            </w:r>
            <w:r>
              <w:rPr>
                <w:sz w:val="15"/>
              </w:rPr>
              <w:t>фильма, основанного на</w:t>
            </w:r>
          </w:p>
          <w:p w:rsidR="00197152" w:rsidRDefault="00F47249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музыкальных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сочинениях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5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86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23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  <w:p w:rsidR="00197152" w:rsidRDefault="00F47249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XIX—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XX веков, 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 и способов выражения</w:t>
            </w:r>
          </w:p>
          <w:p w:rsidR="00197152" w:rsidRDefault="00F47249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патриотической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идеи,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гражданского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пафоса.;</w:t>
            </w:r>
          </w:p>
          <w:p w:rsidR="00197152" w:rsidRDefault="00F47249">
            <w:pPr>
              <w:pStyle w:val="TableParagraph"/>
              <w:spacing w:before="15" w:line="271" w:lineRule="auto"/>
              <w:ind w:right="264"/>
              <w:rPr>
                <w:sz w:val="15"/>
              </w:rPr>
            </w:pP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 патриотического содержания, сочинённого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русским композитором-классиком.;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Гимна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Федерации.;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творчеству композиторов — членов кружка «</w:t>
            </w:r>
            <w:r>
              <w:rPr>
                <w:sz w:val="15"/>
              </w:rPr>
              <w:t>Могучая кучка».;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Просмотр видеозаписи оперы одного из русских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(или посещение театра) или фильма, основанного на</w:t>
            </w:r>
          </w:p>
          <w:p w:rsidR="00197152" w:rsidRDefault="00F47249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музыкальных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сочинениях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6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86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24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  <w:p w:rsidR="00197152" w:rsidRDefault="00F47249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XIX—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XX веков, 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 и способов выражения</w:t>
            </w:r>
          </w:p>
          <w:p w:rsidR="00197152" w:rsidRDefault="00F47249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патриотической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идеи,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гражданского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пафоса.;</w:t>
            </w:r>
          </w:p>
          <w:p w:rsidR="00197152" w:rsidRDefault="00F47249">
            <w:pPr>
              <w:pStyle w:val="TableParagraph"/>
              <w:spacing w:before="15" w:line="271" w:lineRule="auto"/>
              <w:ind w:right="264"/>
              <w:rPr>
                <w:sz w:val="15"/>
              </w:rPr>
            </w:pP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 патриотического содержания, сочинённого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русским композитором-классиком.;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Гимна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Федерации.;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</w:t>
            </w:r>
            <w:r>
              <w:rPr>
                <w:sz w:val="15"/>
              </w:rPr>
              <w:t>ий.;</w:t>
            </w:r>
          </w:p>
          <w:p w:rsidR="00197152" w:rsidRDefault="00F47249">
            <w:pPr>
              <w:pStyle w:val="TableParagraph"/>
              <w:spacing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творчеству композиторов — членов кружка «Могучая кучка».;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Просмотр видеозаписи оперы одного из русских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(или посещение театра) или фильма, основанного на</w:t>
            </w:r>
          </w:p>
          <w:p w:rsidR="00197152" w:rsidRDefault="00F47249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музыкальных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сочинениях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русс</w:t>
            </w:r>
            <w:r>
              <w:rPr>
                <w:sz w:val="15"/>
              </w:rPr>
              <w:t>ких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7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86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25</w:t>
            </w:r>
          </w:p>
        </w:tc>
        <w:tc>
          <w:tcPr>
            <w:tcW w:w="1158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4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  <w:p w:rsidR="00197152" w:rsidRDefault="00F47249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0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4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01" w:type="dxa"/>
          </w:tcPr>
          <w:p w:rsidR="00197152" w:rsidRDefault="00F47249">
            <w:pPr>
              <w:pStyle w:val="TableParagraph"/>
              <w:spacing w:before="54" w:line="271" w:lineRule="auto"/>
              <w:rPr>
                <w:sz w:val="15"/>
              </w:rPr>
            </w:pPr>
            <w:r>
              <w:rPr>
                <w:sz w:val="15"/>
              </w:rPr>
              <w:t>Знакомство с шедеврами русской музыки XIX—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 xml:space="preserve">XX веков, </w:t>
            </w:r>
            <w:r>
              <w:rPr>
                <w:sz w:val="15"/>
              </w:rPr>
              <w:t>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 содержания и способов выражения</w:t>
            </w:r>
          </w:p>
          <w:p w:rsidR="00197152" w:rsidRDefault="00F47249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патриотической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идеи,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гражданского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пафоса.;</w:t>
            </w:r>
          </w:p>
          <w:p w:rsidR="00197152" w:rsidRDefault="00F47249">
            <w:pPr>
              <w:pStyle w:val="TableParagraph"/>
              <w:spacing w:before="15" w:line="271" w:lineRule="auto"/>
              <w:ind w:right="264"/>
              <w:rPr>
                <w:sz w:val="15"/>
              </w:rPr>
            </w:pPr>
            <w:r>
              <w:rPr>
                <w:sz w:val="15"/>
              </w:rPr>
              <w:t>Разучивание, исполнение не менее одного вокального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 патриотического содержания, сочинённого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русским композитором-классиком.;</w:t>
            </w:r>
          </w:p>
          <w:p w:rsidR="00197152" w:rsidRDefault="00F47249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Гимна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</w:t>
            </w:r>
            <w:r>
              <w:rPr>
                <w:sz w:val="15"/>
              </w:rPr>
              <w:t>ийской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Федерации.;</w:t>
            </w:r>
          </w:p>
          <w:p w:rsidR="00197152" w:rsidRDefault="00F47249">
            <w:pPr>
              <w:pStyle w:val="TableParagraph"/>
              <w:spacing w:before="22" w:line="271" w:lineRule="auto"/>
              <w:rPr>
                <w:sz w:val="15"/>
              </w:rPr>
            </w:pP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4" w:lineRule="auto"/>
              <w:ind w:right="192"/>
              <w:rPr>
                <w:sz w:val="15"/>
              </w:rPr>
            </w:pPr>
            <w:r>
              <w:rPr>
                <w:sz w:val="15"/>
              </w:rPr>
              <w:t>Просмотр художественных фильмов, телепередач,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творчеству композиторов — членов кружка «Могучая кучка».;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Просмотр видеозаписи оперы одного из </w:t>
            </w:r>
            <w:r>
              <w:rPr>
                <w:sz w:val="15"/>
              </w:rPr>
              <w:t>русских композиторов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(или посещение театра) или фильма, основанного на</w:t>
            </w:r>
          </w:p>
          <w:p w:rsidR="00197152" w:rsidRDefault="00F47249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музыкальных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сочинениях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композиторов;</w:t>
            </w: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8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1"/>
        </w:trPr>
        <w:tc>
          <w:tcPr>
            <w:tcW w:w="1554" w:type="dxa"/>
            <w:gridSpan w:val="2"/>
          </w:tcPr>
          <w:p w:rsidR="00197152" w:rsidRDefault="00F47249">
            <w:pPr>
              <w:pStyle w:val="TableParagraph"/>
              <w:spacing w:before="6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76" w:type="dxa"/>
          </w:tcPr>
          <w:p w:rsidR="00197152" w:rsidRDefault="00F4724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3371" w:type="dxa"/>
            <w:gridSpan w:val="10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</w:tr>
      <w:tr w:rsidR="00197152">
        <w:trPr>
          <w:trHeight w:val="337"/>
        </w:trPr>
        <w:tc>
          <w:tcPr>
            <w:tcW w:w="15501" w:type="dxa"/>
            <w:gridSpan w:val="13"/>
          </w:tcPr>
          <w:p w:rsidR="00197152" w:rsidRDefault="00F47249">
            <w:pPr>
              <w:pStyle w:val="TableParagraph"/>
              <w:spacing w:before="6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Жанры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искусства</w:t>
            </w:r>
          </w:p>
        </w:tc>
      </w:tr>
    </w:tbl>
    <w:p w:rsidR="00197152" w:rsidRDefault="00197152">
      <w:pPr>
        <w:rPr>
          <w:sz w:val="15"/>
        </w:rPr>
        <w:sectPr w:rsidR="00197152">
          <w:type w:val="continuous"/>
          <w:pgSz w:w="16850" w:h="1191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82"/>
        <w:gridCol w:w="552"/>
        <w:gridCol w:w="612"/>
        <w:gridCol w:w="756"/>
        <w:gridCol w:w="672"/>
        <w:gridCol w:w="780"/>
        <w:gridCol w:w="816"/>
        <w:gridCol w:w="840"/>
        <w:gridCol w:w="840"/>
        <w:gridCol w:w="5289"/>
        <w:gridCol w:w="1023"/>
        <w:gridCol w:w="1743"/>
      </w:tblGrid>
      <w:tr w:rsidR="00197152">
        <w:trPr>
          <w:trHeight w:val="105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26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/>
              <w:ind w:left="78"/>
              <w:rPr>
                <w:sz w:val="15"/>
              </w:rPr>
            </w:pPr>
            <w:r>
              <w:rPr>
                <w:sz w:val="15"/>
              </w:rPr>
              <w:t>Камерная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29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05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27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/>
              <w:ind w:left="78"/>
              <w:rPr>
                <w:sz w:val="15"/>
              </w:rPr>
            </w:pPr>
            <w:r>
              <w:rPr>
                <w:sz w:val="15"/>
              </w:rPr>
              <w:t>Камерная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0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05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28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/>
              <w:ind w:left="78"/>
              <w:rPr>
                <w:sz w:val="15"/>
              </w:rPr>
            </w:pPr>
            <w:r>
              <w:rPr>
                <w:sz w:val="15"/>
              </w:rPr>
              <w:t>Камерная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1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05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54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29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/>
              <w:ind w:left="78"/>
              <w:rPr>
                <w:sz w:val="15"/>
              </w:rPr>
            </w:pPr>
            <w:r>
              <w:rPr>
                <w:sz w:val="15"/>
              </w:rPr>
              <w:t>ПРОМЕЖУТОЧНАЯ</w:t>
            </w:r>
            <w:r>
              <w:rPr>
                <w:sz w:val="15"/>
              </w:rPr>
              <w:t xml:space="preserve"> АТТЕСТАЦИЯ (УРОК КОНЦЕРТ).</w:t>
            </w:r>
          </w:p>
        </w:tc>
        <w:tc>
          <w:tcPr>
            <w:tcW w:w="552" w:type="dxa"/>
          </w:tcPr>
          <w:p w:rsidR="00197152" w:rsidRDefault="00197152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197152">
            <w:pPr>
              <w:pStyle w:val="TableParagraph"/>
              <w:spacing w:before="54" w:line="266" w:lineRule="auto"/>
              <w:ind w:right="69"/>
              <w:rPr>
                <w:sz w:val="15"/>
              </w:rPr>
            </w:pPr>
          </w:p>
        </w:tc>
        <w:tc>
          <w:tcPr>
            <w:tcW w:w="1743" w:type="dxa"/>
          </w:tcPr>
          <w:p w:rsidR="00197152" w:rsidRDefault="00197152">
            <w:pPr>
              <w:pStyle w:val="TableParagraph"/>
              <w:spacing w:before="22"/>
              <w:ind w:left="85"/>
              <w:rPr>
                <w:sz w:val="15"/>
              </w:rPr>
            </w:pPr>
          </w:p>
        </w:tc>
      </w:tr>
      <w:tr w:rsidR="00197152">
        <w:trPr>
          <w:trHeight w:val="90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30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Циклические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2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31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Циклические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3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32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Циклические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4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33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Циклические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5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1"/>
              <w:ind w:left="64" w:right="67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34</w:t>
            </w:r>
          </w:p>
        </w:tc>
        <w:tc>
          <w:tcPr>
            <w:tcW w:w="1182" w:type="dxa"/>
          </w:tcPr>
          <w:p w:rsidR="00197152" w:rsidRDefault="00F47249">
            <w:pPr>
              <w:pStyle w:val="TableParagraph"/>
              <w:spacing w:before="54" w:line="271" w:lineRule="auto"/>
              <w:ind w:left="78" w:right="192"/>
              <w:rPr>
                <w:sz w:val="15"/>
              </w:rPr>
            </w:pPr>
            <w:r>
              <w:rPr>
                <w:spacing w:val="-2"/>
                <w:sz w:val="15"/>
              </w:rPr>
              <w:t>Циклические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9" w:type="dxa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 w:rsidR="00197152" w:rsidRDefault="00F47249">
            <w:pPr>
              <w:pStyle w:val="TableParagraph"/>
              <w:spacing w:before="54" w:line="271" w:lineRule="auto"/>
              <w:ind w:right="6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3" w:type="dxa"/>
          </w:tcPr>
          <w:p w:rsidR="00197152" w:rsidRDefault="00F47249">
            <w:pPr>
              <w:pStyle w:val="TableParagraph"/>
              <w:spacing w:before="54"/>
              <w:ind w:left="85"/>
              <w:rPr>
                <w:sz w:val="15"/>
              </w:rPr>
            </w:pPr>
            <w:hyperlink r:id="rId36">
              <w:r>
                <w:rPr>
                  <w:spacing w:val="-2"/>
                  <w:sz w:val="15"/>
                </w:rPr>
                <w:t>http://school-</w:t>
              </w:r>
            </w:hyperlink>
          </w:p>
          <w:p w:rsidR="00197152" w:rsidRDefault="00F47249"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8"/>
        </w:trPr>
        <w:tc>
          <w:tcPr>
            <w:tcW w:w="1578" w:type="dxa"/>
            <w:gridSpan w:val="2"/>
          </w:tcPr>
          <w:p w:rsidR="00197152" w:rsidRDefault="00F47249">
            <w:pPr>
              <w:pStyle w:val="TableParagraph"/>
              <w:spacing w:before="62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3371" w:type="dxa"/>
            <w:gridSpan w:val="10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</w:tr>
      <w:tr w:rsidR="00197152">
        <w:trPr>
          <w:trHeight w:val="712"/>
        </w:trPr>
        <w:tc>
          <w:tcPr>
            <w:tcW w:w="1578" w:type="dxa"/>
            <w:gridSpan w:val="2"/>
          </w:tcPr>
          <w:p w:rsidR="00197152" w:rsidRDefault="00F47249">
            <w:pPr>
              <w:pStyle w:val="TableParagraph"/>
              <w:spacing w:before="54" w:line="271" w:lineRule="auto"/>
              <w:ind w:left="78" w:right="21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</w:t>
            </w:r>
          </w:p>
          <w:p w:rsidR="00197152" w:rsidRDefault="00F47249">
            <w:pPr>
              <w:pStyle w:val="TableParagraph"/>
              <w:spacing w:line="172" w:lineRule="exact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612" w:type="dxa"/>
          </w:tcPr>
          <w:p w:rsidR="00197152" w:rsidRDefault="00F47249">
            <w:pPr>
              <w:pStyle w:val="TableParagraph"/>
              <w:spacing w:before="54"/>
              <w:ind w:left="7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56" w:type="dxa"/>
          </w:tcPr>
          <w:p w:rsidR="00197152" w:rsidRDefault="00F47249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003" w:type="dxa"/>
            <w:gridSpan w:val="8"/>
          </w:tcPr>
          <w:p w:rsidR="00197152" w:rsidRDefault="00197152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197152" w:rsidRDefault="00197152">
      <w:pPr>
        <w:rPr>
          <w:sz w:val="14"/>
        </w:rPr>
        <w:sectPr w:rsidR="00197152">
          <w:type w:val="continuous"/>
          <w:pgSz w:w="16850" w:h="11910" w:orient="landscape"/>
          <w:pgMar w:top="580" w:right="540" w:bottom="280" w:left="560" w:header="720" w:footer="720" w:gutter="0"/>
          <w:cols w:space="720"/>
        </w:sectPr>
      </w:pPr>
    </w:p>
    <w:p w:rsidR="00197152" w:rsidRDefault="00F47249">
      <w:pPr>
        <w:spacing w:before="78"/>
        <w:ind w:left="107"/>
        <w:jc w:val="center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B6F783D" id="Прямоугольник 2" o:spid="_x0000_s1026" style="position:absolute;margin-left:33.25pt;margin-top:17.65pt;width:775.65pt;height:.6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КАЛЕНДАРНО</w:t>
      </w:r>
      <w:r>
        <w:rPr>
          <w:b/>
          <w:sz w:val="19"/>
        </w:rPr>
        <w:t>-</w:t>
      </w: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  <w:r>
        <w:rPr>
          <w:b/>
          <w:spacing w:val="-2"/>
          <w:sz w:val="19"/>
        </w:rPr>
        <w:t xml:space="preserve"> 7 КЛАСС.</w:t>
      </w:r>
    </w:p>
    <w:p w:rsidR="00197152" w:rsidRDefault="00197152">
      <w:pPr>
        <w:pStyle w:val="a3"/>
        <w:spacing w:before="2"/>
        <w:rPr>
          <w:b/>
          <w:sz w:val="1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218"/>
        <w:gridCol w:w="552"/>
        <w:gridCol w:w="804"/>
        <w:gridCol w:w="888"/>
        <w:gridCol w:w="672"/>
        <w:gridCol w:w="744"/>
        <w:gridCol w:w="840"/>
        <w:gridCol w:w="576"/>
        <w:gridCol w:w="612"/>
        <w:gridCol w:w="5423"/>
        <w:gridCol w:w="1015"/>
        <w:gridCol w:w="1740"/>
      </w:tblGrid>
      <w:tr w:rsidR="00197152">
        <w:trPr>
          <w:trHeight w:val="330"/>
        </w:trPr>
        <w:tc>
          <w:tcPr>
            <w:tcW w:w="394" w:type="dxa"/>
            <w:vMerge w:val="restart"/>
          </w:tcPr>
          <w:p w:rsidR="00197152" w:rsidRDefault="00F47249">
            <w:pPr>
              <w:pStyle w:val="TableParagraph"/>
              <w:spacing w:before="71" w:line="266" w:lineRule="auto"/>
              <w:ind w:left="83" w:right="73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218" w:type="dxa"/>
            <w:vMerge w:val="restart"/>
          </w:tcPr>
          <w:p w:rsidR="00197152" w:rsidRDefault="00F47249">
            <w:pPr>
              <w:pStyle w:val="TableParagraph"/>
              <w:spacing w:before="71" w:line="266" w:lineRule="auto"/>
              <w:ind w:left="83" w:right="441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244" w:type="dxa"/>
            <w:gridSpan w:val="3"/>
          </w:tcPr>
          <w:p w:rsidR="00197152" w:rsidRDefault="00F47249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2256" w:type="dxa"/>
            <w:gridSpan w:val="3"/>
          </w:tcPr>
          <w:p w:rsidR="00197152" w:rsidRDefault="00F47249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Репертуар</w:t>
            </w:r>
          </w:p>
        </w:tc>
        <w:tc>
          <w:tcPr>
            <w:tcW w:w="576" w:type="dxa"/>
            <w:vMerge w:val="restart"/>
          </w:tcPr>
          <w:p w:rsidR="00197152" w:rsidRDefault="00F47249">
            <w:pPr>
              <w:pStyle w:val="TableParagraph"/>
              <w:spacing w:before="71" w:line="266" w:lineRule="auto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план</w:t>
            </w:r>
          </w:p>
        </w:tc>
        <w:tc>
          <w:tcPr>
            <w:tcW w:w="612" w:type="dxa"/>
            <w:vMerge w:val="restart"/>
          </w:tcPr>
          <w:p w:rsidR="00197152" w:rsidRDefault="00F47249">
            <w:pPr>
              <w:pStyle w:val="TableParagraph"/>
              <w:spacing w:before="71" w:line="266" w:lineRule="auto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факт</w:t>
            </w:r>
          </w:p>
        </w:tc>
        <w:tc>
          <w:tcPr>
            <w:tcW w:w="5423" w:type="dxa"/>
            <w:vMerge w:val="restart"/>
          </w:tcPr>
          <w:p w:rsidR="00197152" w:rsidRDefault="00F47249">
            <w:pPr>
              <w:pStyle w:val="TableParagraph"/>
              <w:spacing w:before="71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15" w:type="dxa"/>
            <w:vMerge w:val="restart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197152">
        <w:trPr>
          <w:trHeight w:val="561"/>
        </w:trPr>
        <w:tc>
          <w:tcPr>
            <w:tcW w:w="394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804" w:type="dxa"/>
          </w:tcPr>
          <w:p w:rsidR="00197152" w:rsidRDefault="00F47249">
            <w:pPr>
              <w:pStyle w:val="TableParagraph"/>
              <w:spacing w:before="75" w:line="268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88" w:type="dxa"/>
          </w:tcPr>
          <w:p w:rsidR="00197152" w:rsidRDefault="00F47249">
            <w:pPr>
              <w:pStyle w:val="TableParagraph"/>
              <w:spacing w:before="75" w:line="268" w:lineRule="auto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672" w:type="dxa"/>
          </w:tcPr>
          <w:p w:rsidR="00197152" w:rsidRDefault="00F47249">
            <w:pPr>
              <w:pStyle w:val="TableParagraph"/>
              <w:spacing w:before="75" w:line="268" w:lineRule="auto"/>
              <w:ind w:left="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слушания</w:t>
            </w:r>
          </w:p>
        </w:tc>
        <w:tc>
          <w:tcPr>
            <w:tcW w:w="744" w:type="dxa"/>
          </w:tcPr>
          <w:p w:rsidR="00197152" w:rsidRDefault="00F47249">
            <w:pPr>
              <w:pStyle w:val="TableParagraph"/>
              <w:spacing w:before="75" w:line="268" w:lineRule="auto"/>
              <w:ind w:left="8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пения</w:t>
            </w:r>
          </w:p>
        </w:tc>
        <w:tc>
          <w:tcPr>
            <w:tcW w:w="840" w:type="dxa"/>
          </w:tcPr>
          <w:p w:rsidR="00197152" w:rsidRDefault="00F47249">
            <w:pPr>
              <w:pStyle w:val="TableParagraph"/>
              <w:spacing w:before="75" w:line="268" w:lineRule="auto"/>
              <w:ind w:left="9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музицирования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</w:tr>
      <w:tr w:rsidR="00197152">
        <w:trPr>
          <w:trHeight w:val="335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моего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края</w:t>
            </w:r>
          </w:p>
        </w:tc>
      </w:tr>
      <w:tr w:rsidR="00197152">
        <w:trPr>
          <w:trHeight w:val="9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слух жанровой принадлежности, анализ 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традиционных 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 xml:space="preserve">Разучивание и исполнение отдельных песен, </w:t>
            </w:r>
            <w:r>
              <w:rPr>
                <w:sz w:val="15"/>
              </w:rPr>
              <w:t>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37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</w:t>
            </w:r>
            <w:r>
              <w:rPr>
                <w:spacing w:val="-2"/>
                <w:sz w:val="15"/>
              </w:rPr>
              <w:t>du.ru/catalog/</w:t>
            </w:r>
          </w:p>
        </w:tc>
      </w:tr>
      <w:tr w:rsidR="00197152">
        <w:trPr>
          <w:trHeight w:val="179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слух жанровой принадлежности, анализ 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традиционных 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 xml:space="preserve">Разучивание и исполнение </w:t>
            </w:r>
            <w:r>
              <w:rPr>
                <w:sz w:val="15"/>
              </w:rPr>
              <w:t>отдельных песен,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38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79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слух жанровой принадлежности, анализ 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традиционных </w:t>
            </w:r>
            <w:r>
              <w:rPr>
                <w:sz w:val="15"/>
              </w:rPr>
              <w:t>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Разучивание и исполнение отдельных песен,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39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845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4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на слух жанровой принадлежности, анализ </w:t>
            </w:r>
            <w:r>
              <w:rPr>
                <w:sz w:val="15"/>
              </w:rPr>
              <w:t>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традиционных 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Разучивание и исполнение отдельных песен,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</w:t>
            </w:r>
            <w:r>
              <w:rPr>
                <w:spacing w:val="-2"/>
                <w:sz w:val="15"/>
              </w:rPr>
              <w:t>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40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1612" w:type="dxa"/>
            <w:gridSpan w:val="2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5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музыкальное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</w:t>
            </w:r>
          </w:p>
        </w:tc>
      </w:tr>
      <w:tr w:rsidR="00197152">
        <w:trPr>
          <w:trHeight w:val="280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5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 w:line="268" w:lineRule="auto"/>
              <w:ind w:left="83" w:right="133"/>
              <w:rPr>
                <w:sz w:val="15"/>
              </w:rPr>
            </w:pPr>
            <w:r>
              <w:rPr>
                <w:sz w:val="15"/>
              </w:rPr>
              <w:t>Фольклор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творчестве</w:t>
            </w:r>
          </w:p>
          <w:p w:rsidR="00197152" w:rsidRDefault="00F47249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профессиональных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/>
              <w:rPr>
                <w:sz w:val="15"/>
              </w:rPr>
            </w:pPr>
            <w:r>
              <w:rPr>
                <w:sz w:val="15"/>
              </w:rPr>
              <w:t>Сравнение аутентичного звучания</w:t>
            </w:r>
            <w:r>
              <w:rPr>
                <w:sz w:val="15"/>
              </w:rPr>
              <w:t xml:space="preserve"> фольклора и фольклорных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мелодий в композиторской обработке. Разучивание, исполнение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народной песни в композиторской обработке.;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Знакомство с 2—3 фрагментами крупных сочинений (опера,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симфония, концерт, квартет, вариации и т. п.), в которых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использованы по</w:t>
            </w:r>
            <w:r>
              <w:rPr>
                <w:sz w:val="15"/>
              </w:rPr>
              <w:t>длинные народные мелодии. Наблюдение за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принципами композиторской обработки, развития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фольклорного тематического материала.;</w:t>
            </w:r>
          </w:p>
          <w:p w:rsidR="00197152" w:rsidRDefault="00F47249">
            <w:pPr>
              <w:pStyle w:val="TableParagraph"/>
              <w:spacing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Исследовательские, творческие проекты, раскрывающие тему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отражения фольклора в творчестве профессиональных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композиторов (на примере</w:t>
            </w:r>
            <w:r>
              <w:rPr>
                <w:sz w:val="15"/>
              </w:rPr>
              <w:t xml:space="preserve"> выбранной региональной традиции).;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Посещение концерта, спектакля (просмотр фильма,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телепередачи),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посвящённого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данной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классе и/или письменная рецензия по результатам просмотра;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8" w:lineRule="auto"/>
              <w:ind w:left="106"/>
              <w:rPr>
                <w:sz w:val="15"/>
              </w:rPr>
            </w:pPr>
            <w:hyperlink r:id="rId41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79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6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на слух жанровой принадлежности, </w:t>
            </w:r>
            <w:r>
              <w:rPr>
                <w:sz w:val="15"/>
              </w:rPr>
              <w:t>анализ 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традиционных 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Разучивание и исполнение отдельных песен,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</w:t>
            </w:r>
            <w:r>
              <w:rPr>
                <w:sz w:val="15"/>
              </w:rPr>
              <w:t>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42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765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7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на слух жанровой </w:t>
            </w:r>
            <w:r>
              <w:rPr>
                <w:sz w:val="15"/>
              </w:rPr>
              <w:t>принадлежности, анализ 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традиционных 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Разучивание и исполнение отдельных песен,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</w:t>
            </w:r>
            <w:r>
              <w:rPr>
                <w:spacing w:val="-2"/>
                <w:sz w:val="15"/>
              </w:rPr>
              <w:t>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43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83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8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Семейный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фольклорными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жанрами семейного цикла.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Изучение особенностей их исполнения и звучания.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z w:val="15"/>
              </w:rPr>
              <w:t xml:space="preserve"> слух жанровой принадлежности, анализ символики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традиционных образов.;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Разучивание и исполнение отдельных песен,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обрядов (по выбору учителя).;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573"/>
              <w:jc w:val="both"/>
              <w:rPr>
                <w:sz w:val="15"/>
              </w:rPr>
            </w:pPr>
            <w:r>
              <w:rPr>
                <w:sz w:val="15"/>
              </w:rPr>
              <w:t>Реконструкция фольклорного обряда или его фрагмента.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 проекты по теме «Жанры семейног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фольклора»;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1" w:line="266" w:lineRule="auto"/>
              <w:ind w:left="106"/>
              <w:rPr>
                <w:sz w:val="15"/>
              </w:rPr>
            </w:pPr>
            <w:hyperlink r:id="rId44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84"/>
        </w:trPr>
        <w:tc>
          <w:tcPr>
            <w:tcW w:w="1612" w:type="dxa"/>
            <w:gridSpan w:val="2"/>
          </w:tcPr>
          <w:p w:rsidR="00197152" w:rsidRDefault="00F47249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07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мира</w:t>
            </w:r>
          </w:p>
        </w:tc>
      </w:tr>
      <w:tr w:rsidR="00197152">
        <w:trPr>
          <w:trHeight w:val="170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5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9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5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Азии и Африки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5" w:line="268" w:lineRule="auto"/>
              <w:ind w:left="100"/>
              <w:rPr>
                <w:sz w:val="15"/>
              </w:rPr>
            </w:pPr>
            <w:r>
              <w:rPr>
                <w:sz w:val="15"/>
              </w:rPr>
              <w:t>Выявление характерных</w:t>
            </w:r>
            <w:r>
              <w:rPr>
                <w:sz w:val="15"/>
              </w:rPr>
              <w:t xml:space="preserve"> интонаций и ритмов в звучании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традиционной музыки народов Африки и Азии.;</w:t>
            </w:r>
          </w:p>
          <w:p w:rsidR="00197152" w:rsidRDefault="00F47249">
            <w:pPr>
              <w:pStyle w:val="TableParagraph"/>
              <w:spacing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Выявление общего и особенного при сравнении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образцов азиатского фольклора и фольклора народов России.;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 и исполнение народных песен, танцев.;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Коллективные ритми</w:t>
            </w:r>
            <w:r>
              <w:rPr>
                <w:sz w:val="15"/>
              </w:rPr>
              <w:t>ческие импровизации на шумовых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инструментах.;</w:t>
            </w:r>
          </w:p>
          <w:p w:rsidR="00197152" w:rsidRDefault="00F47249">
            <w:pPr>
              <w:pStyle w:val="TableParagraph"/>
              <w:spacing w:line="273" w:lineRule="auto"/>
              <w:ind w:left="100"/>
              <w:rPr>
                <w:sz w:val="15"/>
              </w:rPr>
            </w:pPr>
            <w:r>
              <w:rPr>
                <w:sz w:val="15"/>
              </w:rPr>
              <w:t>Исследовательские проекты по теме «Музыка стран Азии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Африки»;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5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5" w:line="268" w:lineRule="auto"/>
              <w:ind w:left="106"/>
              <w:rPr>
                <w:sz w:val="15"/>
              </w:rPr>
            </w:pPr>
            <w:hyperlink r:id="rId45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605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5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10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5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Азии и Африки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5" w:line="268" w:lineRule="auto"/>
              <w:ind w:left="100"/>
              <w:rPr>
                <w:sz w:val="15"/>
              </w:rPr>
            </w:pPr>
            <w:r>
              <w:rPr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традиционной музыки народов Африки и Азии.;</w:t>
            </w:r>
          </w:p>
          <w:p w:rsidR="00197152" w:rsidRDefault="00F47249">
            <w:pPr>
              <w:pStyle w:val="TableParagraph"/>
              <w:spacing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Выявление общего и особенного при сравнении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образцов азиатского фольклора и фольклора народов России.;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 и исполнение народных песен, танцев.;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Коллективные ритмические импровизации на шумовых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инструментах.;</w:t>
            </w:r>
          </w:p>
          <w:p w:rsidR="00197152" w:rsidRDefault="00F47249">
            <w:pPr>
              <w:pStyle w:val="TableParagraph"/>
              <w:spacing w:line="273" w:lineRule="auto"/>
              <w:ind w:left="100"/>
              <w:rPr>
                <w:sz w:val="15"/>
              </w:rPr>
            </w:pPr>
            <w:r>
              <w:rPr>
                <w:sz w:val="15"/>
              </w:rPr>
              <w:t>Исследовательские проекты по теме «Музыка стран Азии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Африки»;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5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5" w:line="268" w:lineRule="auto"/>
              <w:ind w:left="106"/>
              <w:rPr>
                <w:sz w:val="15"/>
              </w:rPr>
            </w:pPr>
            <w:hyperlink r:id="rId46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665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5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11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5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Азии и Африки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5" w:line="268" w:lineRule="auto"/>
              <w:ind w:left="100"/>
              <w:rPr>
                <w:sz w:val="15"/>
              </w:rPr>
            </w:pPr>
            <w:r>
              <w:rPr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традиционной музыки народов Африки и Азии.;</w:t>
            </w:r>
          </w:p>
          <w:p w:rsidR="00197152" w:rsidRDefault="00F47249">
            <w:pPr>
              <w:pStyle w:val="TableParagraph"/>
              <w:spacing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Выявление общего и особенного при сравнении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образцов азиатского фольклора и фольклора народов России.;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 и исполнение народных песен, танцев.;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Коллективные ритмические импровизации на шумовых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инструментах.;</w:t>
            </w:r>
          </w:p>
          <w:p w:rsidR="00197152" w:rsidRDefault="00F47249">
            <w:pPr>
              <w:pStyle w:val="TableParagraph"/>
              <w:spacing w:line="273" w:lineRule="auto"/>
              <w:ind w:left="100"/>
              <w:rPr>
                <w:sz w:val="15"/>
              </w:rPr>
            </w:pPr>
            <w:r>
              <w:rPr>
                <w:sz w:val="15"/>
              </w:rPr>
              <w:t>Исследовательские проекты по теме «Музыка стран Азии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Африки»;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5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5" w:line="268" w:lineRule="auto"/>
              <w:ind w:left="106"/>
              <w:rPr>
                <w:sz w:val="15"/>
              </w:rPr>
            </w:pPr>
            <w:hyperlink r:id="rId47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170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75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12</w:t>
            </w:r>
          </w:p>
        </w:tc>
        <w:tc>
          <w:tcPr>
            <w:tcW w:w="1218" w:type="dxa"/>
          </w:tcPr>
          <w:p w:rsidR="00197152" w:rsidRDefault="00F47249">
            <w:pPr>
              <w:pStyle w:val="TableParagraph"/>
              <w:spacing w:before="75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Азии и Африки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197152" w:rsidRDefault="00F47249">
            <w:pPr>
              <w:pStyle w:val="TableParagraph"/>
              <w:spacing w:before="75" w:line="268" w:lineRule="auto"/>
              <w:ind w:left="100"/>
              <w:rPr>
                <w:sz w:val="15"/>
              </w:rPr>
            </w:pPr>
            <w:r>
              <w:rPr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традиционной музыки народов Африки</w:t>
            </w:r>
            <w:r>
              <w:rPr>
                <w:sz w:val="15"/>
              </w:rPr>
              <w:t xml:space="preserve"> и Азии.;</w:t>
            </w:r>
          </w:p>
          <w:p w:rsidR="00197152" w:rsidRDefault="00F47249">
            <w:pPr>
              <w:pStyle w:val="TableParagraph"/>
              <w:spacing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Выявление общего и особенного при сравнении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образцов азиатского фольклора и фольклора народов России.;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 и исполнение народных песен, танцев.;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Коллективные ритмические импровизации на шумовых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инструментах.;</w:t>
            </w:r>
          </w:p>
          <w:p w:rsidR="00197152" w:rsidRDefault="00F47249">
            <w:pPr>
              <w:pStyle w:val="TableParagraph"/>
              <w:spacing w:line="273" w:lineRule="auto"/>
              <w:ind w:left="100"/>
              <w:rPr>
                <w:sz w:val="15"/>
              </w:rPr>
            </w:pPr>
            <w:r>
              <w:rPr>
                <w:sz w:val="15"/>
              </w:rPr>
              <w:t>Исследова</w:t>
            </w:r>
            <w:r>
              <w:rPr>
                <w:sz w:val="15"/>
              </w:rPr>
              <w:t>тельские проекты по теме «Музыка стран Азии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Африки»;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75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5" w:line="268" w:lineRule="auto"/>
              <w:ind w:left="106"/>
              <w:rPr>
                <w:sz w:val="15"/>
              </w:rPr>
            </w:pPr>
            <w:hyperlink r:id="rId48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24"/>
        </w:trPr>
        <w:tc>
          <w:tcPr>
            <w:tcW w:w="1612" w:type="dxa"/>
            <w:gridSpan w:val="2"/>
          </w:tcPr>
          <w:p w:rsidR="00197152" w:rsidRDefault="00F4724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52" w:type="dxa"/>
          </w:tcPr>
          <w:p w:rsidR="00197152" w:rsidRDefault="00F4724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0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</w:tbl>
    <w:p w:rsidR="00197152" w:rsidRDefault="00197152">
      <w:pPr>
        <w:rPr>
          <w:sz w:val="15"/>
        </w:rPr>
        <w:sectPr w:rsidR="00197152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15"/>
        <w:gridCol w:w="455"/>
        <w:gridCol w:w="804"/>
        <w:gridCol w:w="912"/>
        <w:gridCol w:w="672"/>
        <w:gridCol w:w="744"/>
        <w:gridCol w:w="828"/>
        <w:gridCol w:w="468"/>
        <w:gridCol w:w="468"/>
        <w:gridCol w:w="5663"/>
        <w:gridCol w:w="1015"/>
        <w:gridCol w:w="1740"/>
      </w:tblGrid>
      <w:tr w:rsidR="00197152">
        <w:trPr>
          <w:trHeight w:val="3408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13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Музыкант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публика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F47249">
            <w:pPr>
              <w:pStyle w:val="TableParagraph"/>
              <w:spacing w:before="6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образцами виртуозной музыки. Размышление над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фактами биографий великих музыкантов — как любимцев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публики, так и непóнятых современниками.;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</w:t>
            </w:r>
            <w:r>
              <w:rPr>
                <w:sz w:val="15"/>
              </w:rPr>
              <w:t xml:space="preserve">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ритмо-интонации.;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Знание и соблюдение общепринятых норм слушания музыки,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 поведения в концертном</w:t>
            </w:r>
            <w:r>
              <w:rPr>
                <w:sz w:val="15"/>
              </w:rPr>
              <w:t xml:space="preserve"> зале, театре оперы и балета.;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интерактивной картой (география путешествий,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гастролей), лентой времени (имена, факты, явления,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музыкальные произведения).;</w:t>
            </w:r>
          </w:p>
          <w:p w:rsidR="00197152" w:rsidRDefault="00F47249">
            <w:pPr>
              <w:pStyle w:val="TableParagraph"/>
              <w:spacing w:before="6" w:line="266" w:lineRule="auto"/>
              <w:ind w:left="100"/>
              <w:rPr>
                <w:sz w:val="15"/>
              </w:rPr>
            </w:pPr>
            <w:r>
              <w:rPr>
                <w:sz w:val="15"/>
              </w:rPr>
              <w:t>Посещение концерта классической музыки с последующим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обсуждением в классе.;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 xml:space="preserve">Создание </w:t>
            </w:r>
            <w:r>
              <w:rPr>
                <w:sz w:val="15"/>
              </w:rPr>
              <w:t>тематической подборки музыкальных 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для домашнего прослушивания;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49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45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14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Музыкант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публика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F47249">
            <w:pPr>
              <w:pStyle w:val="TableParagraph"/>
              <w:spacing w:before="6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 xml:space="preserve">Знакомство с образцами виртуозной </w:t>
            </w:r>
            <w:r>
              <w:rPr>
                <w:sz w:val="15"/>
              </w:rPr>
              <w:t>музыки. Размышление над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фактами биографий великих музыкантов — как любимцев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публики, так и непóнятых современниками.;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</w:t>
            </w:r>
            <w:r>
              <w:rPr>
                <w:sz w:val="15"/>
              </w:rPr>
              <w:t>е яркие ритмо-интонации.;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Знание и соблюдение общепринятых норм слушания музыки,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 поведения в концертном зале, театре оперы и балета.;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интерактивной картой (</w:t>
            </w:r>
            <w:r>
              <w:rPr>
                <w:sz w:val="15"/>
              </w:rPr>
              <w:t>география путешествий,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гастролей), лентой времени (имена, факты, явления,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музыкальные произведения).;</w:t>
            </w:r>
          </w:p>
          <w:p w:rsidR="00197152" w:rsidRDefault="00F47249">
            <w:pPr>
              <w:pStyle w:val="TableParagraph"/>
              <w:spacing w:before="6" w:line="266" w:lineRule="auto"/>
              <w:ind w:left="100"/>
              <w:rPr>
                <w:sz w:val="15"/>
              </w:rPr>
            </w:pPr>
            <w:r>
              <w:rPr>
                <w:sz w:val="15"/>
              </w:rPr>
              <w:t>Посещение концерта классической музыки с последующим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обсуждением в классе.;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Создание тематической подборки музыкальных 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для домашнего </w:t>
            </w:r>
            <w:r>
              <w:rPr>
                <w:sz w:val="15"/>
              </w:rPr>
              <w:t>прослушивания;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0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2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15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Музыкант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публика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F47249">
            <w:pPr>
              <w:pStyle w:val="TableParagraph"/>
              <w:spacing w:before="6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Знакомство с образцами виртуозной музыки. Размышление над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фактами биографий великих музыкантов </w:t>
            </w:r>
            <w:r>
              <w:rPr>
                <w:sz w:val="15"/>
              </w:rPr>
              <w:t>— как любимцев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публики, так и непóнятых современниками.;</w:t>
            </w:r>
          </w:p>
          <w:p w:rsidR="00197152" w:rsidRDefault="00F47249">
            <w:pPr>
              <w:pStyle w:val="TableParagraph"/>
              <w:spacing w:before="2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умение напеть их наиболее яркие ритмо-интонации.;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Музыкальная викторина на знание муз</w:t>
            </w:r>
            <w:r>
              <w:rPr>
                <w:sz w:val="15"/>
              </w:rPr>
              <w:t>ыки, названий и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произведений.;</w:t>
            </w:r>
          </w:p>
          <w:p w:rsidR="00197152" w:rsidRDefault="00F47249">
            <w:pPr>
              <w:pStyle w:val="TableParagraph"/>
              <w:spacing w:line="266" w:lineRule="auto"/>
              <w:ind w:left="100" w:right="251"/>
              <w:rPr>
                <w:sz w:val="15"/>
              </w:rPr>
            </w:pPr>
            <w:r>
              <w:rPr>
                <w:sz w:val="15"/>
              </w:rPr>
              <w:t>Знание и соблюдение общепринятых норм слушания музыки,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 поведения в концертном зале, театре оперы и балета.;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интерактивной картой (география путешествий,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гастролей), лентой времени (имена, фак</w:t>
            </w:r>
            <w:r>
              <w:rPr>
                <w:sz w:val="15"/>
              </w:rPr>
              <w:t>ты, явления,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музыкальные произведения).;</w:t>
            </w:r>
          </w:p>
          <w:p w:rsidR="00197152" w:rsidRDefault="00F47249">
            <w:pPr>
              <w:pStyle w:val="TableParagraph"/>
              <w:spacing w:before="6" w:line="266" w:lineRule="auto"/>
              <w:ind w:left="100"/>
              <w:rPr>
                <w:sz w:val="15"/>
              </w:rPr>
            </w:pPr>
            <w:r>
              <w:rPr>
                <w:sz w:val="15"/>
              </w:rPr>
              <w:t>Посещение концерта классической музыки с последующим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обсуждением в классе.;</w:t>
            </w:r>
          </w:p>
          <w:p w:rsidR="00197152" w:rsidRDefault="00F47249">
            <w:pPr>
              <w:pStyle w:val="TableParagraph"/>
              <w:spacing w:before="1" w:line="266" w:lineRule="auto"/>
              <w:ind w:left="100" w:right="160"/>
              <w:rPr>
                <w:sz w:val="15"/>
              </w:rPr>
            </w:pPr>
            <w:r>
              <w:rPr>
                <w:sz w:val="15"/>
              </w:rPr>
              <w:t>Создание тематической подборки музыкальных 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для домашнего прослушивания;</w:t>
            </w: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1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20"/>
        </w:trPr>
        <w:tc>
          <w:tcPr>
            <w:tcW w:w="1709" w:type="dxa"/>
            <w:gridSpan w:val="2"/>
          </w:tcPr>
          <w:p w:rsidR="00197152" w:rsidRDefault="00F47249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84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Русская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197152">
        <w:trPr>
          <w:trHeight w:val="90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16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4" w:lineRule="auto"/>
              <w:ind w:left="83" w:right="133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r>
              <w:rPr>
                <w:spacing w:val="-2"/>
                <w:sz w:val="15"/>
              </w:rPr>
              <w:t>о</w:t>
            </w:r>
            <w:r>
              <w:rPr>
                <w:spacing w:val="-2"/>
                <w:sz w:val="15"/>
              </w:rPr>
              <w:t>в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2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17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4" w:lineRule="auto"/>
              <w:ind w:left="83" w:right="133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3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64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18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4" w:lineRule="auto"/>
              <w:ind w:left="83" w:right="133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в музыке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lastRenderedPageBreak/>
              <w:t>русских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композиторов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lastRenderedPageBreak/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4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224"/>
        </w:trPr>
        <w:tc>
          <w:tcPr>
            <w:tcW w:w="1709" w:type="dxa"/>
            <w:gridSpan w:val="2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0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Истоки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европейской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музыки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19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Музыкальные жанры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богослужения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5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20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Музыкальные жанры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богослужения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6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21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Музыкальные жанры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богослужения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7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22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Музыкальные жанры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богослужения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8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1709" w:type="dxa"/>
            <w:gridSpan w:val="2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5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62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Жанры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искусства</w:t>
            </w:r>
          </w:p>
        </w:tc>
      </w:tr>
      <w:tr w:rsidR="00197152">
        <w:trPr>
          <w:trHeight w:val="90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23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Симфоническая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59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24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Симфоническая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0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25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 w:right="133"/>
              <w:rPr>
                <w:sz w:val="15"/>
              </w:rPr>
            </w:pPr>
            <w:r>
              <w:rPr>
                <w:spacing w:val="-2"/>
                <w:sz w:val="15"/>
              </w:rPr>
              <w:t>Симфоническая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1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07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26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 w:line="266" w:lineRule="auto"/>
              <w:ind w:left="83" w:right="133"/>
              <w:rPr>
                <w:sz w:val="15"/>
              </w:rPr>
            </w:pPr>
            <w:r>
              <w:rPr>
                <w:sz w:val="15"/>
              </w:rPr>
              <w:t>Промежуточная</w:t>
            </w:r>
            <w:r>
              <w:rPr>
                <w:sz w:val="15"/>
              </w:rPr>
              <w:t xml:space="preserve"> аттестация (урок концерт)</w:t>
            </w:r>
          </w:p>
        </w:tc>
        <w:tc>
          <w:tcPr>
            <w:tcW w:w="455" w:type="dxa"/>
          </w:tcPr>
          <w:p w:rsidR="00197152" w:rsidRDefault="00197152">
            <w:pPr>
              <w:pStyle w:val="TableParagraph"/>
              <w:spacing w:before="61"/>
              <w:ind w:left="84"/>
              <w:rPr>
                <w:sz w:val="15"/>
              </w:rPr>
            </w:pP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197152">
            <w:pPr>
              <w:pStyle w:val="TableParagraph"/>
              <w:spacing w:before="61" w:line="264" w:lineRule="auto"/>
              <w:ind w:left="103" w:right="44"/>
              <w:rPr>
                <w:sz w:val="15"/>
              </w:rPr>
            </w:pPr>
          </w:p>
        </w:tc>
        <w:tc>
          <w:tcPr>
            <w:tcW w:w="1740" w:type="dxa"/>
          </w:tcPr>
          <w:p w:rsidR="00197152" w:rsidRDefault="00197152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</w:p>
        </w:tc>
      </w:tr>
      <w:tr w:rsidR="00197152">
        <w:trPr>
          <w:trHeight w:val="284"/>
        </w:trPr>
        <w:tc>
          <w:tcPr>
            <w:tcW w:w="1709" w:type="dxa"/>
            <w:gridSpan w:val="2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0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Связь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другими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видами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искусства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27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театр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2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28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театр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z w:val="15"/>
              </w:rPr>
              <w:t xml:space="preserve">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3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911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68" w:right="61"/>
              <w:jc w:val="center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29</w:t>
            </w:r>
          </w:p>
        </w:tc>
        <w:tc>
          <w:tcPr>
            <w:tcW w:w="1315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театр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63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4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1709" w:type="dxa"/>
            <w:gridSpan w:val="2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455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14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5"/>
        </w:trPr>
        <w:tc>
          <w:tcPr>
            <w:tcW w:w="15478" w:type="dxa"/>
            <w:gridSpan w:val="13"/>
          </w:tcPr>
          <w:p w:rsidR="00197152" w:rsidRDefault="00F47249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9.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Современная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жанры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направления</w:t>
            </w:r>
          </w:p>
        </w:tc>
      </w:tr>
    </w:tbl>
    <w:p w:rsidR="00197152" w:rsidRDefault="00197152">
      <w:pPr>
        <w:rPr>
          <w:sz w:val="15"/>
        </w:rPr>
        <w:sectPr w:rsidR="00197152">
          <w:type w:val="continuous"/>
          <w:pgSz w:w="16840" w:h="11900" w:orient="landscape"/>
          <w:pgMar w:top="560" w:right="540" w:bottom="562" w:left="5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266"/>
        <w:gridCol w:w="540"/>
        <w:gridCol w:w="780"/>
        <w:gridCol w:w="888"/>
        <w:gridCol w:w="684"/>
        <w:gridCol w:w="756"/>
        <w:gridCol w:w="816"/>
        <w:gridCol w:w="474"/>
        <w:gridCol w:w="474"/>
        <w:gridCol w:w="5651"/>
        <w:gridCol w:w="1015"/>
        <w:gridCol w:w="1740"/>
      </w:tblGrid>
      <w:tr w:rsidR="00197152">
        <w:trPr>
          <w:trHeight w:val="33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30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1266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Мюзикл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51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5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31</w:t>
            </w:r>
          </w:p>
        </w:tc>
        <w:tc>
          <w:tcPr>
            <w:tcW w:w="1266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Мюзикл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51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контроль </w:t>
            </w:r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6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32</w:t>
            </w:r>
          </w:p>
        </w:tc>
        <w:tc>
          <w:tcPr>
            <w:tcW w:w="1266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Мюзикл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51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7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33</w:t>
            </w:r>
          </w:p>
        </w:tc>
        <w:tc>
          <w:tcPr>
            <w:tcW w:w="1266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Мюзикл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51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8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0"/>
        </w:trPr>
        <w:tc>
          <w:tcPr>
            <w:tcW w:w="394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34</w:t>
            </w:r>
          </w:p>
        </w:tc>
        <w:tc>
          <w:tcPr>
            <w:tcW w:w="1266" w:type="dxa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Мюзикл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80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651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197152" w:rsidRDefault="00F47249">
            <w:pPr>
              <w:pStyle w:val="TableParagraph"/>
              <w:spacing w:before="61" w:line="266" w:lineRule="auto"/>
              <w:ind w:left="103" w:right="44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опрос 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1" w:line="266" w:lineRule="auto"/>
              <w:ind w:left="106"/>
              <w:rPr>
                <w:sz w:val="15"/>
              </w:rPr>
            </w:pPr>
            <w:hyperlink r:id="rId69">
              <w:r>
                <w:rPr>
                  <w:spacing w:val="-2"/>
                  <w:sz w:val="15"/>
                </w:rPr>
                <w:t>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collection.edu.ru/catalog/</w:t>
            </w:r>
          </w:p>
        </w:tc>
      </w:tr>
      <w:tr w:rsidR="00197152">
        <w:trPr>
          <w:trHeight w:val="335"/>
        </w:trPr>
        <w:tc>
          <w:tcPr>
            <w:tcW w:w="1660" w:type="dxa"/>
            <w:gridSpan w:val="2"/>
          </w:tcPr>
          <w:p w:rsidR="00197152" w:rsidRDefault="00F4724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3278" w:type="dxa"/>
            <w:gridSpan w:val="1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523"/>
        </w:trPr>
        <w:tc>
          <w:tcPr>
            <w:tcW w:w="1660" w:type="dxa"/>
            <w:gridSpan w:val="2"/>
          </w:tcPr>
          <w:p w:rsidR="00197152" w:rsidRDefault="00F47249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 ПРОГРАММЕ</w:t>
            </w:r>
          </w:p>
        </w:tc>
        <w:tc>
          <w:tcPr>
            <w:tcW w:w="540" w:type="dxa"/>
          </w:tcPr>
          <w:p w:rsidR="00197152" w:rsidRDefault="00F4724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780" w:type="dxa"/>
          </w:tcPr>
          <w:p w:rsidR="00197152" w:rsidRDefault="00F4724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88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1610" w:type="dxa"/>
            <w:gridSpan w:val="8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</w:tbl>
    <w:p w:rsidR="00197152" w:rsidRDefault="00197152">
      <w:pPr>
        <w:rPr>
          <w:sz w:val="14"/>
        </w:rPr>
      </w:pPr>
    </w:p>
    <w:p w:rsidR="00197152" w:rsidRDefault="00197152">
      <w:pPr>
        <w:rPr>
          <w:sz w:val="14"/>
        </w:rPr>
      </w:pPr>
    </w:p>
    <w:p w:rsidR="00197152" w:rsidRDefault="00F47249">
      <w:pPr>
        <w:spacing w:before="80"/>
        <w:ind w:left="106"/>
        <w:jc w:val="center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5D4FEDB" id="Прямоугольник 3" o:spid="_x0000_s1026" style="position:absolute;margin-left:33.3pt;margin-top:17.65pt;width:775.6pt;height:.6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КАЛЕНДАРНО</w:t>
      </w:r>
      <w:r>
        <w:rPr>
          <w:b/>
          <w:sz w:val="19"/>
        </w:rPr>
        <w:t>-Т</w:t>
      </w:r>
      <w:r>
        <w:rPr>
          <w:b/>
          <w:sz w:val="19"/>
        </w:rPr>
        <w:t>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  <w:r>
        <w:rPr>
          <w:b/>
          <w:spacing w:val="-2"/>
          <w:sz w:val="19"/>
        </w:rPr>
        <w:t xml:space="preserve"> 8 КЛАСС</w:t>
      </w:r>
    </w:p>
    <w:p w:rsidR="00197152" w:rsidRDefault="00197152">
      <w:pPr>
        <w:pStyle w:val="a3"/>
        <w:spacing w:before="8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26"/>
        <w:gridCol w:w="12"/>
        <w:gridCol w:w="420"/>
        <w:gridCol w:w="12"/>
        <w:gridCol w:w="696"/>
        <w:gridCol w:w="12"/>
        <w:gridCol w:w="768"/>
        <w:gridCol w:w="24"/>
        <w:gridCol w:w="756"/>
        <w:gridCol w:w="12"/>
        <w:gridCol w:w="672"/>
        <w:gridCol w:w="12"/>
        <w:gridCol w:w="12"/>
        <w:gridCol w:w="696"/>
        <w:gridCol w:w="12"/>
        <w:gridCol w:w="822"/>
        <w:gridCol w:w="24"/>
        <w:gridCol w:w="18"/>
        <w:gridCol w:w="792"/>
        <w:gridCol w:w="36"/>
        <w:gridCol w:w="36"/>
        <w:gridCol w:w="5469"/>
        <w:gridCol w:w="1020"/>
        <w:gridCol w:w="1740"/>
      </w:tblGrid>
      <w:tr w:rsidR="00197152">
        <w:trPr>
          <w:trHeight w:val="333"/>
        </w:trPr>
        <w:tc>
          <w:tcPr>
            <w:tcW w:w="396" w:type="dxa"/>
            <w:vMerge w:val="restart"/>
          </w:tcPr>
          <w:p w:rsidR="00197152" w:rsidRDefault="00F47249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026" w:type="dxa"/>
            <w:vMerge w:val="restart"/>
          </w:tcPr>
          <w:p w:rsidR="00197152" w:rsidRDefault="00F47249">
            <w:pPr>
              <w:pStyle w:val="TableParagraph"/>
              <w:spacing w:before="74" w:line="266" w:lineRule="auto"/>
              <w:ind w:left="76" w:right="132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1920" w:type="dxa"/>
            <w:gridSpan w:val="6"/>
          </w:tcPr>
          <w:p w:rsidR="00197152" w:rsidRDefault="00F472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2184" w:type="dxa"/>
            <w:gridSpan w:val="7"/>
          </w:tcPr>
          <w:p w:rsidR="00197152" w:rsidRDefault="00F4724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34" w:type="dxa"/>
            <w:gridSpan w:val="2"/>
            <w:vMerge w:val="restart"/>
          </w:tcPr>
          <w:p w:rsidR="00197152" w:rsidRDefault="00F47249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ПЛАН</w:t>
            </w:r>
          </w:p>
        </w:tc>
        <w:tc>
          <w:tcPr>
            <w:tcW w:w="834" w:type="dxa"/>
            <w:gridSpan w:val="3"/>
            <w:vMerge w:val="restart"/>
          </w:tcPr>
          <w:p w:rsidR="00197152" w:rsidRDefault="00F47249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ФАКТ</w:t>
            </w:r>
          </w:p>
        </w:tc>
        <w:tc>
          <w:tcPr>
            <w:tcW w:w="5541" w:type="dxa"/>
            <w:gridSpan w:val="3"/>
            <w:vMerge w:val="restart"/>
          </w:tcPr>
          <w:p w:rsidR="00197152" w:rsidRDefault="00F4724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197152" w:rsidRDefault="00F47249">
            <w:pPr>
              <w:pStyle w:val="TableParagraph"/>
              <w:spacing w:before="74" w:line="266" w:lineRule="auto"/>
              <w:ind w:left="80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9715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696" w:type="dxa"/>
          </w:tcPr>
          <w:p w:rsidR="00197152" w:rsidRDefault="00F47249">
            <w:pPr>
              <w:pStyle w:val="TableParagraph"/>
              <w:spacing w:before="7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780" w:type="dxa"/>
            <w:gridSpan w:val="2"/>
          </w:tcPr>
          <w:p w:rsidR="00197152" w:rsidRDefault="00F47249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780" w:type="dxa"/>
            <w:gridSpan w:val="2"/>
          </w:tcPr>
          <w:p w:rsidR="00197152" w:rsidRDefault="00F47249">
            <w:pPr>
              <w:pStyle w:val="TableParagraph"/>
              <w:spacing w:before="74" w:line="266" w:lineRule="auto"/>
              <w:ind w:left="78" w:right="51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684" w:type="dxa"/>
            <w:gridSpan w:val="2"/>
          </w:tcPr>
          <w:p w:rsidR="00197152" w:rsidRDefault="00F4724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пения</w:t>
            </w:r>
          </w:p>
        </w:tc>
        <w:tc>
          <w:tcPr>
            <w:tcW w:w="720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79" w:right="53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музицирования</w:t>
            </w:r>
          </w:p>
        </w:tc>
        <w:tc>
          <w:tcPr>
            <w:tcW w:w="834" w:type="dxa"/>
            <w:gridSpan w:val="2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3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197152" w:rsidRDefault="00197152">
            <w:pPr>
              <w:rPr>
                <w:sz w:val="2"/>
                <w:szCs w:val="2"/>
              </w:rPr>
            </w:pPr>
          </w:p>
        </w:tc>
      </w:tr>
      <w:tr w:rsidR="00197152">
        <w:trPr>
          <w:trHeight w:val="333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края</w:t>
            </w:r>
          </w:p>
        </w:tc>
      </w:tr>
      <w:tr w:rsidR="00197152">
        <w:trPr>
          <w:trHeight w:val="255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9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 культуры и искусства.;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291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Исследовательские проекты, посвящённые </w:t>
            </w:r>
            <w:r>
              <w:rPr>
                <w:w w:val="105"/>
                <w:sz w:val="15"/>
              </w:rPr>
              <w:t>деятелям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культуры своей малой родины (композиторам,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исполнителям, творческим коллективам).;</w:t>
            </w:r>
          </w:p>
          <w:p w:rsidR="00197152" w:rsidRDefault="00F47249">
            <w:pPr>
              <w:pStyle w:val="TableParagraph"/>
              <w:spacing w:before="3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Творческие проекты (сочинение песен, создание аранжировок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съёмка,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монтаж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фильма и т. д.), направленные на </w:t>
            </w:r>
            <w:r>
              <w:rPr>
                <w:w w:val="105"/>
                <w:sz w:val="15"/>
              </w:rPr>
              <w:t>сохранение и продолжение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традиций своего края;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56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9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 культуры и искусства.;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291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Исследовательские </w:t>
            </w:r>
            <w:r>
              <w:rPr>
                <w:w w:val="105"/>
                <w:sz w:val="15"/>
              </w:rPr>
              <w:t>проекты, посвящённые деятелям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культуры своей малой родины (композиторам,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исполнителям, творческим коллективам).;</w:t>
            </w:r>
          </w:p>
          <w:p w:rsidR="00197152" w:rsidRDefault="00F47249">
            <w:pPr>
              <w:pStyle w:val="TableParagraph"/>
              <w:spacing w:before="3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Творческие проекты (сочинение песен, создание аранжировок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съёмка,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монтаж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фильма и т. </w:t>
            </w:r>
            <w:r>
              <w:rPr>
                <w:w w:val="105"/>
                <w:sz w:val="15"/>
              </w:rPr>
              <w:t>д.), направленные на сохранение и продолжение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традиций своего края;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638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9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 культуры и искусства.;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291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экскурсии.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 посвящённые деятелям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культуры своей малой родины (композиторам,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исполнителям, творческим коллективам).;</w:t>
            </w:r>
          </w:p>
          <w:p w:rsidR="00197152" w:rsidRDefault="00F47249">
            <w:pPr>
              <w:pStyle w:val="TableParagraph"/>
              <w:spacing w:before="3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Творческие проекты (сочинение песен, создание аранжировок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съёмка,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монтаж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 и т. д.), направленные на сохранение и продолжение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традиций своего края;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57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4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9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 культуры и искусства.;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291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 посвящённые деятелям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культуры своей малой родины (композиторам,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исполнителям, творческим коллективам).;</w:t>
            </w:r>
          </w:p>
          <w:p w:rsidR="00197152" w:rsidRDefault="00F47249">
            <w:pPr>
              <w:pStyle w:val="TableParagraph"/>
              <w:spacing w:before="3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Творческие проекты (сочинение песен, создание аранжировок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съём</w:t>
            </w:r>
            <w:r>
              <w:rPr>
                <w:w w:val="105"/>
                <w:sz w:val="15"/>
              </w:rPr>
              <w:t>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монтаж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 и т. д.), направленные на сохранение и продолжение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традиций своего края;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58"/>
        </w:trPr>
        <w:tc>
          <w:tcPr>
            <w:tcW w:w="1422" w:type="dxa"/>
            <w:gridSpan w:val="2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629" w:type="dxa"/>
            <w:gridSpan w:val="2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70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197152">
        <w:trPr>
          <w:trHeight w:val="142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рубежах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примерами смешения культурных традиций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пограничных территориях7. Выявление причинно-следственных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связей такого смешения.;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этно-исполнителей,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этнографической экспедиции, посещение/ участие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фестивале традиционной культуры;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34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6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рубежах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примерами смешения культурных традиций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пограничных территориях7. Выявление причинно-следственных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связей такого смешения.;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этно-исполнителей,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этнографической экспедиции, посещение/ участие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фестивале традиционной культуры;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10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7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рубежах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примерами смешения культурных традиций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пограничных территориях7. Выявление причинно-следственных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связей такого смешения.;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этно-исполнителей,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этнографической экспедиции, посещение/ участие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фестивале традиционной культуры;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34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8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рубежах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примерами смешения культурных традиций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пограничных территориях7. Выявление причинно-следственных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связей такого смешения.;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этно-исполнителей,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этнографической экспедиции, посещение/ участие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фестивале традиционной культуры;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58"/>
        </w:trPr>
        <w:tc>
          <w:tcPr>
            <w:tcW w:w="1422" w:type="dxa"/>
            <w:gridSpan w:val="2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629" w:type="dxa"/>
            <w:gridSpan w:val="2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82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197152">
        <w:trPr>
          <w:trHeight w:val="129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Американского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континента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американского, </w:t>
            </w:r>
            <w:r>
              <w:rPr>
                <w:spacing w:val="-2"/>
                <w:w w:val="105"/>
                <w:sz w:val="15"/>
              </w:rPr>
              <w:t>латино-американского фольклора, прослеживание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национальных истоков.;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4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 в стиле (жанре) изучаемой традиции;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218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10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Американского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континента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американского, латино-американского фольклора, прослеживание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их </w:t>
            </w:r>
            <w:r>
              <w:rPr>
                <w:w w:val="105"/>
                <w:sz w:val="15"/>
              </w:rPr>
              <w:t>национальных истоков.;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4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 в стиле (жанре) изучаемой традиции;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7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29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11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Американского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континента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41" w:type="dxa"/>
            <w:gridSpan w:val="3"/>
          </w:tcPr>
          <w:p w:rsidR="00197152" w:rsidRDefault="00F47249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 ритмов в звучании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американского, латино-американского фольклора, прослеживание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национальных истоков.;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24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Разучивание и </w:t>
            </w:r>
            <w:r>
              <w:rPr>
                <w:w w:val="105"/>
                <w:sz w:val="15"/>
              </w:rPr>
              <w:t>исполнение народных песен, танцев.;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 в стиле (жанре) изучаемой традиции;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hyperlink r:id="rId8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70"/>
        </w:trPr>
        <w:tc>
          <w:tcPr>
            <w:tcW w:w="1422" w:type="dxa"/>
            <w:gridSpan w:val="2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44" w:type="dxa"/>
            <w:gridSpan w:val="3"/>
          </w:tcPr>
          <w:p w:rsidR="00197152" w:rsidRDefault="00F472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629" w:type="dxa"/>
            <w:gridSpan w:val="2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49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Европейская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классическая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публика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биографий великих музыкантов — как любимцев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 так и непóнятых современниками.;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их, наиболее яркие ритмо-интонации.;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Знание </w:t>
            </w:r>
            <w:r>
              <w:rPr>
                <w:w w:val="105"/>
                <w:sz w:val="15"/>
              </w:rPr>
              <w:t>и соблюдение общепринятых норм слушания 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поведения в концертном зале, театре оперы и балета.;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интерактивной картой (география путешествий,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гастролей),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произведения).;</w:t>
            </w:r>
          </w:p>
          <w:p w:rsidR="00197152" w:rsidRDefault="00F47249">
            <w:pPr>
              <w:pStyle w:val="TableParagraph"/>
              <w:spacing w:before="4" w:line="266" w:lineRule="auto"/>
              <w:ind w:left="80" w:right="502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w w:val="105"/>
                <w:sz w:val="15"/>
              </w:rPr>
              <w:t>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 в классе.;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 тематической подборки музыкальных произведений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13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публика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биографий великих музыкантов — как любимцев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 так и непóнятых современниками.;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Определение на слух мелодий, интонаций, </w:t>
            </w:r>
            <w:r>
              <w:rPr>
                <w:w w:val="105"/>
                <w:sz w:val="15"/>
              </w:rPr>
              <w:t>ритмов,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их, наиболее яркие ритмо-интонации.;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Знание и соблюдение общепринятых норм слушания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поведения в концертном зале, театре оперы и балета.;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интерактивной картой (география путешествий,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гастролей),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произведения).;</w:t>
            </w:r>
          </w:p>
          <w:p w:rsidR="00197152" w:rsidRDefault="00F47249">
            <w:pPr>
              <w:pStyle w:val="TableParagraph"/>
              <w:spacing w:before="4" w:line="266" w:lineRule="auto"/>
              <w:ind w:left="80" w:right="502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w w:val="105"/>
                <w:sz w:val="15"/>
              </w:rPr>
              <w:t>суждением в классе.;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 тематической подборки музыкальных произведений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406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14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публика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биографий великих музыкантов — как любимцев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 так и непóнятых современниками.;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</w:t>
            </w:r>
            <w:r>
              <w:rPr>
                <w:w w:val="105"/>
                <w:sz w:val="15"/>
              </w:rPr>
              <w:t>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их, наиболее яркие ритмо-интонации.;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Знание и соблюдение общепринятых норм слушания 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поведения в концертном зале, театре оперы и балет</w:t>
            </w:r>
            <w:r>
              <w:rPr>
                <w:w w:val="105"/>
                <w:sz w:val="15"/>
              </w:rPr>
              <w:t>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интерактивной картой (география путешествий,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гастролей),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произведения).;</w:t>
            </w:r>
          </w:p>
          <w:p w:rsidR="00197152" w:rsidRDefault="00F47249">
            <w:pPr>
              <w:pStyle w:val="TableParagraph"/>
              <w:spacing w:before="4" w:line="266" w:lineRule="auto"/>
              <w:ind w:left="80" w:right="502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 в классе.;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Создание тематической подборки музыкальных </w:t>
            </w:r>
            <w:r>
              <w:rPr>
                <w:spacing w:val="-2"/>
                <w:w w:val="105"/>
                <w:sz w:val="15"/>
              </w:rPr>
              <w:t>произведений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70"/>
        </w:trPr>
        <w:tc>
          <w:tcPr>
            <w:tcW w:w="142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641" w:type="dxa"/>
            <w:gridSpan w:val="21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46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197152">
        <w:trPr>
          <w:trHeight w:val="2407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52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</w:t>
            </w:r>
            <w:r>
              <w:rPr>
                <w:w w:val="105"/>
                <w:sz w:val="15"/>
              </w:rPr>
              <w:t>шедеврами русской балетной музыки.;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 о постановках балетных спектаклей,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 российских балетных трупп за рубежом.;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видеозаписи).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цело</w:t>
            </w:r>
            <w:r>
              <w:rPr>
                <w:spacing w:val="-2"/>
                <w:w w:val="105"/>
                <w:sz w:val="15"/>
              </w:rPr>
              <w:t>м.;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Исследовательские проекты, посвящённые истории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знаменитых балетов, творческой биографии балерин,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танцовщиков,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балетмейстеров.;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Съёмки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театра, мультипликации и т. п.) на музыку какого-либо ба</w:t>
            </w:r>
            <w:r>
              <w:rPr>
                <w:w w:val="105"/>
                <w:sz w:val="15"/>
              </w:rPr>
              <w:t>лета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(фрагменты);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48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16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52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шедеврами русской балетной музыки.;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Поиск информации о постановках балетных </w:t>
            </w:r>
            <w:r>
              <w:rPr>
                <w:w w:val="105"/>
                <w:sz w:val="15"/>
              </w:rPr>
              <w:t>спектаклей,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 российских балетных трупп за рубежом.;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видеозаписи).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целом.;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Исследовательские проекты, посвящённые истории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знаменитых балет</w:t>
            </w:r>
            <w:r>
              <w:rPr>
                <w:w w:val="105"/>
                <w:sz w:val="15"/>
              </w:rPr>
              <w:t>ов, творческой биографии балерин,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танцовщиков,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балетмейстеров.;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Съёмки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театра, мультипликации и т. п.) на музыку какого-либо балета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(фрагменты);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383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17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52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шедеврами русской балетной музыки.;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 о постановках балетных спектаклей,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 российских балетных трупп за рубежом.;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видеозаписи).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целом.;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Исследовательские проекты, посвящённые истории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знаменитых балетов, творческой биографии балерин,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танцовщиков,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балетмейстеров.;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Съёмки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театра, мультипликации и т. п.) на музыку какого-либо балета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(фрагменты);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</w:t>
            </w:r>
            <w:r>
              <w:rPr>
                <w:spacing w:val="-2"/>
                <w:w w:val="105"/>
                <w:sz w:val="15"/>
              </w:rPr>
              <w:t>talog/</w:t>
            </w:r>
          </w:p>
        </w:tc>
      </w:tr>
      <w:tr w:rsidR="00197152">
        <w:trPr>
          <w:trHeight w:val="239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18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52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шедеврами русской балетной музыки.;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 о постановках балетных спектаклей,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 российских балетных трупп за рубежом.;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видеозаписи).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целом.;</w:t>
            </w:r>
          </w:p>
          <w:p w:rsidR="00197152" w:rsidRDefault="00F47249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Исследовательские проекты, посвящённые истории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знаменитых балетов, творческой биографии балерин,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танцовщиков,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балетмейстеров.;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Съёмки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театра, </w:t>
            </w:r>
            <w:r>
              <w:rPr>
                <w:w w:val="105"/>
                <w:sz w:val="15"/>
              </w:rPr>
              <w:t>мультипликации и т. п.) на музыку какого-либо балета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(фрагменты);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22"/>
        </w:trPr>
        <w:tc>
          <w:tcPr>
            <w:tcW w:w="142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641" w:type="dxa"/>
            <w:gridSpan w:val="21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70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музыки</w:t>
            </w:r>
          </w:p>
        </w:tc>
      </w:tr>
      <w:tr w:rsidR="00197152">
        <w:trPr>
          <w:trHeight w:val="1398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19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образы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 тенденций сохранения и переосмысления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 традиции в культуре XX—XXI веков.;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 в наше время».;</w:t>
            </w:r>
          </w:p>
          <w:p w:rsidR="00197152" w:rsidRDefault="00F4724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398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20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w w:val="105"/>
                <w:sz w:val="15"/>
              </w:rPr>
              <w:t>образы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 тенденций сохранения и переосмысления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 традиции в культуре XX—XXI веков.;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 в наше время».;</w:t>
            </w:r>
          </w:p>
          <w:p w:rsidR="00197152" w:rsidRDefault="00F4724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8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8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21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образы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 тенденций сохранения и переосмысления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 традиции в культуре XX—XXI веков.;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 в наше время</w:t>
            </w:r>
            <w:r>
              <w:rPr>
                <w:w w:val="105"/>
                <w:sz w:val="15"/>
              </w:rPr>
              <w:t>».;</w:t>
            </w:r>
          </w:p>
          <w:p w:rsidR="00197152" w:rsidRDefault="00F4724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398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22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образы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Сопоставление тенденций сохранения и </w:t>
            </w:r>
            <w:r>
              <w:rPr>
                <w:spacing w:val="-2"/>
                <w:w w:val="105"/>
                <w:sz w:val="15"/>
              </w:rPr>
              <w:t>переосмысления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 традиции в культуре XX—XXI веков.;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 в наше время».;</w:t>
            </w:r>
          </w:p>
          <w:p w:rsidR="00197152" w:rsidRDefault="00F4724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8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23</w:t>
            </w:r>
          </w:p>
        </w:tc>
        <w:tc>
          <w:tcPr>
            <w:tcW w:w="1026" w:type="dxa"/>
          </w:tcPr>
          <w:p w:rsidR="00197152" w:rsidRDefault="00F47249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образы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505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80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 тенденций сохранения и переосмысления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религиозной традиции в </w:t>
            </w:r>
            <w:r>
              <w:rPr>
                <w:w w:val="105"/>
                <w:sz w:val="15"/>
              </w:rPr>
              <w:t>культуре XX—XXI веков.;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композиторами.;</w:t>
            </w:r>
          </w:p>
          <w:p w:rsidR="00197152" w:rsidRDefault="00F47249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 в наше время».;</w:t>
            </w:r>
          </w:p>
          <w:p w:rsidR="00197152" w:rsidRDefault="00F4724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33"/>
        </w:trPr>
        <w:tc>
          <w:tcPr>
            <w:tcW w:w="142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641" w:type="dxa"/>
            <w:gridSpan w:val="21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258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197152">
        <w:trPr>
          <w:trHeight w:val="302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Театральные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небольшого хорового фрагмента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оперы. Слушание данного хора в аудио- или видеозаписи.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 собственного и профессионального исполнений.;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 определение на слух:;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тембров голосов оперных певцов;;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оркестровых групп, тембров инструментов;;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w w:val="105"/>
                <w:sz w:val="15"/>
              </w:rPr>
              <w:t>а номера (соло, дуэт, хор и т. д.).;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35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спектаклей.;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>Посещение театра оперы и балета (в том числе виртуального).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Предварительное изучение информации о музыкальном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номера). Последующее составление рецензии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спектакль;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02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25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Театральные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небольшого хорового фрагмента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оперы. Слушание данного хора в аудио- или видеозаписи.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 собственного и профессионального исполнений.;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Различение, определение </w:t>
            </w:r>
            <w:r>
              <w:rPr>
                <w:w w:val="105"/>
                <w:sz w:val="15"/>
              </w:rPr>
              <w:t>на слух:;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тембров голосов оперных певцов;;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оркестровых групп, тембров инструментов;;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 номера (соло, дуэт, хор и т. д.).;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35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спектаклей.;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Посещение театра оперы и балета (в том числе </w:t>
            </w:r>
            <w:r>
              <w:rPr>
                <w:w w:val="105"/>
                <w:sz w:val="15"/>
              </w:rPr>
              <w:t>виртуального).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Предварительное изучение информации о музыкальном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номера). Последующее составление рецензии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спектакль;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02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26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Театральные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небольшого хорового фрагмента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оперы. Слушание данного хора в аудио- или видеозаписи.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 собственного и профессионального исполнений.;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 определение на слух:;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тембров голосов оперных певцов;;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оркестровых групп, тембров инструментов;;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 номера (соло, дуэт, хор и т. д.).;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35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спектаклей.;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47"/>
              <w:rPr>
                <w:sz w:val="15"/>
              </w:rPr>
            </w:pPr>
            <w:r>
              <w:rPr>
                <w:w w:val="105"/>
                <w:sz w:val="15"/>
              </w:rPr>
              <w:t>Посещение театра оперы и балета (в том числе виртуального).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Предварительное изучение информации о музыкальном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номера). Последующее составление рец</w:t>
            </w:r>
            <w:r>
              <w:rPr>
                <w:w w:val="105"/>
                <w:sz w:val="15"/>
              </w:rPr>
              <w:t>ензии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спектакль;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33"/>
        </w:trPr>
        <w:tc>
          <w:tcPr>
            <w:tcW w:w="1434" w:type="dxa"/>
            <w:gridSpan w:val="3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629" w:type="dxa"/>
            <w:gridSpan w:val="2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3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197152">
        <w:trPr>
          <w:trHeight w:val="206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27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телевидения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84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93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песни из фильма.;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 любительского музыкального фильма.;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Переозвучка фрагмента муль</w:t>
            </w:r>
            <w:r>
              <w:rPr>
                <w:w w:val="105"/>
                <w:sz w:val="15"/>
              </w:rPr>
              <w:t>тфильма.;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 фильма-оперы или фильма-балета. Аналитическое эссе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ответом на вопрос «В чём отличие видеозаписи 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 от фильма-оперы (фильма-балета)?»;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062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28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телевидения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84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93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Разучивание, исполнение песни </w:t>
            </w:r>
            <w:r>
              <w:rPr>
                <w:w w:val="105"/>
                <w:sz w:val="15"/>
              </w:rPr>
              <w:t>из фильма.;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 любительского музыкального фильма.;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Переозвучка фрагмента мультфильма.;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 фильма-оперы или фильма-балета. Аналитическое эссе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ответом на вопрос «В чём отличие видеозаписи 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спектакля от фильма-оперы </w:t>
            </w:r>
            <w:r>
              <w:rPr>
                <w:w w:val="105"/>
                <w:sz w:val="15"/>
              </w:rPr>
              <w:t>(фильма-балета)?»;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2011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29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телевидения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84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197152" w:rsidRDefault="00F47249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93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песни из фильма.;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 любительского музыкального фильма.;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Переозвучка фрагмента мультфильма.;</w:t>
            </w:r>
          </w:p>
          <w:p w:rsidR="00197152" w:rsidRDefault="00F47249">
            <w:pPr>
              <w:pStyle w:val="TableParagraph"/>
              <w:spacing w:before="2" w:line="266" w:lineRule="auto"/>
              <w:ind w:left="80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 фильма-оперы или фильма-балета. Аналитическое эссе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ответом на вопрос «В чём отличие видеозаписи 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 от фильма-оперы (фильма-балета)?»;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099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30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z w:val="15"/>
              </w:rPr>
              <w:t>Промежуточная</w:t>
            </w:r>
            <w:r>
              <w:rPr>
                <w:sz w:val="15"/>
              </w:rPr>
              <w:t xml:space="preserve"> аттестация (урок концерт)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197152">
            <w:pPr>
              <w:pStyle w:val="TableParagraph"/>
              <w:spacing w:before="2" w:line="266" w:lineRule="auto"/>
              <w:ind w:left="80" w:right="110"/>
              <w:rPr>
                <w:sz w:val="15"/>
              </w:rPr>
            </w:pPr>
          </w:p>
        </w:tc>
        <w:tc>
          <w:tcPr>
            <w:tcW w:w="1020" w:type="dxa"/>
          </w:tcPr>
          <w:p w:rsidR="00197152" w:rsidRDefault="00197152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</w:p>
        </w:tc>
        <w:tc>
          <w:tcPr>
            <w:tcW w:w="1740" w:type="dxa"/>
          </w:tcPr>
          <w:p w:rsidR="00197152" w:rsidRDefault="00197152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</w:p>
        </w:tc>
      </w:tr>
      <w:tr w:rsidR="00197152">
        <w:trPr>
          <w:trHeight w:val="333"/>
        </w:trPr>
        <w:tc>
          <w:tcPr>
            <w:tcW w:w="1434" w:type="dxa"/>
            <w:gridSpan w:val="3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629" w:type="dxa"/>
            <w:gridSpan w:val="2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333"/>
        </w:trPr>
        <w:tc>
          <w:tcPr>
            <w:tcW w:w="15495" w:type="dxa"/>
            <w:gridSpan w:val="25"/>
          </w:tcPr>
          <w:p w:rsidR="00197152" w:rsidRDefault="00F472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направления</w:t>
            </w:r>
          </w:p>
        </w:tc>
      </w:tr>
      <w:tr w:rsidR="00197152">
        <w:trPr>
          <w:trHeight w:val="148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31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Молодёжная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ставшими</w:t>
            </w:r>
          </w:p>
          <w:p w:rsidR="00197152" w:rsidRDefault="00F47249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«классикой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молодёжной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(группы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«Битлз»,</w:t>
            </w:r>
          </w:p>
          <w:p w:rsidR="00197152" w:rsidRDefault="00F47249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«Пинк-Флойд»,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Элвис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Айлиш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песни, относящейся к одному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молодёжных музыкальных течений.;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Дискуссия на тему «Современная музыка».;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9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8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32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Молодёжная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ставшими</w:t>
            </w:r>
          </w:p>
          <w:p w:rsidR="00197152" w:rsidRDefault="00F47249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«классикой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молодёжной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(группы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«Битлз»,</w:t>
            </w:r>
          </w:p>
          <w:p w:rsidR="00197152" w:rsidRDefault="00F47249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«Пинк-Флойд»,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Элвис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Айлиш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песни, относящейся к одному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молодёжных музыкальных течений.;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Дискуссия на тему «Современная музыка».;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10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8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33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Молодёжная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ставшими</w:t>
            </w:r>
          </w:p>
          <w:p w:rsidR="00197152" w:rsidRDefault="00F47249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«классикой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молодёжной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(группы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«Битлз»,</w:t>
            </w:r>
          </w:p>
          <w:p w:rsidR="00197152" w:rsidRDefault="00F47249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«Пинк-Флойд»,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Элвис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Айлиш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песни, относящейся к одному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молодёжных музыкальных течений.;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Дискуссия на тему «Современная музыка».;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</w:t>
            </w:r>
            <w:r>
              <w:rPr>
                <w:spacing w:val="-2"/>
                <w:w w:val="105"/>
                <w:sz w:val="15"/>
              </w:rPr>
              <w:t>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10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1485"/>
        </w:trPr>
        <w:tc>
          <w:tcPr>
            <w:tcW w:w="396" w:type="dxa"/>
          </w:tcPr>
          <w:p w:rsidR="00197152" w:rsidRDefault="00F47249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34</w:t>
            </w:r>
          </w:p>
        </w:tc>
        <w:tc>
          <w:tcPr>
            <w:tcW w:w="1038" w:type="dxa"/>
            <w:gridSpan w:val="2"/>
          </w:tcPr>
          <w:p w:rsidR="00197152" w:rsidRDefault="00F47249">
            <w:pPr>
              <w:pStyle w:val="TableParagraph"/>
              <w:spacing w:before="64" w:line="266" w:lineRule="auto"/>
              <w:ind w:left="76" w:right="14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Молодёжная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3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5469" w:type="dxa"/>
          </w:tcPr>
          <w:p w:rsidR="00197152" w:rsidRDefault="00F472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ставшими</w:t>
            </w:r>
          </w:p>
          <w:p w:rsidR="00197152" w:rsidRDefault="00F47249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«классикой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молодёжной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(группы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«Битлз»,</w:t>
            </w:r>
          </w:p>
          <w:p w:rsidR="00197152" w:rsidRDefault="00F47249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«Пинк-Флойд»,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Элвис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Айлиш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песни, относящейся к одному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молодёжных музыкальных течений.;</w:t>
            </w:r>
          </w:p>
          <w:p w:rsidR="00197152" w:rsidRDefault="00F47249">
            <w:pPr>
              <w:pStyle w:val="TableParagraph"/>
              <w:spacing w:before="1" w:line="266" w:lineRule="auto"/>
              <w:ind w:left="80" w:right="1405"/>
              <w:rPr>
                <w:sz w:val="15"/>
              </w:rPr>
            </w:pPr>
            <w:r>
              <w:rPr>
                <w:w w:val="105"/>
                <w:sz w:val="15"/>
              </w:rPr>
              <w:t>Дискуссия на тему «Современная музыка».;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020" w:type="dxa"/>
          </w:tcPr>
          <w:p w:rsidR="00197152" w:rsidRDefault="00F47249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97152" w:rsidRDefault="00F47249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hyperlink r:id="rId10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197152">
        <w:trPr>
          <w:trHeight w:val="333"/>
        </w:trPr>
        <w:tc>
          <w:tcPr>
            <w:tcW w:w="1434" w:type="dxa"/>
            <w:gridSpan w:val="3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629" w:type="dxa"/>
            <w:gridSpan w:val="20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  <w:tr w:rsidR="00197152">
        <w:trPr>
          <w:trHeight w:val="717"/>
        </w:trPr>
        <w:tc>
          <w:tcPr>
            <w:tcW w:w="1434" w:type="dxa"/>
            <w:gridSpan w:val="3"/>
          </w:tcPr>
          <w:p w:rsidR="00197152" w:rsidRDefault="00F4724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3"/>
                <w:szCs w:val="13"/>
              </w:rPr>
              <w:t>ОБЩЕЕ</w:t>
            </w:r>
            <w:r>
              <w:rPr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КОЛИЧЕСТВО</w:t>
            </w:r>
            <w:r>
              <w:rPr>
                <w:spacing w:val="40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ЧАСОВ</w:t>
            </w:r>
            <w:r>
              <w:rPr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w w:val="105"/>
                <w:sz w:val="13"/>
                <w:szCs w:val="13"/>
              </w:rPr>
              <w:t>ПО</w:t>
            </w:r>
            <w:r>
              <w:rPr>
                <w:spacing w:val="40"/>
                <w:w w:val="105"/>
                <w:sz w:val="13"/>
                <w:szCs w:val="13"/>
              </w:rPr>
              <w:t xml:space="preserve"> </w:t>
            </w:r>
            <w:r>
              <w:rPr>
                <w:spacing w:val="-2"/>
                <w:w w:val="105"/>
                <w:sz w:val="13"/>
                <w:szCs w:val="13"/>
              </w:rPr>
              <w:t>ПРОГРАММЕ</w:t>
            </w:r>
          </w:p>
        </w:tc>
        <w:tc>
          <w:tcPr>
            <w:tcW w:w="432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708" w:type="dxa"/>
            <w:gridSpan w:val="2"/>
          </w:tcPr>
          <w:p w:rsidR="00197152" w:rsidRDefault="00F472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92" w:type="dxa"/>
            <w:gridSpan w:val="2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  <w:tc>
          <w:tcPr>
            <w:tcW w:w="12129" w:type="dxa"/>
            <w:gridSpan w:val="16"/>
          </w:tcPr>
          <w:p w:rsidR="00197152" w:rsidRDefault="00197152">
            <w:pPr>
              <w:pStyle w:val="TableParagraph"/>
              <w:rPr>
                <w:sz w:val="14"/>
              </w:rPr>
            </w:pPr>
          </w:p>
        </w:tc>
      </w:tr>
    </w:tbl>
    <w:p w:rsidR="00197152" w:rsidRDefault="00197152">
      <w:pPr>
        <w:rPr>
          <w:sz w:val="14"/>
        </w:rPr>
        <w:sectPr w:rsidR="00197152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97152" w:rsidRDefault="00197152">
      <w:pPr>
        <w:rPr>
          <w:sz w:val="14"/>
        </w:rPr>
        <w:sectPr w:rsidR="00197152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97152" w:rsidRDefault="00197152">
      <w:pPr>
        <w:tabs>
          <w:tab w:val="right" w:pos="6459"/>
        </w:tabs>
        <w:spacing w:before="96"/>
        <w:ind w:left="122"/>
        <w:rPr>
          <w:rFonts w:ascii="Trebuchet MS" w:hAnsi="Trebuchet MS"/>
          <w:sz w:val="18"/>
        </w:rPr>
      </w:pPr>
    </w:p>
    <w:sectPr w:rsidR="00197152">
      <w:pgSz w:w="16838" w:h="11906" w:orient="landscape"/>
      <w:pgMar w:top="620" w:right="620" w:bottom="6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49" w:rsidRDefault="00F47249">
      <w:r>
        <w:separator/>
      </w:r>
    </w:p>
  </w:endnote>
  <w:endnote w:type="continuationSeparator" w:id="0">
    <w:p w:rsidR="00F47249" w:rsidRDefault="00F4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49" w:rsidRDefault="00F47249">
      <w:r>
        <w:separator/>
      </w:r>
    </w:p>
  </w:footnote>
  <w:footnote w:type="continuationSeparator" w:id="0">
    <w:p w:rsidR="00F47249" w:rsidRDefault="00F4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—"/>
      <w:lvlJc w:val="left"/>
      <w:pPr>
        <w:ind w:left="170" w:hanging="28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—"/>
      <w:lvlJc w:val="left"/>
      <w:pPr>
        <w:ind w:left="172" w:hanging="27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116" w:hanging="29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766" w:hanging="29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2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9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5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1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8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4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294"/>
      </w:pPr>
      <w:rPr>
        <w:rFonts w:hint="default"/>
        <w:lang w:val="ru-RU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1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17" w:hanging="29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numFmt w:val="bullet"/>
      <w:lvlText w:val="—"/>
      <w:lvlJc w:val="left"/>
      <w:pPr>
        <w:ind w:left="170" w:hanging="28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numFmt w:val="bullet"/>
      <w:lvlText w:val="—"/>
      <w:lvlJc w:val="left"/>
      <w:pPr>
        <w:ind w:left="168" w:hanging="28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57BDC6E5"/>
    <w:multiLevelType w:val="singleLevel"/>
    <w:tmpl w:val="57BDC6E5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630" w:hanging="28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197152"/>
    <w:rsid w:val="00197152"/>
    <w:rsid w:val="00472882"/>
    <w:rsid w:val="00F47249"/>
    <w:rsid w:val="013A38CF"/>
    <w:rsid w:val="08736A5B"/>
    <w:rsid w:val="0FCF2B50"/>
    <w:rsid w:val="1C3A47BB"/>
    <w:rsid w:val="1EE63D67"/>
    <w:rsid w:val="227B78DD"/>
    <w:rsid w:val="2D3A3F67"/>
    <w:rsid w:val="412B7254"/>
    <w:rsid w:val="7AA233E3"/>
    <w:rsid w:val="7ED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 fillcolor="white">
      <v:fill color="white"/>
    </o:shapedefaults>
    <o:shapelayout v:ext="edit">
      <o:idmap v:ext="edit" data="1"/>
    </o:shapelayout>
  </w:shapeDefaults>
  <w:decimalSymbol w:val=","/>
  <w:listSeparator w:val=";"/>
  <w14:docId w14:val="3CF3F8AC"/>
  <w15:docId w15:val="{BAE5B42A-58A5-48F9-8150-C5C7567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1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uiPriority w:val="1"/>
    <w:qFormat/>
    <w:pPr>
      <w:ind w:left="113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10">
    <w:name w:val="toc 1"/>
    <w:basedOn w:val="a"/>
    <w:next w:val="a"/>
    <w:uiPriority w:val="1"/>
    <w:qFormat/>
    <w:pPr>
      <w:spacing w:before="119"/>
      <w:ind w:left="117"/>
    </w:pPr>
    <w:rPr>
      <w:sz w:val="20"/>
      <w:szCs w:val="20"/>
    </w:rPr>
  </w:style>
  <w:style w:type="paragraph" w:styleId="30">
    <w:name w:val="toc 3"/>
    <w:basedOn w:val="a"/>
    <w:next w:val="a"/>
    <w:uiPriority w:val="1"/>
    <w:qFormat/>
    <w:pPr>
      <w:spacing w:before="5"/>
      <w:ind w:left="570"/>
    </w:pPr>
    <w:rPr>
      <w:sz w:val="20"/>
      <w:szCs w:val="20"/>
    </w:rPr>
  </w:style>
  <w:style w:type="paragraph" w:styleId="20">
    <w:name w:val="toc 2"/>
    <w:basedOn w:val="a"/>
    <w:next w:val="a"/>
    <w:uiPriority w:val="1"/>
    <w:qFormat/>
    <w:pPr>
      <w:spacing w:before="33"/>
      <w:ind w:left="343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5"/>
      <w:ind w:left="848" w:right="848"/>
      <w:jc w:val="center"/>
    </w:pPr>
    <w:rPr>
      <w:rFonts w:ascii="Calibri" w:eastAsia="Calibri" w:hAnsi="Calibri" w:cs="Calibri"/>
      <w:b/>
      <w:bCs/>
      <w:sz w:val="100"/>
      <w:szCs w:val="1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66" Type="http://schemas.openxmlformats.org/officeDocument/2006/relationships/hyperlink" Target="http://school-/" TargetMode="External"/><Relationship Id="rId74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02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90" Type="http://schemas.openxmlformats.org/officeDocument/2006/relationships/hyperlink" Target="http://school-/" TargetMode="External"/><Relationship Id="rId95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://school-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hyperlink" Target="http://school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school-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6"/>
    <customShpInfo spid="_x0000_s1037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9"/>
    <customShpInfo spid="_x0000_s1050"/>
    <customShpInfo spid="_x0000_s1051"/>
    <customShpInfo spid="_x0000_s1052"/>
    <customShpInfo spid="_x0000_s1056"/>
    <customShpInfo spid="_x0000_s1057"/>
    <customShpInfo spid="_x0000_s1058"/>
    <customShpInfo spid="_x0000_s1061"/>
    <customShpInfo spid="_x0000_s1062"/>
    <customShpInfo spid="_x0000_s1069"/>
    <customShpInfo spid="_x0000_s1070"/>
    <customShpInfo spid="_x0000_s1071"/>
    <customShpInfo spid="_x0000_s1080"/>
    <customShpInfo spid="_x0000_s1083"/>
    <customShpInfo spid="_x0000_s1084"/>
    <customShpInfo spid="_x0000_s1087"/>
    <customShpInfo spid="_x0000_s1088"/>
    <customShpInfo spid="_x0000_s1089"/>
    <customShpInfo spid="_x0000_s1092"/>
    <customShpInfo spid="_x0000_s1093"/>
    <customShpInfo spid="_x0000_s1096"/>
    <customShpInfo spid="_x0000_s1097"/>
    <customShpInfo spid="_x0000_s1098"/>
    <customShpInfo spid="_x0000_s1099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23416</Words>
  <Characters>133472</Characters>
  <Application>Microsoft Office Word</Application>
  <DocSecurity>0</DocSecurity>
  <Lines>1112</Lines>
  <Paragraphs>313</Paragraphs>
  <ScaleCrop>false</ScaleCrop>
  <Company/>
  <LinksUpToDate>false</LinksUpToDate>
  <CharactersWithSpaces>156575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30-0262-01-01-53o4.indd</dc:title>
  <dc:creator>Trybina</dc:creator>
  <cp:lastModifiedBy>School Radde</cp:lastModifiedBy>
  <cp:revision>3</cp:revision>
  <dcterms:created xsi:type="dcterms:W3CDTF">2022-07-29T03:57:00Z</dcterms:created>
  <dcterms:modified xsi:type="dcterms:W3CDTF">2022-11-15T05:57:00Z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62F46749A3A54D3CBCBDEB7AC38EF0C1</vt:lpwstr>
  </property>
</Properties>
</file>