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06" w:rsidRDefault="00FE2F23">
      <w:pPr>
        <w:pStyle w:val="a3"/>
        <w:spacing w:before="68"/>
        <w:ind w:right="154"/>
        <w:jc w:val="both"/>
        <w:rPr>
          <w:color w:val="231F20"/>
        </w:rPr>
      </w:pPr>
      <w:r w:rsidRPr="00FE2F23">
        <w:rPr>
          <w:noProof/>
          <w:color w:val="231F20"/>
          <w:lang w:eastAsia="ru-RU"/>
        </w:rPr>
        <w:drawing>
          <wp:inline distT="0" distB="0" distL="0" distR="0">
            <wp:extent cx="6798310" cy="9345595"/>
            <wp:effectExtent l="0" t="0" r="2540" b="8255"/>
            <wp:docPr id="3" name="Рисунок 3" descr="C:\Users\School Radde\Desktop\рабочие программы школы 2022-2023\Алимова Е.Н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 Radde\Desktop\рабочие программы школы 2022-2023\Алимова Е.Н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310" cy="934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F23" w:rsidRDefault="00FE2F23">
      <w:pPr>
        <w:pStyle w:val="a3"/>
        <w:spacing w:before="68"/>
        <w:ind w:right="154"/>
        <w:jc w:val="both"/>
        <w:rPr>
          <w:color w:val="231F20"/>
        </w:rPr>
      </w:pPr>
    </w:p>
    <w:p w:rsidR="00FE2F23" w:rsidRDefault="00FE2F23">
      <w:pPr>
        <w:pStyle w:val="a3"/>
        <w:spacing w:before="68"/>
        <w:ind w:right="154"/>
        <w:jc w:val="both"/>
        <w:rPr>
          <w:color w:val="231F20"/>
        </w:rPr>
      </w:pPr>
    </w:p>
    <w:p w:rsidR="00D76306" w:rsidRDefault="00D76306">
      <w:pPr>
        <w:pStyle w:val="a3"/>
        <w:spacing w:before="68"/>
        <w:ind w:right="154"/>
        <w:jc w:val="both"/>
        <w:rPr>
          <w:color w:val="231F20"/>
        </w:rPr>
      </w:pPr>
    </w:p>
    <w:p w:rsidR="00FE2F23" w:rsidRDefault="00FE2F23">
      <w:pPr>
        <w:pStyle w:val="a3"/>
        <w:spacing w:before="68"/>
        <w:ind w:right="154"/>
        <w:jc w:val="both"/>
        <w:rPr>
          <w:color w:val="231F20"/>
        </w:rPr>
      </w:pPr>
    </w:p>
    <w:p w:rsidR="00FE2F23" w:rsidRDefault="00FE2F23">
      <w:pPr>
        <w:pStyle w:val="a3"/>
        <w:spacing w:before="68"/>
        <w:ind w:right="154"/>
        <w:jc w:val="both"/>
        <w:rPr>
          <w:color w:val="231F20"/>
        </w:rPr>
      </w:pPr>
      <w:r w:rsidRPr="00FE2F23">
        <w:rPr>
          <w:noProof/>
          <w:color w:val="231F20"/>
          <w:lang w:eastAsia="ru-RU"/>
        </w:rPr>
        <w:drawing>
          <wp:inline distT="0" distB="0" distL="0" distR="0">
            <wp:extent cx="6798310" cy="9345595"/>
            <wp:effectExtent l="0" t="0" r="2540" b="8255"/>
            <wp:docPr id="4" name="Рисунок 4" descr="C:\Users\School Radde\Desktop\рабочие программы школы 2022-2023\Алимова Е.Н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ool Radde\Desktop\рабочие программы школы 2022-2023\Алимова Е.Н\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310" cy="934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F23" w:rsidRDefault="00FE2F23">
      <w:pPr>
        <w:pStyle w:val="a3"/>
        <w:spacing w:before="68"/>
        <w:ind w:right="154"/>
        <w:jc w:val="both"/>
        <w:rPr>
          <w:color w:val="231F20"/>
        </w:rPr>
      </w:pPr>
      <w:bookmarkStart w:id="0" w:name="_GoBack"/>
      <w:bookmarkEnd w:id="0"/>
    </w:p>
    <w:p w:rsidR="00FE2F23" w:rsidRDefault="00FE2F23">
      <w:pPr>
        <w:pStyle w:val="a3"/>
        <w:spacing w:before="68"/>
        <w:ind w:right="154"/>
        <w:jc w:val="both"/>
        <w:rPr>
          <w:color w:val="231F20"/>
        </w:rPr>
      </w:pPr>
    </w:p>
    <w:p w:rsidR="00D76306" w:rsidRDefault="007B784D">
      <w:pPr>
        <w:pStyle w:val="a3"/>
        <w:spacing w:before="68"/>
        <w:ind w:right="154"/>
        <w:jc w:val="both"/>
      </w:pPr>
      <w:r>
        <w:rPr>
          <w:color w:val="231F20"/>
        </w:rPr>
        <w:lastRenderedPageBreak/>
        <w:t>Примерная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рабочая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программа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музыке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уровне</w:t>
      </w:r>
      <w:r>
        <w:rPr>
          <w:color w:val="231F20"/>
          <w:spacing w:val="-16"/>
        </w:rPr>
        <w:t xml:space="preserve"> </w:t>
      </w:r>
      <w:r w:rsidR="00FE2F23">
        <w:rPr>
          <w:color w:val="231F20"/>
        </w:rPr>
        <w:t>началь</w:t>
      </w:r>
      <w:r>
        <w:rPr>
          <w:color w:val="231F20"/>
        </w:rPr>
        <w:t>ного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составлена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основе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«Требований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к </w:t>
      </w:r>
      <w:r>
        <w:rPr>
          <w:color w:val="231F20"/>
        </w:rPr>
        <w:t>результатам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освоения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основной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программы», </w:t>
      </w:r>
      <w:r>
        <w:rPr>
          <w:color w:val="231F20"/>
          <w:w w:val="95"/>
        </w:rPr>
        <w:t xml:space="preserve">представленных в Федеральном государственном образователь- </w:t>
      </w:r>
      <w:r>
        <w:rPr>
          <w:color w:val="231F20"/>
        </w:rPr>
        <w:t>ном стандарте начального общего образования, с учётом рас- пределённых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модулям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проверяемых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требований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результа- </w:t>
      </w:r>
      <w:r>
        <w:rPr>
          <w:color w:val="231F20"/>
          <w:w w:val="95"/>
        </w:rPr>
        <w:t xml:space="preserve">там освоения основной </w:t>
      </w:r>
      <w:r>
        <w:rPr>
          <w:color w:val="231F20"/>
          <w:w w:val="95"/>
        </w:rPr>
        <w:t xml:space="preserve">образовательной программы начального общего образования, а также на основе характеристики плани- руемых результатов духовно-нравственного развития, воспита- </w:t>
      </w:r>
      <w:r>
        <w:rPr>
          <w:color w:val="231F20"/>
        </w:rPr>
        <w:t>ния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социализации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обучающихся,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представленной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программе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воспитания</w:t>
      </w:r>
      <w:r>
        <w:rPr>
          <w:color w:val="231F20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Программа разработана с </w:t>
      </w:r>
      <w:r>
        <w:rPr>
          <w:color w:val="231F20"/>
        </w:rPr>
        <w:t>учётом актуальных целей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задач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обучения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воспитания,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развития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обучающихся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 условий,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необходимых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достижения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личностных,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метапредметных и предметных результатов при освоении предметной области «Искусство» (Музыка) </w:t>
      </w:r>
    </w:p>
    <w:p w:rsidR="00D76306" w:rsidRDefault="00D76306">
      <w:pPr>
        <w:pStyle w:val="a3"/>
        <w:spacing w:before="7"/>
        <w:rPr>
          <w:sz w:val="28"/>
        </w:rPr>
      </w:pPr>
    </w:p>
    <w:p w:rsidR="00D76306" w:rsidRDefault="007B784D">
      <w:pPr>
        <w:pStyle w:val="1"/>
      </w:pPr>
      <w:r>
        <w:pict>
          <v:shape id="docshape12" o:spid="_x0000_s1037" style="position:absolute;left:0;text-align:left;margin-left:36.85pt;margin-top:16.65pt;width:317.5pt;height:.1pt;z-index:-251633152;mso-wrap-distance-top:0;mso-wrap-distance-bottom:0;mso-position-horizontal-relative:page;mso-width-relative:page;mso-height-relative:page" coordorigin="737,334" coordsize="6350,0" path="m737,334r6350,e" filled="f" strokecolor="#231f20" strokeweight=".5pt">
            <v:path arrowok="t"/>
            <w10:wrap type="topAndBottom" anchorx="page"/>
          </v:shape>
        </w:pict>
      </w:r>
      <w:r>
        <w:rPr>
          <w:color w:val="231F20"/>
          <w:w w:val="95"/>
        </w:rPr>
        <w:t>ПОЯСНИТЕЛЬНАЯ</w:t>
      </w:r>
      <w:r>
        <w:rPr>
          <w:color w:val="231F20"/>
          <w:spacing w:val="68"/>
          <w:w w:val="150"/>
        </w:rPr>
        <w:t xml:space="preserve"> </w:t>
      </w:r>
      <w:r>
        <w:rPr>
          <w:color w:val="231F20"/>
          <w:spacing w:val="-2"/>
        </w:rPr>
        <w:t>ЗАПИСКА</w:t>
      </w:r>
    </w:p>
    <w:p w:rsidR="00D76306" w:rsidRDefault="007B784D">
      <w:pPr>
        <w:pStyle w:val="3"/>
        <w:spacing w:before="97"/>
      </w:pPr>
      <w:r>
        <w:rPr>
          <w:color w:val="231F20"/>
          <w:w w:val="90"/>
        </w:rPr>
        <w:t>ОБЩАЯ</w:t>
      </w:r>
      <w:r>
        <w:rPr>
          <w:color w:val="231F20"/>
          <w:spacing w:val="15"/>
        </w:rPr>
        <w:t xml:space="preserve"> </w:t>
      </w:r>
      <w:r>
        <w:rPr>
          <w:color w:val="231F20"/>
          <w:w w:val="90"/>
        </w:rPr>
        <w:t>ХАРАКТ</w:t>
      </w:r>
      <w:r>
        <w:rPr>
          <w:color w:val="231F20"/>
          <w:w w:val="90"/>
        </w:rPr>
        <w:t>ЕРИСТИКА</w:t>
      </w:r>
      <w:r>
        <w:rPr>
          <w:color w:val="231F20"/>
          <w:spacing w:val="15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15"/>
        </w:rPr>
        <w:t xml:space="preserve"> </w:t>
      </w:r>
      <w:r>
        <w:rPr>
          <w:color w:val="231F20"/>
          <w:w w:val="90"/>
        </w:rPr>
        <w:t>ПРЕДМЕТА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  <w:w w:val="90"/>
        </w:rPr>
        <w:t>«МУЗЫКА»</w:t>
      </w:r>
    </w:p>
    <w:p w:rsidR="00D76306" w:rsidRDefault="007B784D">
      <w:pPr>
        <w:pStyle w:val="a3"/>
        <w:spacing w:before="55"/>
        <w:ind w:left="117" w:right="154" w:firstLine="226"/>
        <w:jc w:val="both"/>
      </w:pPr>
      <w:r>
        <w:rPr>
          <w:color w:val="231F20"/>
        </w:rPr>
        <w:t xml:space="preserve">Музыка является неотъемлемой частью культурного насле- </w:t>
      </w:r>
      <w:r>
        <w:rPr>
          <w:color w:val="231F20"/>
          <w:spacing w:val="-2"/>
        </w:rPr>
        <w:t>дия,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универсальным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способом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коммуникации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Особенно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 xml:space="preserve">важна </w:t>
      </w:r>
      <w:r>
        <w:rPr>
          <w:color w:val="231F20"/>
        </w:rPr>
        <w:t>музыка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становления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личности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младшего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школьника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как </w:t>
      </w:r>
      <w:r>
        <w:rPr>
          <w:color w:val="231F20"/>
          <w:w w:val="95"/>
        </w:rPr>
        <w:t xml:space="preserve">способ, форма и опыт самовыражения и естественного радост- </w:t>
      </w:r>
      <w:r>
        <w:rPr>
          <w:color w:val="231F20"/>
        </w:rPr>
        <w:t>ного мировосприятия</w:t>
      </w:r>
      <w:r>
        <w:rPr>
          <w:color w:val="231F20"/>
        </w:rPr>
        <w:t>.</w:t>
      </w:r>
      <w:r>
        <w:rPr>
          <w:color w:val="231F20"/>
        </w:rPr>
        <w:t xml:space="preserve"> </w:t>
      </w:r>
    </w:p>
    <w:p w:rsidR="00D76306" w:rsidRDefault="007B784D">
      <w:pPr>
        <w:pStyle w:val="a3"/>
        <w:spacing w:line="237" w:lineRule="auto"/>
        <w:ind w:left="117" w:right="154" w:firstLine="226"/>
        <w:jc w:val="both"/>
      </w:pPr>
      <w:r>
        <w:rPr>
          <w:color w:val="231F20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течение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периода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начального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музыкального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образо- вания необходимо заложить основы будущей музыкальной </w:t>
      </w:r>
      <w:r>
        <w:rPr>
          <w:color w:val="231F20"/>
          <w:w w:val="95"/>
        </w:rPr>
        <w:t xml:space="preserve">культуры личности, сформировать представления о многообра- </w:t>
      </w:r>
      <w:r>
        <w:rPr>
          <w:color w:val="231F20"/>
        </w:rPr>
        <w:t>зии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</w:t>
      </w:r>
      <w:r>
        <w:rPr>
          <w:color w:val="231F20"/>
        </w:rPr>
        <w:t>оявлений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музыкального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искусства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жизни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современно- го человека и общества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Поэтому в содержании образования должны быть представлены различные пласты музыкального искусства: фольклор, классическая, современная музыка, в том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числе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наиболее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достойные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образцы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массовой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музыкальной культуры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(джаз,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эстрада,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музыка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кино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др )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этом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наибо- лее эффективной формой освоения музыкального искусства является практическое музицирование — пение, игра на до- ступных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музыкальных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инструментах,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различные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формы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музы- </w:t>
      </w:r>
      <w:r>
        <w:rPr>
          <w:color w:val="231F20"/>
        </w:rPr>
        <w:t>кального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движения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ходе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активной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музыкальной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деятельно- </w:t>
      </w:r>
      <w:r>
        <w:rPr>
          <w:color w:val="231F20"/>
          <w:w w:val="95"/>
        </w:rPr>
        <w:t xml:space="preserve">сти происходит постепенное освоение элементов музыкального </w:t>
      </w:r>
      <w:r>
        <w:rPr>
          <w:color w:val="231F20"/>
          <w:spacing w:val="-2"/>
        </w:rPr>
        <w:t>языка,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понимание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основных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жанровых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особенностей,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 xml:space="preserve">принци- </w:t>
      </w:r>
      <w:r>
        <w:rPr>
          <w:color w:val="231F20"/>
        </w:rPr>
        <w:t>пов и форм развития музыки</w:t>
      </w:r>
      <w:r>
        <w:rPr>
          <w:color w:val="231F20"/>
        </w:rPr>
        <w:t>.</w:t>
      </w:r>
      <w:r>
        <w:rPr>
          <w:color w:val="231F20"/>
        </w:rPr>
        <w:t xml:space="preserve"> </w:t>
      </w:r>
    </w:p>
    <w:p w:rsidR="00D76306" w:rsidRDefault="007B784D">
      <w:pPr>
        <w:pStyle w:val="a3"/>
        <w:spacing w:before="9"/>
        <w:ind w:left="117" w:right="154" w:firstLine="226"/>
        <w:jc w:val="both"/>
      </w:pPr>
      <w:r>
        <w:rPr>
          <w:color w:val="231F20"/>
        </w:rPr>
        <w:t>Программа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предусматривает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знакомство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обучающихся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не-</w:t>
      </w:r>
      <w:r>
        <w:rPr>
          <w:color w:val="231F20"/>
        </w:rPr>
        <w:t xml:space="preserve"> </w:t>
      </w:r>
      <w:r>
        <w:rPr>
          <w:color w:val="231F20"/>
          <w:w w:val="95"/>
        </w:rPr>
        <w:t>которым</w:t>
      </w:r>
      <w:r>
        <w:rPr>
          <w:color w:val="231F20"/>
          <w:spacing w:val="28"/>
        </w:rPr>
        <w:t xml:space="preserve"> </w:t>
      </w:r>
      <w:r>
        <w:rPr>
          <w:color w:val="231F20"/>
          <w:w w:val="95"/>
        </w:rPr>
        <w:t>количеством</w:t>
      </w:r>
      <w:r>
        <w:rPr>
          <w:color w:val="231F20"/>
          <w:spacing w:val="28"/>
        </w:rPr>
        <w:t xml:space="preserve"> </w:t>
      </w:r>
      <w:r>
        <w:rPr>
          <w:color w:val="231F20"/>
          <w:w w:val="95"/>
        </w:rPr>
        <w:t>явлений,</w:t>
      </w:r>
      <w:r>
        <w:rPr>
          <w:color w:val="231F20"/>
          <w:spacing w:val="28"/>
        </w:rPr>
        <w:t xml:space="preserve"> </w:t>
      </w:r>
      <w:r>
        <w:rPr>
          <w:color w:val="231F20"/>
          <w:w w:val="95"/>
        </w:rPr>
        <w:t>фактов</w:t>
      </w:r>
      <w:r>
        <w:rPr>
          <w:color w:val="231F20"/>
          <w:spacing w:val="29"/>
        </w:rPr>
        <w:t xml:space="preserve"> </w:t>
      </w:r>
      <w:r>
        <w:rPr>
          <w:color w:val="231F20"/>
          <w:w w:val="95"/>
        </w:rPr>
        <w:t>музыкальной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  <w:w w:val="95"/>
        </w:rPr>
        <w:t>культуры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2"/>
        </w:rPr>
        <w:t>(знание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музыкальных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произведений,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фамилий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композиторов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и </w:t>
      </w:r>
      <w:r>
        <w:rPr>
          <w:color w:val="231F20"/>
        </w:rPr>
        <w:t>исполнителей,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специальной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терминологии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Однако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этот уровень содержания обучения не является главным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Значи- </w:t>
      </w:r>
      <w:r>
        <w:rPr>
          <w:color w:val="231F20"/>
          <w:w w:val="95"/>
        </w:rPr>
        <w:t xml:space="preserve">тельно более важным является формирование эстетических по- </w:t>
      </w:r>
      <w:r>
        <w:rPr>
          <w:color w:val="231F20"/>
        </w:rPr>
        <w:t>требностей, проживание и осознание тех особых мыслей и чувств, состояний, отношений к жизни, самому себе, другим людям,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которые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несёт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себе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музыка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«искусство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интониру- емого смысла» (Б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Асафь</w:t>
      </w:r>
      <w:r>
        <w:rPr>
          <w:color w:val="231F20"/>
        </w:rPr>
        <w:t xml:space="preserve">ев) </w:t>
      </w:r>
    </w:p>
    <w:p w:rsidR="00D76306" w:rsidRDefault="007B784D">
      <w:pPr>
        <w:pStyle w:val="a3"/>
        <w:spacing w:line="237" w:lineRule="auto"/>
        <w:ind w:left="117" w:right="154" w:firstLine="226"/>
        <w:jc w:val="both"/>
      </w:pPr>
      <w:r>
        <w:rPr>
          <w:color w:val="231F20"/>
        </w:rPr>
        <w:t>Свойственная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музыкальному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восприятию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идентификация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 лирическим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героем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произведения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(В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Медушевский)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являет- ся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уникальным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психологическим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механизмом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формирова- 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мировоззрения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ребёнка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опосредованным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недирективным </w:t>
      </w:r>
      <w:r>
        <w:rPr>
          <w:color w:val="231F20"/>
          <w:spacing w:val="-2"/>
        </w:rPr>
        <w:t>путём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Поэтому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ключевым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моментом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при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составлении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програм- мы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является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отбор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репертуара,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который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должен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сочетать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 xml:space="preserve">себе </w:t>
      </w:r>
      <w:r>
        <w:rPr>
          <w:color w:val="231F20"/>
          <w:w w:val="95"/>
        </w:rPr>
        <w:t xml:space="preserve">такие качества, как доступность, высокий художественный уро- </w:t>
      </w:r>
      <w:r>
        <w:rPr>
          <w:color w:val="231F20"/>
        </w:rPr>
        <w:t>вень,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соответствие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системе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базовых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национальных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ценностей</w:t>
      </w:r>
      <w:r>
        <w:rPr>
          <w:color w:val="231F20"/>
        </w:rPr>
        <w:t>.</w:t>
      </w:r>
    </w:p>
    <w:p w:rsidR="00D76306" w:rsidRDefault="007B784D">
      <w:pPr>
        <w:pStyle w:val="a3"/>
        <w:ind w:left="117" w:right="152" w:firstLine="226"/>
        <w:jc w:val="both"/>
      </w:pPr>
      <w:r>
        <w:rPr>
          <w:color w:val="231F20"/>
          <w:w w:val="95"/>
        </w:rPr>
        <w:t xml:space="preserve">Одним из наиболее важных направлений музыкального вос- </w:t>
      </w:r>
      <w:r>
        <w:rPr>
          <w:color w:val="231F20"/>
        </w:rPr>
        <w:t>питания является развитие эмоционального интеллекта обу- чающихся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Через опыт чувственного восприятия и художе- ственного исполнения музыки формируется эмоциональная осознанность, рефлексивная установка</w:t>
      </w:r>
      <w:r>
        <w:rPr>
          <w:color w:val="231F20"/>
        </w:rPr>
        <w:t xml:space="preserve"> личности в целом </w:t>
      </w:r>
    </w:p>
    <w:p w:rsidR="00D76306" w:rsidRDefault="007B784D">
      <w:pPr>
        <w:pStyle w:val="a3"/>
        <w:spacing w:line="237" w:lineRule="auto"/>
        <w:ind w:left="117" w:right="154" w:firstLine="226"/>
        <w:jc w:val="both"/>
      </w:pPr>
      <w:r>
        <w:rPr>
          <w:color w:val="231F20"/>
        </w:rPr>
        <w:t>Особая роль в организации музыкальных занятий младших школьников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принадлежит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игровым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формам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деятельности,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ко- </w:t>
      </w:r>
      <w:r>
        <w:rPr>
          <w:color w:val="231F20"/>
          <w:w w:val="95"/>
        </w:rPr>
        <w:t xml:space="preserve">торые рассматриваются как широкий спектр конкретных при- </w:t>
      </w:r>
      <w:r>
        <w:rPr>
          <w:color w:val="231F20"/>
        </w:rPr>
        <w:t xml:space="preserve">ёмов и методов, внутренне присущих самому искусству — от традиционных </w:t>
      </w:r>
      <w:r>
        <w:rPr>
          <w:color w:val="231F20"/>
        </w:rPr>
        <w:t xml:space="preserve">фольклорных игр и театрализованных пред- </w:t>
      </w:r>
      <w:r>
        <w:rPr>
          <w:color w:val="231F20"/>
          <w:w w:val="95"/>
        </w:rPr>
        <w:t xml:space="preserve">ставлений к звуковым импровизациям, направленным на осво- </w:t>
      </w:r>
      <w:r>
        <w:rPr>
          <w:color w:val="231F20"/>
        </w:rPr>
        <w:t>ение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жанровых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особенностей,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элементов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музыкального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языка, композиционных принципов </w:t>
      </w:r>
    </w:p>
    <w:p w:rsidR="00D76306" w:rsidRDefault="007B784D">
      <w:pPr>
        <w:pStyle w:val="a3"/>
        <w:spacing w:before="178"/>
        <w:ind w:right="154"/>
        <w:jc w:val="both"/>
      </w:pPr>
      <w:r>
        <w:rPr>
          <w:color w:val="231F20"/>
        </w:rPr>
        <w:t>Р</w:t>
      </w:r>
      <w:r>
        <w:rPr>
          <w:color w:val="231F20"/>
        </w:rPr>
        <w:t>абочая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программа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разработана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целью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оказа</w:t>
      </w:r>
      <w:r>
        <w:rPr>
          <w:color w:val="231F20"/>
          <w:w w:val="95"/>
        </w:rPr>
        <w:t xml:space="preserve">ния методической помощи учителю музыки в создании рабочей </w:t>
      </w:r>
      <w:r>
        <w:rPr>
          <w:color w:val="231F20"/>
        </w:rPr>
        <w:t>программы по учебному предмету «Музыка»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Она позволит </w:t>
      </w:r>
      <w:r>
        <w:rPr>
          <w:color w:val="231F20"/>
          <w:spacing w:val="-2"/>
        </w:rPr>
        <w:t>учителю:</w:t>
      </w:r>
    </w:p>
    <w:p w:rsidR="00D76306" w:rsidRDefault="007B784D">
      <w:pPr>
        <w:pStyle w:val="a5"/>
        <w:numPr>
          <w:ilvl w:val="0"/>
          <w:numId w:val="1"/>
        </w:numPr>
        <w:tabs>
          <w:tab w:val="left" w:pos="632"/>
        </w:tabs>
        <w:spacing w:line="237" w:lineRule="auto"/>
        <w:ind w:right="155" w:firstLine="226"/>
        <w:jc w:val="both"/>
        <w:rPr>
          <w:sz w:val="20"/>
        </w:rPr>
      </w:pPr>
      <w:r>
        <w:rPr>
          <w:color w:val="231F20"/>
          <w:sz w:val="20"/>
        </w:rPr>
        <w:t>реализовать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процессе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преподавания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музыки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 xml:space="preserve">современ- </w:t>
      </w:r>
      <w:r>
        <w:rPr>
          <w:color w:val="231F20"/>
          <w:w w:val="95"/>
          <w:sz w:val="20"/>
        </w:rPr>
        <w:t xml:space="preserve">ные подходы к формированию личностных, метапредметных и предметных результатов обучения, сформулированных в Феде- ральном государственном образовательном стандарте основно- </w:t>
      </w:r>
      <w:r>
        <w:rPr>
          <w:color w:val="231F20"/>
          <w:sz w:val="20"/>
        </w:rPr>
        <w:t>го общего образования;</w:t>
      </w:r>
    </w:p>
    <w:p w:rsidR="00D76306" w:rsidRDefault="007B784D">
      <w:pPr>
        <w:pStyle w:val="a5"/>
        <w:numPr>
          <w:ilvl w:val="0"/>
          <w:numId w:val="1"/>
        </w:numPr>
        <w:tabs>
          <w:tab w:val="left" w:pos="639"/>
        </w:tabs>
        <w:ind w:firstLine="226"/>
        <w:jc w:val="both"/>
        <w:rPr>
          <w:rFonts w:ascii="Trebuchet MS" w:hAnsi="Trebuchet MS"/>
          <w:sz w:val="18"/>
        </w:rPr>
        <w:sectPr w:rsidR="00D76306">
          <w:pgSz w:w="11906" w:h="16838"/>
          <w:pgMar w:top="620" w:right="580" w:bottom="280" w:left="620" w:header="720" w:footer="720" w:gutter="0"/>
          <w:cols w:space="720"/>
        </w:sectPr>
      </w:pPr>
      <w:r>
        <w:rPr>
          <w:color w:val="231F20"/>
          <w:sz w:val="20"/>
        </w:rPr>
        <w:t>определить и структурировать планируемые резуль</w:t>
      </w:r>
      <w:r>
        <w:rPr>
          <w:color w:val="231F20"/>
          <w:sz w:val="20"/>
        </w:rPr>
        <w:t>таты обучения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содержание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учебного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предмета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«Музыка»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годам обучения в соответствии с ФГОС НОО (утв</w:t>
      </w:r>
      <w:r>
        <w:rPr>
          <w:color w:val="231F20"/>
          <w:spacing w:val="40"/>
          <w:sz w:val="20"/>
        </w:rPr>
        <w:t xml:space="preserve"> </w:t>
      </w:r>
      <w:r>
        <w:rPr>
          <w:color w:val="231F20"/>
          <w:sz w:val="20"/>
        </w:rPr>
        <w:t xml:space="preserve">приказом Мини- </w:t>
      </w:r>
      <w:r>
        <w:rPr>
          <w:color w:val="231F20"/>
          <w:w w:val="95"/>
          <w:sz w:val="20"/>
        </w:rPr>
        <w:t>стерства образования и науки РФ от 17 декабря 2010 г</w:t>
      </w:r>
      <w:r>
        <w:rPr>
          <w:color w:val="231F20"/>
          <w:spacing w:val="80"/>
          <w:sz w:val="20"/>
        </w:rPr>
        <w:t xml:space="preserve"> </w:t>
      </w:r>
      <w:r>
        <w:rPr>
          <w:color w:val="231F20"/>
          <w:w w:val="95"/>
          <w:sz w:val="20"/>
        </w:rPr>
        <w:t xml:space="preserve">№ 1897, </w:t>
      </w:r>
      <w:r>
        <w:rPr>
          <w:color w:val="231F20"/>
          <w:sz w:val="20"/>
        </w:rPr>
        <w:t>с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изменениями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дополнениями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от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29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декабря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2014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г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,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31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pacing w:val="-5"/>
          <w:sz w:val="20"/>
        </w:rPr>
        <w:t>де</w:t>
      </w:r>
      <w:r>
        <w:rPr>
          <w:color w:val="231F20"/>
          <w:spacing w:val="-5"/>
          <w:sz w:val="20"/>
        </w:rPr>
        <w:t>-</w:t>
      </w:r>
    </w:p>
    <w:p w:rsidR="00D76306" w:rsidRDefault="007B784D">
      <w:pPr>
        <w:pStyle w:val="a3"/>
        <w:spacing w:before="68" w:line="242" w:lineRule="auto"/>
        <w:ind w:right="154"/>
        <w:jc w:val="both"/>
      </w:pPr>
      <w:r>
        <w:rPr>
          <w:color w:val="231F20"/>
        </w:rPr>
        <w:lastRenderedPageBreak/>
        <w:t>кабря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2015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г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11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декабря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2020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г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);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Примерной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основной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обра- зовательной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программой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ре- дакции протокола № 1/20 от 04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02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2020 федерального учебно-методического объединения по общему образованию); </w:t>
      </w:r>
      <w:r>
        <w:rPr>
          <w:color w:val="231F20"/>
        </w:rPr>
        <w:t>П</w:t>
      </w:r>
      <w:r>
        <w:rPr>
          <w:color w:val="231F20"/>
          <w:w w:val="95"/>
        </w:rPr>
        <w:t>рограммой воспитания (одобрена решением феде</w:t>
      </w:r>
      <w:r>
        <w:rPr>
          <w:color w:val="231F20"/>
        </w:rPr>
        <w:t>р</w:t>
      </w:r>
      <w:r>
        <w:rPr>
          <w:color w:val="231F20"/>
        </w:rPr>
        <w:t>ального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учебно-методического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объединения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общему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образованию, протокол от 2 июня 2020 г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№ 2/20);</w:t>
      </w:r>
    </w:p>
    <w:p w:rsidR="00D76306" w:rsidRDefault="007B784D">
      <w:pPr>
        <w:pStyle w:val="a5"/>
        <w:numPr>
          <w:ilvl w:val="0"/>
          <w:numId w:val="1"/>
        </w:numPr>
        <w:tabs>
          <w:tab w:val="left" w:pos="586"/>
        </w:tabs>
        <w:spacing w:line="242" w:lineRule="auto"/>
        <w:ind w:firstLine="226"/>
        <w:jc w:val="both"/>
        <w:rPr>
          <w:sz w:val="20"/>
        </w:rPr>
      </w:pPr>
      <w:r>
        <w:rPr>
          <w:color w:val="231F20"/>
          <w:w w:val="95"/>
          <w:sz w:val="20"/>
        </w:rPr>
        <w:t xml:space="preserve">разработать календарно-тематическое планирование с учё- </w:t>
      </w:r>
      <w:r>
        <w:rPr>
          <w:color w:val="231F20"/>
          <w:sz w:val="20"/>
        </w:rPr>
        <w:t>том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особенностей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конкретного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региона,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образовательной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 xml:space="preserve">орга- низации, класса, используя рекомендованное в рабочей про- </w:t>
      </w:r>
      <w:r>
        <w:rPr>
          <w:color w:val="231F20"/>
          <w:w w:val="95"/>
          <w:sz w:val="20"/>
        </w:rPr>
        <w:t xml:space="preserve">грамме распределение учебного времени на изучение определённого раздела/темы, а также предложенные основные </w:t>
      </w:r>
      <w:r>
        <w:rPr>
          <w:color w:val="231F20"/>
          <w:sz w:val="20"/>
        </w:rPr>
        <w:t xml:space="preserve">виды учебной деятельности для освоения учебного материала </w:t>
      </w:r>
    </w:p>
    <w:p w:rsidR="00D76306" w:rsidRDefault="007B784D">
      <w:pPr>
        <w:pStyle w:val="3"/>
        <w:jc w:val="both"/>
      </w:pPr>
      <w:r>
        <w:rPr>
          <w:color w:val="231F20"/>
          <w:w w:val="95"/>
        </w:rPr>
        <w:t>ЦЕЛИ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ЗАДАЧИ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ИЗУЧЕНИЯ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УЧ</w:t>
      </w:r>
      <w:r>
        <w:rPr>
          <w:color w:val="231F20"/>
          <w:w w:val="95"/>
        </w:rPr>
        <w:t>ЕБНОГО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ПРЕДМЕТА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«МУЗЫКА»</w:t>
      </w:r>
    </w:p>
    <w:p w:rsidR="00D76306" w:rsidRDefault="007B784D">
      <w:pPr>
        <w:pStyle w:val="a3"/>
        <w:spacing w:before="60" w:line="242" w:lineRule="auto"/>
        <w:ind w:left="117" w:right="154" w:firstLine="226"/>
        <w:jc w:val="right"/>
      </w:pPr>
      <w:r>
        <w:rPr>
          <w:color w:val="231F20"/>
        </w:rPr>
        <w:t>Музыка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жизненно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необходима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полноценного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развития младших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школьников</w:t>
      </w:r>
      <w:r>
        <w:rPr>
          <w:color w:val="231F20"/>
          <w:spacing w:val="64"/>
        </w:rPr>
        <w:t xml:space="preserve"> </w:t>
      </w:r>
      <w:r>
        <w:rPr>
          <w:color w:val="231F20"/>
        </w:rPr>
        <w:t>Признание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самоценности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 xml:space="preserve">творческого </w:t>
      </w:r>
      <w:r>
        <w:rPr>
          <w:color w:val="231F20"/>
          <w:w w:val="95"/>
        </w:rPr>
        <w:t>развития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человека,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уникального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вклада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искусства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 xml:space="preserve">образование </w:t>
      </w:r>
      <w:r>
        <w:rPr>
          <w:color w:val="231F20"/>
          <w:spacing w:val="-2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воспитание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делает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неприменимыми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критерии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 xml:space="preserve">утилитарности </w:t>
      </w:r>
      <w:r>
        <w:rPr>
          <w:color w:val="231F20"/>
        </w:rPr>
        <w:t>Основная цель реализации программы — воспитание музы- кальной культуры как части всей духовной культуры обучаю- щихся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Основным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содержанием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музыкального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обучения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вос- питания является личный и коллективный опыт проживания 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осознания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специфического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компле</w:t>
      </w:r>
      <w:r>
        <w:rPr>
          <w:color w:val="231F20"/>
        </w:rPr>
        <w:t>кса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эмоций,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чувств,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обра- </w:t>
      </w:r>
      <w:r>
        <w:rPr>
          <w:color w:val="231F20"/>
          <w:w w:val="95"/>
        </w:rPr>
        <w:t xml:space="preserve">зов, идей, порождаемых ситуациями эстетического восприятия </w:t>
      </w:r>
      <w:r>
        <w:rPr>
          <w:color w:val="231F20"/>
        </w:rPr>
        <w:t>(постижение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мира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через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переживание,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самовыражение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через творчество,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духовно-нравственное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становление,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воспитание чуткости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внутреннему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миру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другого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человека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через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опыт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со-</w:t>
      </w:r>
    </w:p>
    <w:p w:rsidR="00D76306" w:rsidRDefault="007B784D">
      <w:pPr>
        <w:pStyle w:val="a3"/>
        <w:spacing w:line="233" w:lineRule="exact"/>
        <w:ind w:left="117"/>
        <w:jc w:val="both"/>
      </w:pPr>
      <w:r>
        <w:rPr>
          <w:color w:val="231F20"/>
          <w:w w:val="95"/>
        </w:rPr>
        <w:t>творчества</w:t>
      </w:r>
      <w:r>
        <w:rPr>
          <w:color w:val="231F20"/>
          <w:spacing w:val="8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  <w:w w:val="95"/>
        </w:rPr>
        <w:t xml:space="preserve">сопереживания) </w:t>
      </w:r>
    </w:p>
    <w:p w:rsidR="00D76306" w:rsidRDefault="007B784D">
      <w:pPr>
        <w:pStyle w:val="a3"/>
        <w:spacing w:before="2" w:line="242" w:lineRule="auto"/>
        <w:ind w:left="117" w:right="154" w:firstLine="226"/>
        <w:jc w:val="both"/>
      </w:pPr>
      <w:r>
        <w:rPr>
          <w:color w:val="231F20"/>
        </w:rPr>
        <w:t>В процессе конкретизации учебных целей их реализация осуществляется по следующим направлениям:</w:t>
      </w:r>
    </w:p>
    <w:p w:rsidR="00D76306" w:rsidRDefault="007B784D">
      <w:pPr>
        <w:pStyle w:val="a5"/>
        <w:numPr>
          <w:ilvl w:val="0"/>
          <w:numId w:val="2"/>
        </w:numPr>
        <w:tabs>
          <w:tab w:val="left" w:pos="617"/>
        </w:tabs>
        <w:spacing w:line="242" w:lineRule="auto"/>
        <w:ind w:firstLine="226"/>
        <w:jc w:val="both"/>
        <w:rPr>
          <w:sz w:val="20"/>
        </w:rPr>
      </w:pPr>
      <w:r>
        <w:rPr>
          <w:color w:val="231F20"/>
          <w:sz w:val="20"/>
        </w:rPr>
        <w:t>становление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системы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ценностей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обучающихся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единстве эмоциональной и познавательной сферы;</w:t>
      </w:r>
    </w:p>
    <w:p w:rsidR="00D76306" w:rsidRDefault="007B784D">
      <w:pPr>
        <w:pStyle w:val="a5"/>
        <w:numPr>
          <w:ilvl w:val="0"/>
          <w:numId w:val="2"/>
        </w:numPr>
        <w:tabs>
          <w:tab w:val="left" w:pos="596"/>
        </w:tabs>
        <w:spacing w:line="242" w:lineRule="auto"/>
        <w:ind w:right="155" w:firstLine="226"/>
        <w:jc w:val="both"/>
        <w:rPr>
          <w:sz w:val="20"/>
        </w:rPr>
      </w:pPr>
      <w:r>
        <w:rPr>
          <w:color w:val="231F20"/>
          <w:w w:val="95"/>
          <w:sz w:val="20"/>
        </w:rPr>
        <w:t xml:space="preserve">развитие потребности в общении с произведениями искус- </w:t>
      </w:r>
      <w:r>
        <w:rPr>
          <w:color w:val="231F20"/>
          <w:spacing w:val="-2"/>
          <w:sz w:val="20"/>
        </w:rPr>
        <w:t>ства,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осознание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значения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музыкального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искусства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как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универ- </w:t>
      </w:r>
      <w:r>
        <w:rPr>
          <w:color w:val="231F20"/>
          <w:sz w:val="20"/>
        </w:rPr>
        <w:t>сального языка общения, художественного отражения много- образия жизни;</w:t>
      </w:r>
    </w:p>
    <w:p w:rsidR="00D76306" w:rsidRDefault="007B784D">
      <w:pPr>
        <w:pStyle w:val="a5"/>
        <w:numPr>
          <w:ilvl w:val="0"/>
          <w:numId w:val="2"/>
        </w:numPr>
        <w:tabs>
          <w:tab w:val="left" w:pos="591"/>
        </w:tabs>
        <w:spacing w:line="242" w:lineRule="auto"/>
        <w:ind w:right="156" w:firstLine="226"/>
        <w:jc w:val="both"/>
        <w:rPr>
          <w:sz w:val="20"/>
        </w:rPr>
      </w:pPr>
      <w:r>
        <w:rPr>
          <w:color w:val="231F20"/>
          <w:w w:val="95"/>
          <w:sz w:val="20"/>
        </w:rPr>
        <w:t xml:space="preserve">формирование творческих способностей ребёнка, развитие </w:t>
      </w:r>
      <w:r>
        <w:rPr>
          <w:color w:val="231F20"/>
          <w:sz w:val="20"/>
        </w:rPr>
        <w:t xml:space="preserve">внутренней мотивации к музицированию </w:t>
      </w:r>
    </w:p>
    <w:p w:rsidR="00D76306" w:rsidRDefault="00D76306">
      <w:pPr>
        <w:pStyle w:val="a3"/>
        <w:spacing w:before="1"/>
      </w:pPr>
    </w:p>
    <w:p w:rsidR="00D76306" w:rsidRDefault="007B784D">
      <w:pPr>
        <w:pStyle w:val="a3"/>
        <w:ind w:left="343"/>
      </w:pPr>
      <w:r>
        <w:rPr>
          <w:color w:val="231F20"/>
        </w:rPr>
        <w:t>Важнейшими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задачами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начальной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школе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являются:</w:t>
      </w:r>
    </w:p>
    <w:p w:rsidR="00D76306" w:rsidRDefault="007B784D">
      <w:pPr>
        <w:pStyle w:val="a3"/>
        <w:spacing w:before="2" w:line="242" w:lineRule="auto"/>
        <w:ind w:left="117" w:right="154" w:firstLine="226"/>
        <w:jc w:val="both"/>
      </w:pPr>
      <w:r>
        <w:rPr>
          <w:color w:val="231F20"/>
          <w:w w:val="95"/>
        </w:rPr>
        <w:t>1</w:t>
      </w:r>
      <w:r>
        <w:rPr>
          <w:color w:val="231F20"/>
          <w:spacing w:val="40"/>
        </w:rPr>
        <w:t xml:space="preserve"> </w:t>
      </w:r>
      <w:r>
        <w:rPr>
          <w:color w:val="231F20"/>
          <w:w w:val="95"/>
        </w:rPr>
        <w:t xml:space="preserve">Формирование эмоционально-ценностной отзывчивости на </w:t>
      </w:r>
      <w:r>
        <w:rPr>
          <w:color w:val="231F20"/>
        </w:rPr>
        <w:t xml:space="preserve">прекрасное в жизни и в искусстве </w:t>
      </w:r>
    </w:p>
    <w:p w:rsidR="00D76306" w:rsidRDefault="00D76306">
      <w:pPr>
        <w:pStyle w:val="a3"/>
        <w:spacing w:before="2"/>
        <w:rPr>
          <w:sz w:val="9"/>
        </w:rPr>
      </w:pPr>
    </w:p>
    <w:p w:rsidR="00D76306" w:rsidRDefault="007B784D">
      <w:pPr>
        <w:pStyle w:val="a3"/>
        <w:spacing w:before="68" w:line="242" w:lineRule="auto"/>
        <w:ind w:left="117" w:right="154" w:firstLine="226"/>
        <w:jc w:val="both"/>
      </w:pPr>
      <w:r>
        <w:rPr>
          <w:color w:val="231F20"/>
        </w:rPr>
        <w:t>2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Формирование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позитивного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взгляда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окружающий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мир, гармонизация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взаимодейств</w:t>
      </w:r>
      <w:r>
        <w:rPr>
          <w:color w:val="231F20"/>
        </w:rPr>
        <w:t>ия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природой,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обществом,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самим </w:t>
      </w:r>
      <w:r>
        <w:rPr>
          <w:color w:val="231F20"/>
        </w:rPr>
        <w:lastRenderedPageBreak/>
        <w:t xml:space="preserve">собой через доступные формы музицирования </w:t>
      </w:r>
    </w:p>
    <w:p w:rsidR="00D76306" w:rsidRDefault="007B784D">
      <w:pPr>
        <w:pStyle w:val="a3"/>
        <w:spacing w:line="242" w:lineRule="auto"/>
        <w:ind w:left="117" w:right="156" w:firstLine="226"/>
        <w:jc w:val="both"/>
      </w:pPr>
      <w:r>
        <w:rPr>
          <w:color w:val="231F20"/>
        </w:rPr>
        <w:t>3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Формирование культуры осознанного восприятия музы- кальных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образов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Приобщение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общечеловеческим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духовным </w:t>
      </w:r>
      <w:r>
        <w:rPr>
          <w:color w:val="231F20"/>
          <w:w w:val="95"/>
        </w:rPr>
        <w:t xml:space="preserve">ценностям через собственный внутренний опыт эмоционально- </w:t>
      </w:r>
      <w:r>
        <w:rPr>
          <w:color w:val="231F20"/>
        </w:rPr>
        <w:t xml:space="preserve">го переживания </w:t>
      </w:r>
    </w:p>
    <w:p w:rsidR="00D76306" w:rsidRDefault="007B784D">
      <w:pPr>
        <w:pStyle w:val="a3"/>
        <w:spacing w:line="242" w:lineRule="auto"/>
        <w:ind w:left="117" w:right="155" w:firstLine="226"/>
        <w:jc w:val="both"/>
      </w:pPr>
      <w:r>
        <w:rPr>
          <w:color w:val="231F20"/>
        </w:rPr>
        <w:t>4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Развитие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эмоционального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интеллекта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единстве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други- ми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познавательными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регулятивными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универсальными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учеб- ными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действиями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Развитие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ассоциативного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мышления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про- дуктивного воображения </w:t>
      </w:r>
    </w:p>
    <w:p w:rsidR="00D76306" w:rsidRDefault="007B784D">
      <w:pPr>
        <w:pStyle w:val="a3"/>
        <w:spacing w:line="242" w:lineRule="auto"/>
        <w:ind w:left="117" w:right="155" w:firstLine="226"/>
        <w:jc w:val="both"/>
      </w:pPr>
      <w:r>
        <w:rPr>
          <w:color w:val="231F20"/>
        </w:rPr>
        <w:t>5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Овладение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предметными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умениями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навыками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различ- 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видах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практического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музицирования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Введение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ребёнка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 искусство через разнообразие видов музыкальной деятельно- сти, в том числе:</w:t>
      </w:r>
    </w:p>
    <w:p w:rsidR="00D76306" w:rsidRDefault="007B784D">
      <w:pPr>
        <w:pStyle w:val="a3"/>
        <w:spacing w:line="234" w:lineRule="exact"/>
        <w:ind w:left="343"/>
        <w:jc w:val="both"/>
      </w:pPr>
      <w:r>
        <w:rPr>
          <w:color w:val="231F20"/>
        </w:rPr>
        <w:t>а)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Слушание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(воспитание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грамотного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слушателя);</w:t>
      </w:r>
    </w:p>
    <w:p w:rsidR="00D76306" w:rsidRDefault="007B784D">
      <w:pPr>
        <w:pStyle w:val="a3"/>
        <w:spacing w:before="1" w:line="242" w:lineRule="auto"/>
        <w:ind w:left="117" w:firstLine="226"/>
      </w:pPr>
      <w:r>
        <w:rPr>
          <w:color w:val="231F20"/>
        </w:rPr>
        <w:t xml:space="preserve">б) Исполнение (пение, игра на доступных музыкальных ин- </w:t>
      </w:r>
      <w:r>
        <w:rPr>
          <w:color w:val="231F20"/>
          <w:spacing w:val="-2"/>
        </w:rPr>
        <w:t>струментах);</w:t>
      </w:r>
    </w:p>
    <w:p w:rsidR="00D76306" w:rsidRDefault="007B784D">
      <w:pPr>
        <w:pStyle w:val="a3"/>
        <w:spacing w:line="242" w:lineRule="auto"/>
        <w:ind w:left="117" w:firstLine="226"/>
      </w:pPr>
      <w:r>
        <w:rPr>
          <w:color w:val="231F20"/>
        </w:rPr>
        <w:t xml:space="preserve">в) Сочинение (элементы импровизации, композиции, аран- </w:t>
      </w:r>
      <w:r>
        <w:rPr>
          <w:color w:val="231F20"/>
          <w:spacing w:val="-2"/>
        </w:rPr>
        <w:t>жировки);</w:t>
      </w:r>
    </w:p>
    <w:p w:rsidR="00D76306" w:rsidRDefault="007B784D">
      <w:pPr>
        <w:pStyle w:val="a3"/>
        <w:spacing w:line="242" w:lineRule="auto"/>
        <w:ind w:left="117" w:firstLine="226"/>
      </w:pPr>
      <w:r>
        <w:rPr>
          <w:color w:val="231F20"/>
        </w:rPr>
        <w:t>г)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Музыкальное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движение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(пластическое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интонирование,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та- нец, двигательное моделирование и др );</w:t>
      </w:r>
    </w:p>
    <w:p w:rsidR="00D76306" w:rsidRDefault="007B784D">
      <w:pPr>
        <w:pStyle w:val="a3"/>
        <w:spacing w:line="235" w:lineRule="exact"/>
        <w:ind w:left="343"/>
      </w:pPr>
      <w:r>
        <w:rPr>
          <w:color w:val="231F20"/>
        </w:rPr>
        <w:t>д)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Исследовательские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творческие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проекты </w:t>
      </w:r>
    </w:p>
    <w:p w:rsidR="00D76306" w:rsidRDefault="007B784D">
      <w:pPr>
        <w:pStyle w:val="a3"/>
        <w:spacing w:before="2" w:line="242" w:lineRule="auto"/>
        <w:ind w:left="117" w:right="155" w:firstLine="226"/>
        <w:jc w:val="both"/>
      </w:pPr>
      <w:r>
        <w:rPr>
          <w:color w:val="231F20"/>
        </w:rPr>
        <w:t>6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Изучение закономерностей музыкального искусства: </w:t>
      </w:r>
      <w:r>
        <w:rPr>
          <w:color w:val="231F20"/>
        </w:rPr>
        <w:t>ин- тонационная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жанровая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природа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музыки,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основные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вырази- тельные средства, элементы музыкального языка </w:t>
      </w:r>
    </w:p>
    <w:p w:rsidR="00D76306" w:rsidRDefault="007B784D">
      <w:pPr>
        <w:pStyle w:val="a3"/>
        <w:spacing w:line="242" w:lineRule="auto"/>
        <w:ind w:left="117" w:right="154" w:firstLine="226"/>
        <w:jc w:val="both"/>
      </w:pPr>
      <w:r>
        <w:rPr>
          <w:color w:val="231F20"/>
        </w:rPr>
        <w:t>7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Воспитание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уважения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цивилизационному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наследию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Рос- </w:t>
      </w:r>
      <w:r>
        <w:rPr>
          <w:color w:val="231F20"/>
          <w:w w:val="95"/>
        </w:rPr>
        <w:t xml:space="preserve">сии; присвоение интонационно-образного строя отечественной </w:t>
      </w:r>
      <w:r>
        <w:rPr>
          <w:color w:val="231F20"/>
        </w:rPr>
        <w:t xml:space="preserve">музыкальной культуры </w:t>
      </w:r>
    </w:p>
    <w:p w:rsidR="00D76306" w:rsidRDefault="007B784D">
      <w:pPr>
        <w:pStyle w:val="a3"/>
        <w:spacing w:line="242" w:lineRule="auto"/>
        <w:ind w:left="117" w:right="156" w:firstLine="226"/>
        <w:jc w:val="both"/>
      </w:pPr>
      <w:r>
        <w:rPr>
          <w:color w:val="231F20"/>
        </w:rPr>
        <w:t>8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Расширение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кругозора,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воспитание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любознательности,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ин- тереса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музыкальной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культуре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других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стран,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культур,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времён и народов </w:t>
      </w:r>
    </w:p>
    <w:p w:rsidR="00D76306" w:rsidRDefault="007B784D">
      <w:pPr>
        <w:pStyle w:val="3"/>
      </w:pPr>
      <w:r>
        <w:rPr>
          <w:color w:val="231F20"/>
          <w:w w:val="90"/>
        </w:rPr>
        <w:t>МЕСТО</w:t>
      </w:r>
      <w:r>
        <w:rPr>
          <w:color w:val="231F20"/>
          <w:spacing w:val="26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26"/>
        </w:rPr>
        <w:t xml:space="preserve"> </w:t>
      </w:r>
      <w:r>
        <w:rPr>
          <w:color w:val="231F20"/>
          <w:w w:val="90"/>
        </w:rPr>
        <w:t>ПРЕДМЕТА</w:t>
      </w:r>
      <w:r>
        <w:rPr>
          <w:color w:val="231F20"/>
          <w:spacing w:val="25"/>
        </w:rPr>
        <w:t xml:space="preserve"> </w:t>
      </w:r>
      <w:r>
        <w:rPr>
          <w:color w:val="231F20"/>
          <w:w w:val="90"/>
        </w:rPr>
        <w:t>«МУЗЫКА»</w:t>
      </w:r>
      <w:r>
        <w:rPr>
          <w:color w:val="231F20"/>
          <w:spacing w:val="25"/>
        </w:rPr>
        <w:t xml:space="preserve"> </w:t>
      </w:r>
      <w:r>
        <w:rPr>
          <w:color w:val="231F20"/>
          <w:w w:val="90"/>
        </w:rPr>
        <w:t>В</w:t>
      </w:r>
      <w:r>
        <w:rPr>
          <w:color w:val="231F20"/>
          <w:spacing w:val="26"/>
        </w:rPr>
        <w:t xml:space="preserve"> </w:t>
      </w:r>
      <w:r>
        <w:rPr>
          <w:color w:val="231F20"/>
          <w:w w:val="90"/>
        </w:rPr>
        <w:t>УЧЕБНОМ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4"/>
          <w:w w:val="90"/>
        </w:rPr>
        <w:t>ПЛАНЕ</w:t>
      </w:r>
    </w:p>
    <w:p w:rsidR="00D76306" w:rsidRDefault="007B784D">
      <w:pPr>
        <w:pStyle w:val="a3"/>
        <w:spacing w:before="60" w:line="242" w:lineRule="auto"/>
        <w:ind w:left="117" w:right="154" w:firstLine="226"/>
        <w:jc w:val="both"/>
      </w:pPr>
      <w:r>
        <w:rPr>
          <w:color w:val="231F20"/>
        </w:rPr>
        <w:t>В соответствии с Федеральным государственным образова- тельным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стандартом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начального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учебный предмет «Музыка» входит в предметную область «Искусство», является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обязательным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изучения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преподаётся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началь- ной школе с 1 по 4 класс включительно</w:t>
      </w:r>
      <w:r>
        <w:rPr>
          <w:color w:val="231F20"/>
        </w:rPr>
        <w:t>,</w:t>
      </w:r>
      <w:r>
        <w:rPr>
          <w:color w:val="231F20"/>
        </w:rPr>
        <w:t xml:space="preserve"> не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менее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академического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часа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неделю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Общее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количество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менее </w:t>
      </w:r>
      <w:r>
        <w:rPr>
          <w:color w:val="231F20"/>
          <w:w w:val="95"/>
        </w:rPr>
        <w:t>135 часов (3</w:t>
      </w:r>
      <w:r>
        <w:rPr>
          <w:color w:val="231F20"/>
          <w:w w:val="95"/>
        </w:rPr>
        <w:t xml:space="preserve">3 часа в 1 классе и по 34 часа в год во 2—4 классах) </w:t>
      </w:r>
    </w:p>
    <w:p w:rsidR="00D76306" w:rsidRDefault="007B784D">
      <w:pPr>
        <w:pStyle w:val="a3"/>
        <w:spacing w:line="242" w:lineRule="auto"/>
        <w:ind w:left="117" w:right="155" w:firstLine="226"/>
        <w:jc w:val="both"/>
      </w:pPr>
      <w:r>
        <w:rPr>
          <w:color w:val="231F20"/>
        </w:rPr>
        <w:t xml:space="preserve">Программа составлена на основе модульного принципа по- </w:t>
      </w:r>
      <w:r>
        <w:rPr>
          <w:color w:val="231F20"/>
          <w:w w:val="95"/>
        </w:rPr>
        <w:t>строения учебного материала и допускает вариативный подход</w:t>
      </w:r>
      <w:r>
        <w:rPr>
          <w:color w:val="231F20"/>
          <w:spacing w:val="40"/>
        </w:rPr>
        <w:t xml:space="preserve"> </w:t>
      </w:r>
      <w:r>
        <w:rPr>
          <w:color w:val="231F20"/>
          <w:w w:val="95"/>
        </w:rPr>
        <w:t xml:space="preserve">к очерёдности изучения модулей, принципам компоновки учеб- </w:t>
      </w:r>
      <w:r>
        <w:rPr>
          <w:color w:val="231F20"/>
        </w:rPr>
        <w:t>ных тем, форм и методов освое</w:t>
      </w:r>
      <w:r>
        <w:rPr>
          <w:color w:val="231F20"/>
        </w:rPr>
        <w:t xml:space="preserve">ния содержания </w:t>
      </w:r>
    </w:p>
    <w:p w:rsidR="00D76306" w:rsidRDefault="00D76306">
      <w:pPr>
        <w:pStyle w:val="a3"/>
        <w:spacing w:before="1"/>
        <w:rPr>
          <w:sz w:val="9"/>
        </w:rPr>
      </w:pPr>
    </w:p>
    <w:p w:rsidR="00D76306" w:rsidRDefault="007B784D">
      <w:pPr>
        <w:pStyle w:val="a3"/>
        <w:spacing w:before="68" w:line="242" w:lineRule="auto"/>
        <w:ind w:left="117" w:right="154" w:firstLine="226"/>
        <w:jc w:val="both"/>
      </w:pPr>
      <w:r>
        <w:rPr>
          <w:color w:val="231F20"/>
        </w:rPr>
        <w:t xml:space="preserve">Содержание предмета «Музыка» структурно представлено восемью модулями (тематическими линиями), обеспечиваю- </w:t>
      </w:r>
      <w:r>
        <w:rPr>
          <w:color w:val="231F20"/>
        </w:rPr>
        <w:lastRenderedPageBreak/>
        <w:t xml:space="preserve">щими преемственность с образовательной программой до- школьного и основного общего образования, непрерывность изучения предмета и </w:t>
      </w:r>
      <w:r>
        <w:rPr>
          <w:color w:val="231F20"/>
        </w:rPr>
        <w:t>образовательной области «Искусство» на протяжении всего курса школьного обучения:</w:t>
      </w:r>
    </w:p>
    <w:p w:rsidR="00D76306" w:rsidRDefault="007B784D">
      <w:pPr>
        <w:pStyle w:val="a3"/>
        <w:spacing w:line="242" w:lineRule="auto"/>
        <w:ind w:left="343" w:right="1817"/>
      </w:pPr>
      <w:r>
        <w:rPr>
          <w:color w:val="231F20"/>
          <w:w w:val="105"/>
        </w:rPr>
        <w:t>модуль № 1 «Музыкальная грамота»; модуль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№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2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«Народная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музыка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России»; модуль № 3 «Музыка народов мира»; модуль № 4 «Духовная музыка»;</w:t>
      </w:r>
    </w:p>
    <w:p w:rsidR="00D76306" w:rsidRDefault="007B784D">
      <w:pPr>
        <w:pStyle w:val="a3"/>
        <w:spacing w:line="234" w:lineRule="exact"/>
        <w:ind w:left="343"/>
      </w:pPr>
      <w:r>
        <w:rPr>
          <w:color w:val="231F20"/>
        </w:rPr>
        <w:t>модуль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«Классическая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музыка»;</w:t>
      </w:r>
    </w:p>
    <w:p w:rsidR="00D76306" w:rsidRDefault="007B784D">
      <w:pPr>
        <w:pStyle w:val="a3"/>
        <w:spacing w:before="2" w:line="242" w:lineRule="auto"/>
        <w:ind w:left="343" w:right="465"/>
      </w:pPr>
      <w:r>
        <w:rPr>
          <w:color w:val="231F20"/>
        </w:rPr>
        <w:t>модуль № 6 «Современная музыкальная культура»; модуль № 7 «Музыка театра и кино»;</w:t>
      </w:r>
    </w:p>
    <w:p w:rsidR="00D76306" w:rsidRDefault="007B784D">
      <w:pPr>
        <w:pStyle w:val="a3"/>
        <w:spacing w:line="235" w:lineRule="exact"/>
        <w:ind w:left="343"/>
      </w:pPr>
      <w:r>
        <w:rPr>
          <w:color w:val="231F20"/>
        </w:rPr>
        <w:t>модуль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8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«Музыка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жизни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 xml:space="preserve">человека» </w:t>
      </w:r>
    </w:p>
    <w:p w:rsidR="00D76306" w:rsidRDefault="00D76306">
      <w:pPr>
        <w:pStyle w:val="a3"/>
        <w:spacing w:before="4"/>
      </w:pPr>
    </w:p>
    <w:p w:rsidR="00D76306" w:rsidRDefault="007B784D">
      <w:pPr>
        <w:pStyle w:val="a3"/>
        <w:spacing w:before="3" w:line="242" w:lineRule="auto"/>
        <w:ind w:left="117" w:right="154" w:firstLine="226"/>
        <w:jc w:val="both"/>
      </w:pPr>
      <w:r>
        <w:rPr>
          <w:color w:val="231F20"/>
        </w:rPr>
        <w:t>Изучение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предмета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«Музыка»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предполагает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активную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социо- культурную деятельность обучающихся, участие в музыкаль- ных праздниках, конкур</w:t>
      </w:r>
      <w:r>
        <w:rPr>
          <w:color w:val="231F20"/>
        </w:rPr>
        <w:t>сах, концертах, театрализованных действиях,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том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числе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основанных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межпредметных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связях с</w:t>
      </w:r>
      <w:r>
        <w:rPr>
          <w:color w:val="231F20"/>
          <w:spacing w:val="67"/>
        </w:rPr>
        <w:t xml:space="preserve"> </w:t>
      </w:r>
      <w:r>
        <w:rPr>
          <w:color w:val="231F20"/>
        </w:rPr>
        <w:t>такими</w:t>
      </w:r>
      <w:r>
        <w:rPr>
          <w:color w:val="231F20"/>
          <w:spacing w:val="67"/>
        </w:rPr>
        <w:t xml:space="preserve"> </w:t>
      </w:r>
      <w:r>
        <w:rPr>
          <w:color w:val="231F20"/>
        </w:rPr>
        <w:t>дисциплинами</w:t>
      </w:r>
      <w:r>
        <w:rPr>
          <w:color w:val="231F20"/>
          <w:spacing w:val="67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67"/>
        </w:rPr>
        <w:t xml:space="preserve"> </w:t>
      </w:r>
      <w:r>
        <w:rPr>
          <w:color w:val="231F20"/>
        </w:rPr>
        <w:t>программы,</w:t>
      </w:r>
      <w:r>
        <w:rPr>
          <w:color w:val="231F20"/>
          <w:spacing w:val="67"/>
        </w:rPr>
        <w:t xml:space="preserve"> </w:t>
      </w:r>
      <w:r>
        <w:rPr>
          <w:color w:val="231F20"/>
          <w:spacing w:val="-5"/>
        </w:rPr>
        <w:t>как</w:t>
      </w:r>
    </w:p>
    <w:p w:rsidR="00D76306" w:rsidRDefault="007B784D">
      <w:pPr>
        <w:pStyle w:val="a3"/>
        <w:spacing w:line="244" w:lineRule="auto"/>
        <w:ind w:left="117" w:right="155"/>
        <w:jc w:val="both"/>
      </w:pPr>
      <w:r>
        <w:rPr>
          <w:color w:val="231F20"/>
        </w:rPr>
        <w:t>«Изобразительное искусство», «Литературное чтение», «Окру- жающий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мир»,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«Основы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религиозной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культуры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светской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эти- ки», «Иностранный язык» и др </w:t>
      </w:r>
    </w:p>
    <w:p w:rsidR="00D76306" w:rsidRDefault="00D76306">
      <w:pPr>
        <w:rPr>
          <w:rFonts w:ascii="Trebuchet MS" w:hAnsi="Trebuchet MS"/>
          <w:sz w:val="18"/>
        </w:rPr>
        <w:sectPr w:rsidR="00D76306">
          <w:pgSz w:w="7830" w:h="12020"/>
          <w:pgMar w:top="620" w:right="580" w:bottom="280" w:left="620" w:header="720" w:footer="720" w:gutter="0"/>
          <w:cols w:space="720"/>
        </w:sectPr>
      </w:pPr>
    </w:p>
    <w:p w:rsidR="00D76306" w:rsidRDefault="007B784D">
      <w:pPr>
        <w:pStyle w:val="1"/>
        <w:spacing w:before="78"/>
        <w:ind w:left="115"/>
      </w:pPr>
      <w:r>
        <w:lastRenderedPageBreak/>
        <w:pict>
          <v:shape id="docshape13" o:spid="_x0000_s1038" style="position:absolute;left:0;text-align:left;margin-left:56.65pt;margin-top:20.55pt;width:507.45pt;height:.1pt;z-index:-251632128;mso-wrap-distance-top:0;mso-wrap-distance-bottom:0;mso-position-horizontal-relative:page;mso-width-relative:page;mso-height-relative:page" coordorigin="1134,412" coordsize="10149,0" path="m1134,412r10148,e" filled="f" strokecolor="#231f20" strokeweight=".5pt">
            <v:path arrowok="t"/>
            <w10:wrap type="topAndBottom"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4" o:spid="_x0000_s1039" type="#_x0000_t202" style="position:absolute;left:0;text-align:left;margin-left:33.9pt;margin-top:35.85pt;width:12.5pt;height:86.35pt;z-index:251617792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D76306" w:rsidRDefault="00D7630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5" o:spid="_x0000_s1040" type="#_x0000_t202" style="position:absolute;left:0;text-align:left;margin-left:33.85pt;margin-top:348.65pt;width:12.6pt;height:6.7pt;z-index:251618816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D76306" w:rsidRDefault="00D7630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color w:val="231F20"/>
          <w:w w:val="95"/>
        </w:rPr>
        <w:t>СОДЕРЖАНИЕ</w:t>
      </w:r>
      <w:r>
        <w:rPr>
          <w:color w:val="231F20"/>
          <w:spacing w:val="49"/>
        </w:rPr>
        <w:t xml:space="preserve"> </w:t>
      </w:r>
      <w:r>
        <w:rPr>
          <w:color w:val="231F20"/>
          <w:w w:val="95"/>
        </w:rPr>
        <w:t>УЧЕБНОГО</w:t>
      </w:r>
      <w:r>
        <w:rPr>
          <w:color w:val="231F20"/>
          <w:spacing w:val="50"/>
        </w:rPr>
        <w:t xml:space="preserve"> </w:t>
      </w:r>
      <w:r>
        <w:rPr>
          <w:color w:val="231F20"/>
          <w:w w:val="95"/>
        </w:rPr>
        <w:t>ПРЕДМЕТА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2"/>
          <w:w w:val="95"/>
        </w:rPr>
        <w:t>«МУЗЫКА»</w:t>
      </w:r>
    </w:p>
    <w:p w:rsidR="00D76306" w:rsidRDefault="007B784D">
      <w:pPr>
        <w:pStyle w:val="2"/>
        <w:spacing w:before="226"/>
        <w:ind w:left="113"/>
      </w:pPr>
      <w:r>
        <w:rPr>
          <w:color w:val="231F20"/>
        </w:rPr>
        <w:t>Mодуль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«Музыкальная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грамота»</w:t>
      </w:r>
    </w:p>
    <w:p w:rsidR="00D76306" w:rsidRDefault="007B784D">
      <w:pPr>
        <w:pStyle w:val="a3"/>
        <w:spacing w:before="59" w:line="252" w:lineRule="auto"/>
        <w:ind w:left="113" w:right="2629" w:firstLine="226"/>
        <w:jc w:val="both"/>
      </w:pPr>
      <w:r>
        <w:rPr>
          <w:color w:val="231F20"/>
        </w:rPr>
        <w:t>Данный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модуль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является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вспомогательным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может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изучаться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отры- ве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других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модулей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Освоение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музыкальной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грамоты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является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самоце- лью и всегда подчиняется задачам освоения исполнительского, в первую очередь певческого репертуара, а также задачам воспитания грамотного слушателя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Распределение ключевых тем модуля в рамках календарно-те- матического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планирования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возможно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арочному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принципу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либо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регу- лярной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основе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5—10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минут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каждом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уроке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Новые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понятия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навыки после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освоения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исключаются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учебной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деятельности,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используют- ся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качестве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актуального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знания,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практического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багажа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организации работы над следующим музыкальным материалом </w:t>
      </w:r>
    </w:p>
    <w:p w:rsidR="00D76306" w:rsidRDefault="00D76306">
      <w:pPr>
        <w:pStyle w:val="a3"/>
        <w:spacing w:before="8"/>
        <w:rPr>
          <w:sz w:val="21"/>
        </w:rPr>
      </w:pP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1134"/>
        <w:gridCol w:w="2211"/>
        <w:gridCol w:w="5602"/>
      </w:tblGrid>
      <w:tr w:rsidR="00D76306">
        <w:trPr>
          <w:trHeight w:val="748"/>
        </w:trPr>
        <w:tc>
          <w:tcPr>
            <w:tcW w:w="1191" w:type="dxa"/>
          </w:tcPr>
          <w:p w:rsidR="00D76306" w:rsidRDefault="007B784D">
            <w:pPr>
              <w:pStyle w:val="TableParagraph"/>
              <w:spacing w:before="72" w:line="220" w:lineRule="auto"/>
              <w:ind w:left="165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D76306" w:rsidRDefault="00D76306">
            <w:pPr>
              <w:pStyle w:val="TableParagraph"/>
              <w:ind w:left="0"/>
            </w:pPr>
          </w:p>
          <w:p w:rsidR="00D76306" w:rsidRDefault="007B784D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D76306" w:rsidRDefault="00D76306">
            <w:pPr>
              <w:pStyle w:val="TableParagraph"/>
              <w:ind w:left="0"/>
            </w:pPr>
          </w:p>
          <w:p w:rsidR="00D76306" w:rsidRDefault="007B784D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D76306" w:rsidRDefault="00D76306">
            <w:pPr>
              <w:pStyle w:val="TableParagraph"/>
              <w:ind w:left="0"/>
            </w:pPr>
          </w:p>
          <w:p w:rsidR="00D76306" w:rsidRDefault="007B784D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</w:p>
        </w:tc>
      </w:tr>
      <w:tr w:rsidR="00D76306">
        <w:trPr>
          <w:trHeight w:val="1996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58" w:line="209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25"/>
                <w:sz w:val="18"/>
              </w:rPr>
              <w:t>А)</w:t>
            </w:r>
          </w:p>
          <w:p w:rsidR="00D76306" w:rsidRDefault="007B784D">
            <w:pPr>
              <w:pStyle w:val="TableParagraph"/>
              <w:spacing w:before="3" w:line="232" w:lineRule="auto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0,5—2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D76306" w:rsidRDefault="007B784D">
            <w:pPr>
              <w:pStyle w:val="TableParagraph"/>
              <w:spacing w:before="63" w:line="232" w:lineRule="auto"/>
              <w:ind w:right="1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Весь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мир звучит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63" w:line="232" w:lineRule="auto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Звуки музыкальные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шумовые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Свойства </w:t>
            </w:r>
            <w:r>
              <w:rPr>
                <w:color w:val="231F20"/>
                <w:sz w:val="18"/>
              </w:rPr>
              <w:t>звука: высота, громкость, длитель- ность, тембр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63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Знакомство со звуками музыкальными и шумовыми Различение, определение на слух звуков различного </w:t>
            </w:r>
            <w:r>
              <w:rPr>
                <w:color w:val="231F20"/>
                <w:spacing w:val="-2"/>
                <w:sz w:val="18"/>
              </w:rPr>
              <w:t xml:space="preserve">качества </w:t>
            </w:r>
          </w:p>
          <w:p w:rsidR="00D76306" w:rsidRDefault="007B784D">
            <w:pPr>
              <w:pStyle w:val="TableParagraph"/>
              <w:spacing w:before="4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Игра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подражание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звукам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голосам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природы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исполь- зованием шумовых музыкальных инструментов, вокаль- ной импровизации </w:t>
            </w:r>
          </w:p>
          <w:p w:rsidR="00D76306" w:rsidRDefault="007B784D">
            <w:pPr>
              <w:pStyle w:val="TableParagraph"/>
              <w:spacing w:before="3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Артикуляционные упражнения, </w:t>
            </w:r>
            <w:r>
              <w:rPr>
                <w:color w:val="231F20"/>
                <w:sz w:val="18"/>
              </w:rPr>
              <w:t>разучивание и исполне- 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попевок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песен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использованием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звукоподражатель- ных элементов, шумовых звуков</w:t>
            </w:r>
          </w:p>
        </w:tc>
      </w:tr>
    </w:tbl>
    <w:p w:rsidR="00D76306" w:rsidRDefault="00D76306">
      <w:pPr>
        <w:spacing w:line="232" w:lineRule="auto"/>
        <w:rPr>
          <w:sz w:val="18"/>
        </w:rPr>
        <w:sectPr w:rsidR="00D76306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D76306" w:rsidRDefault="00D76306">
      <w:pPr>
        <w:pStyle w:val="a3"/>
        <w:spacing w:before="6"/>
        <w:rPr>
          <w:rFonts w:ascii="Arial Narrow"/>
          <w:i/>
          <w:sz w:val="6"/>
        </w:rPr>
      </w:pP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1134"/>
        <w:gridCol w:w="2211"/>
        <w:gridCol w:w="5602"/>
      </w:tblGrid>
      <w:tr w:rsidR="00D76306">
        <w:trPr>
          <w:trHeight w:val="758"/>
        </w:trPr>
        <w:tc>
          <w:tcPr>
            <w:tcW w:w="1191" w:type="dxa"/>
          </w:tcPr>
          <w:p w:rsidR="00D76306" w:rsidRDefault="007B784D">
            <w:pPr>
              <w:pStyle w:val="TableParagraph"/>
              <w:spacing w:before="75" w:line="220" w:lineRule="auto"/>
              <w:ind w:left="166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D76306" w:rsidRDefault="00D76306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76306" w:rsidRDefault="007B784D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D76306" w:rsidRDefault="00D76306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76306" w:rsidRDefault="007B784D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D76306" w:rsidRDefault="00D76306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76306" w:rsidRDefault="007B784D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</w:p>
        </w:tc>
      </w:tr>
      <w:tr w:rsidR="00D76306">
        <w:trPr>
          <w:trHeight w:val="1500"/>
        </w:trPr>
        <w:tc>
          <w:tcPr>
            <w:tcW w:w="1191" w:type="dxa"/>
            <w:tcBorders>
              <w:left w:val="single" w:sz="6" w:space="0" w:color="231F20"/>
            </w:tcBorders>
          </w:tcPr>
          <w:p w:rsidR="00D76306" w:rsidRDefault="007B784D">
            <w:pPr>
              <w:pStyle w:val="TableParagraph"/>
              <w:spacing w:before="61" w:line="203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Б)</w:t>
            </w:r>
          </w:p>
          <w:p w:rsidR="00D76306" w:rsidRDefault="007B784D">
            <w:pPr>
              <w:pStyle w:val="TableParagraph"/>
              <w:spacing w:before="5" w:line="220" w:lineRule="auto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0,5—2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D76306" w:rsidRDefault="007B784D">
            <w:pPr>
              <w:pStyle w:val="TableParagraph"/>
              <w:spacing w:before="6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Звукоряд</w:t>
            </w:r>
          </w:p>
        </w:tc>
        <w:tc>
          <w:tcPr>
            <w:tcW w:w="2211" w:type="dxa"/>
          </w:tcPr>
          <w:p w:rsidR="00D76306" w:rsidRDefault="007B784D">
            <w:pPr>
              <w:pStyle w:val="TableParagraph"/>
              <w:spacing w:before="74" w:line="220" w:lineRule="auto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Нотный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стан,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скри- пичный ключ </w:t>
            </w:r>
          </w:p>
          <w:p w:rsidR="00D76306" w:rsidRDefault="007B784D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Ноты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первой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октавы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74" w:line="220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Знакомство с элементами нотной записи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Различение по нотной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записи,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определение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слух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звукоряда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отличие от других последовательностей звуков </w:t>
            </w:r>
          </w:p>
          <w:p w:rsidR="00D76306" w:rsidRDefault="007B784D">
            <w:pPr>
              <w:pStyle w:val="TableParagraph"/>
              <w:spacing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Пение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названием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нот,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металлофоне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звукоряда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от ноты «до» </w:t>
            </w:r>
          </w:p>
          <w:p w:rsidR="00D76306" w:rsidRDefault="007B784D">
            <w:pPr>
              <w:pStyle w:val="TableParagraph"/>
              <w:spacing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Разучивание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вокальных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упражнений,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песен, построенных на элементах звукоряда</w:t>
            </w:r>
          </w:p>
        </w:tc>
      </w:tr>
      <w:tr w:rsidR="00D76306">
        <w:trPr>
          <w:trHeight w:val="1692"/>
        </w:trPr>
        <w:tc>
          <w:tcPr>
            <w:tcW w:w="1191" w:type="dxa"/>
            <w:tcBorders>
              <w:left w:val="single" w:sz="6" w:space="0" w:color="231F20"/>
            </w:tcBorders>
          </w:tcPr>
          <w:p w:rsidR="00D76306" w:rsidRDefault="007B784D">
            <w:pPr>
              <w:pStyle w:val="TableParagraph"/>
              <w:spacing w:before="58" w:line="203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В)</w:t>
            </w:r>
          </w:p>
          <w:p w:rsidR="00D76306" w:rsidRDefault="007B784D">
            <w:pPr>
              <w:pStyle w:val="TableParagraph"/>
              <w:spacing w:before="5" w:line="220" w:lineRule="auto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0,5—2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D76306" w:rsidRDefault="007B784D">
            <w:pPr>
              <w:pStyle w:val="TableParagraph"/>
              <w:spacing w:before="72" w:line="220" w:lineRule="auto"/>
              <w:ind w:right="182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 xml:space="preserve">Интона- </w:t>
            </w:r>
            <w:r>
              <w:rPr>
                <w:color w:val="231F20"/>
                <w:spacing w:val="-4"/>
                <w:sz w:val="18"/>
              </w:rPr>
              <w:t>ция</w:t>
            </w:r>
          </w:p>
        </w:tc>
        <w:tc>
          <w:tcPr>
            <w:tcW w:w="2211" w:type="dxa"/>
          </w:tcPr>
          <w:p w:rsidR="00D76306" w:rsidRDefault="007B784D">
            <w:pPr>
              <w:pStyle w:val="TableParagraph"/>
              <w:spacing w:before="58" w:line="203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Выразительные</w:t>
            </w:r>
          </w:p>
          <w:p w:rsidR="00D76306" w:rsidRDefault="007B784D">
            <w:pPr>
              <w:pStyle w:val="TableParagraph"/>
              <w:spacing w:before="5" w:line="220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изобразительные интонации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72" w:line="220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Определение на слух, прослеживание по нотной записи кратких интонаций изобразительного (ку-ку, тик-так и др ) и выразительного (просьба, призыв и др ) характера Разучивание, исполнение попевок, вокальных упражне- ний, песен, вокальные и инструментальные им</w:t>
            </w:r>
            <w:r>
              <w:rPr>
                <w:color w:val="231F20"/>
                <w:sz w:val="18"/>
              </w:rPr>
              <w:t xml:space="preserve">провиза- ции на основе данных интонаций </w:t>
            </w:r>
          </w:p>
          <w:p w:rsidR="00D76306" w:rsidRDefault="007B784D">
            <w:pPr>
              <w:pStyle w:val="TableParagraph"/>
              <w:spacing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Слушание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фрагментов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музыкальных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произведений, включающих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примеры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изобразительных</w:t>
            </w:r>
            <w:r>
              <w:rPr>
                <w:color w:val="231F20"/>
                <w:spacing w:val="-4"/>
                <w:sz w:val="18"/>
              </w:rPr>
              <w:t xml:space="preserve"> интонаций</w:t>
            </w:r>
          </w:p>
        </w:tc>
      </w:tr>
      <w:tr w:rsidR="00D76306">
        <w:trPr>
          <w:trHeight w:val="1110"/>
        </w:trPr>
        <w:tc>
          <w:tcPr>
            <w:tcW w:w="1191" w:type="dxa"/>
          </w:tcPr>
          <w:p w:rsidR="00D76306" w:rsidRDefault="007B784D">
            <w:pPr>
              <w:pStyle w:val="TableParagraph"/>
              <w:spacing w:before="72" w:line="220" w:lineRule="auto"/>
              <w:ind w:left="113" w:right="371"/>
              <w:rPr>
                <w:sz w:val="18"/>
              </w:rPr>
            </w:pPr>
            <w:r>
              <w:rPr>
                <w:color w:val="231F20"/>
                <w:spacing w:val="-6"/>
                <w:w w:val="105"/>
                <w:sz w:val="18"/>
              </w:rPr>
              <w:t xml:space="preserve">Г) </w:t>
            </w:r>
            <w:r>
              <w:rPr>
                <w:color w:val="231F20"/>
                <w:spacing w:val="-2"/>
                <w:sz w:val="18"/>
              </w:rPr>
              <w:t>0,5—2</w:t>
            </w:r>
          </w:p>
          <w:p w:rsidR="00D76306" w:rsidRDefault="007B784D">
            <w:pPr>
              <w:pStyle w:val="TableParagraph"/>
              <w:spacing w:line="197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уч</w:t>
            </w:r>
            <w:r>
              <w:rPr>
                <w:color w:val="231F20"/>
                <w:spacing w:val="74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D76306" w:rsidRDefault="007B784D">
            <w:pPr>
              <w:pStyle w:val="TableParagraph"/>
              <w:spacing w:before="58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Ритм</w:t>
            </w:r>
          </w:p>
        </w:tc>
        <w:tc>
          <w:tcPr>
            <w:tcW w:w="2211" w:type="dxa"/>
          </w:tcPr>
          <w:p w:rsidR="00D76306" w:rsidRDefault="007B784D">
            <w:pPr>
              <w:pStyle w:val="TableParagraph"/>
              <w:spacing w:before="58" w:line="20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Звуки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длинные</w:t>
            </w:r>
          </w:p>
          <w:p w:rsidR="00D76306" w:rsidRDefault="007B784D">
            <w:pPr>
              <w:pStyle w:val="TableParagraph"/>
              <w:spacing w:before="5" w:line="220" w:lineRule="auto"/>
              <w:ind w:right="157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короткие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(восьмые и четвертные дли- тельности), такт, тактовая черта</w:t>
            </w:r>
          </w:p>
        </w:tc>
        <w:tc>
          <w:tcPr>
            <w:tcW w:w="5602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72"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Определение на слух, прослеживание по нотной записи ритмических рисунков, состоящих из различных длитель- ностей и пауз </w:t>
            </w:r>
          </w:p>
          <w:p w:rsidR="00D76306" w:rsidRDefault="007B784D">
            <w:pPr>
              <w:pStyle w:val="TableParagraph"/>
              <w:spacing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Исполнение, импровизация с помощью звучащих жестов (хлопки, шлепки, притопы) и/или ударных инструментов простых ритмов </w:t>
            </w:r>
          </w:p>
          <w:p w:rsidR="00D76306" w:rsidRDefault="007B784D">
            <w:pPr>
              <w:pStyle w:val="TableParagraph"/>
              <w:spacing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Игра «Ритмическ</w:t>
            </w:r>
            <w:r>
              <w:rPr>
                <w:color w:val="231F20"/>
                <w:sz w:val="18"/>
              </w:rPr>
              <w:t>ое эхо», прохлопывание ритма по ритми- ческим карточкам, проговаривание с использованием ритмослогов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Разучивание, исполнение на ударных инструментах ритмической партитуры </w:t>
            </w:r>
          </w:p>
        </w:tc>
      </w:tr>
      <w:tr w:rsidR="00D76306">
        <w:trPr>
          <w:trHeight w:val="954"/>
        </w:trPr>
        <w:tc>
          <w:tcPr>
            <w:tcW w:w="1191" w:type="dxa"/>
            <w:tcBorders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58" w:line="203" w:lineRule="exact"/>
              <w:ind w:left="113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Д)</w:t>
            </w:r>
          </w:p>
          <w:p w:rsidR="00D76306" w:rsidRDefault="007B784D">
            <w:pPr>
              <w:pStyle w:val="TableParagraph"/>
              <w:spacing w:before="5" w:line="220" w:lineRule="auto"/>
              <w:ind w:left="113"/>
              <w:rPr>
                <w:sz w:val="12"/>
              </w:rPr>
            </w:pPr>
            <w:r>
              <w:rPr>
                <w:color w:val="231F20"/>
                <w:sz w:val="18"/>
              </w:rPr>
              <w:t xml:space="preserve">0,5—4 уч </w:t>
            </w:r>
            <w:r>
              <w:rPr>
                <w:color w:val="231F20"/>
                <w:spacing w:val="-2"/>
                <w:sz w:val="18"/>
              </w:rPr>
              <w:t>часа</w:t>
            </w:r>
            <w:r>
              <w:rPr>
                <w:color w:val="231F20"/>
                <w:spacing w:val="-2"/>
                <w:position w:val="4"/>
                <w:sz w:val="12"/>
              </w:rPr>
              <w:t>1</w:t>
            </w:r>
          </w:p>
        </w:tc>
        <w:tc>
          <w:tcPr>
            <w:tcW w:w="1134" w:type="dxa"/>
          </w:tcPr>
          <w:p w:rsidR="00D76306" w:rsidRDefault="007B784D">
            <w:pPr>
              <w:pStyle w:val="TableParagraph"/>
              <w:spacing w:before="72" w:line="220" w:lineRule="auto"/>
              <w:ind w:right="1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Ритмиче- </w:t>
            </w:r>
            <w:r>
              <w:rPr>
                <w:color w:val="231F20"/>
                <w:spacing w:val="-4"/>
                <w:sz w:val="18"/>
              </w:rPr>
              <w:t xml:space="preserve">ский </w:t>
            </w:r>
            <w:r>
              <w:rPr>
                <w:color w:val="231F20"/>
                <w:spacing w:val="-2"/>
                <w:sz w:val="18"/>
              </w:rPr>
              <w:t>рисунок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72" w:line="220" w:lineRule="auto"/>
              <w:ind w:right="28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Длительности </w:t>
            </w:r>
            <w:r>
              <w:rPr>
                <w:color w:val="231F20"/>
                <w:sz w:val="18"/>
              </w:rPr>
              <w:t>половинная,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целая, </w:t>
            </w:r>
            <w:r>
              <w:rPr>
                <w:color w:val="231F20"/>
                <w:spacing w:val="-2"/>
                <w:sz w:val="18"/>
              </w:rPr>
              <w:t xml:space="preserve">шестнадцатые </w:t>
            </w:r>
          </w:p>
        </w:tc>
        <w:tc>
          <w:tcPr>
            <w:tcW w:w="5602" w:type="dxa"/>
            <w:vMerge/>
            <w:tcBorders>
              <w:top w:val="nil"/>
              <w:bottom w:val="single" w:sz="6" w:space="0" w:color="231F20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</w:tr>
    </w:tbl>
    <w:p w:rsidR="00D76306" w:rsidRDefault="00D76306">
      <w:pPr>
        <w:rPr>
          <w:sz w:val="2"/>
          <w:szCs w:val="2"/>
        </w:rPr>
        <w:sectPr w:rsidR="00D76306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76306" w:rsidRDefault="007B784D">
      <w:pPr>
        <w:pStyle w:val="a3"/>
        <w:spacing w:before="10"/>
        <w:rPr>
          <w:rFonts w:ascii="Arial Narrow"/>
          <w:i/>
          <w:sz w:val="2"/>
        </w:rPr>
      </w:pPr>
      <w:r>
        <w:lastRenderedPageBreak/>
        <w:pict>
          <v:shape id="docshape18" o:spid="_x0000_s1043" type="#_x0000_t202" style="position:absolute;margin-left:33.9pt;margin-top:35.85pt;width:12.5pt;height:84.15pt;z-index:251619840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D76306" w:rsidRDefault="00D7630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9" o:spid="_x0000_s1044" type="#_x0000_t202" style="position:absolute;margin-left:33.85pt;margin-top:344.75pt;width:12.6pt;height:9.75pt;z-index:251620864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D76306" w:rsidRDefault="00D7630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1134"/>
        <w:gridCol w:w="2211"/>
        <w:gridCol w:w="5602"/>
      </w:tblGrid>
      <w:tr w:rsidR="00D76306">
        <w:trPr>
          <w:trHeight w:val="1795"/>
        </w:trPr>
        <w:tc>
          <w:tcPr>
            <w:tcW w:w="1191" w:type="dxa"/>
            <w:tcBorders>
              <w:left w:val="single" w:sz="6" w:space="0" w:color="231F20"/>
            </w:tcBorders>
          </w:tcPr>
          <w:p w:rsidR="00D76306" w:rsidRDefault="00D763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D76306" w:rsidRDefault="00D763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D76306" w:rsidRDefault="007B784D">
            <w:pPr>
              <w:pStyle w:val="TableParagraph"/>
              <w:spacing w:before="66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Паузы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Ритмические рисунки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Ритмиче- ская партитура</w:t>
            </w:r>
          </w:p>
        </w:tc>
        <w:tc>
          <w:tcPr>
            <w:tcW w:w="5602" w:type="dxa"/>
          </w:tcPr>
          <w:p w:rsidR="00D76306" w:rsidRDefault="007B784D">
            <w:pPr>
              <w:pStyle w:val="TableParagraph"/>
              <w:spacing w:before="66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Слушание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музыкальных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произведений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ярко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выражен- ным ритмическим рисунком, воспроизведение данного ритма по памяти (хлопками) </w:t>
            </w:r>
          </w:p>
          <w:p w:rsidR="00D76306" w:rsidRDefault="007B784D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D76306" w:rsidRDefault="007B784D">
            <w:pPr>
              <w:pStyle w:val="TableParagraph"/>
              <w:spacing w:before="2" w:line="232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Исполнение на клавишных или духовых инструментах (фортепиано, синтезатор, свирель, блокфлейта, мелодика 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)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попевок,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остинатных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формул,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состоящих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различ- ных длительностей</w:t>
            </w:r>
          </w:p>
        </w:tc>
      </w:tr>
      <w:tr w:rsidR="00D76306">
        <w:trPr>
          <w:trHeight w:val="344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D76306" w:rsidRDefault="007B784D">
            <w:pPr>
              <w:pStyle w:val="TableParagraph"/>
              <w:spacing w:before="61" w:line="209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Е)</w:t>
            </w:r>
          </w:p>
          <w:p w:rsidR="00D76306" w:rsidRDefault="007B784D">
            <w:pPr>
              <w:pStyle w:val="TableParagraph"/>
              <w:spacing w:before="2" w:line="232" w:lineRule="auto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0,5—2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D76306" w:rsidRDefault="007B784D">
            <w:pPr>
              <w:pStyle w:val="TableParagraph"/>
              <w:spacing w:before="61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Размер</w:t>
            </w:r>
          </w:p>
        </w:tc>
        <w:tc>
          <w:tcPr>
            <w:tcW w:w="2211" w:type="dxa"/>
          </w:tcPr>
          <w:p w:rsidR="00D76306" w:rsidRDefault="007B784D">
            <w:pPr>
              <w:pStyle w:val="TableParagraph"/>
              <w:spacing w:before="66" w:line="232" w:lineRule="auto"/>
              <w:ind w:right="15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Равномерная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пульса- </w:t>
            </w:r>
            <w:r>
              <w:rPr>
                <w:color w:val="231F20"/>
                <w:sz w:val="18"/>
              </w:rPr>
              <w:t>ция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Сильные и слабые доли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Разме- </w:t>
            </w:r>
            <w:r>
              <w:rPr>
                <w:color w:val="231F20"/>
                <w:sz w:val="18"/>
              </w:rPr>
              <w:t>ры 2/4, 3/4, 4/4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66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Ритмические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упражнения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ровную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пульсацию,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выделе- ние сильных долей в размерах 2/4, 3/4, 4/4 (звучащими жестами или на ударных инструментах) </w:t>
            </w:r>
          </w:p>
          <w:p w:rsidR="00D76306" w:rsidRDefault="007B784D">
            <w:pPr>
              <w:pStyle w:val="TableParagraph"/>
              <w:spacing w:before="3" w:line="232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Определение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слух,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нотной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записи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размеров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2/4, 3/4, 4/4 </w:t>
            </w:r>
          </w:p>
          <w:p w:rsidR="00D76306" w:rsidRDefault="007B784D">
            <w:pPr>
              <w:pStyle w:val="TableParagraph"/>
              <w:spacing w:before="2" w:line="232" w:lineRule="auto"/>
              <w:ind w:right="449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вокальных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упражнений,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песен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размерах 2/4,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3/4,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4/4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хлопками-акцентами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сильную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долю, элементарными дирижёрскими жестами </w:t>
            </w:r>
          </w:p>
          <w:p w:rsidR="00D76306" w:rsidRDefault="007B784D">
            <w:pPr>
              <w:pStyle w:val="TableParagraph"/>
              <w:spacing w:before="3" w:line="232" w:lineRule="auto"/>
              <w:ind w:right="334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Слушание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музыкальных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произведений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ярко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выражен- ным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музыкальным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размером,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танцевальные,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двигатель- ные импровизации под музыку </w:t>
            </w:r>
          </w:p>
          <w:p w:rsidR="00D76306" w:rsidRDefault="007B784D">
            <w:pPr>
              <w:pStyle w:val="TableParagraph"/>
              <w:spacing w:line="207" w:lineRule="exact"/>
              <w:jc w:val="both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D76306" w:rsidRDefault="007B784D">
            <w:pPr>
              <w:pStyle w:val="TableParagraph"/>
              <w:spacing w:before="3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клавишных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духовых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инструментах попевок, мелодий в размерах 2/4, 3/4, 4/4 </w:t>
            </w:r>
          </w:p>
          <w:p w:rsidR="00D76306" w:rsidRDefault="007B784D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Вокальная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импровизация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заданном </w:t>
            </w:r>
            <w:r>
              <w:rPr>
                <w:color w:val="231F20"/>
                <w:spacing w:val="-2"/>
                <w:sz w:val="18"/>
              </w:rPr>
              <w:t>размере</w:t>
            </w:r>
          </w:p>
        </w:tc>
      </w:tr>
    </w:tbl>
    <w:p w:rsidR="00D76306" w:rsidRDefault="007B784D">
      <w:pPr>
        <w:pStyle w:val="a3"/>
        <w:spacing w:before="9"/>
        <w:rPr>
          <w:rFonts w:ascii="Arial Narrow"/>
          <w:i/>
          <w:sz w:val="22"/>
        </w:rPr>
      </w:pPr>
      <w:r>
        <w:pict>
          <v:shape id="docshape20" o:spid="_x0000_s1045" style="position:absolute;margin-left:56.65pt;margin-top:14.25pt;width:85.05pt;height:.1pt;z-index:-251631104;mso-wrap-distance-top:0;mso-wrap-distance-bottom:0;mso-position-horizontal-relative:page;mso-position-vertical-relative:text;mso-width-relative:page;mso-height-relative:page" coordorigin="1134,286" coordsize="1701,0" path="m1134,286r1700,e" filled="f" strokecolor="#939598" strokeweight=".5pt">
            <v:path arrowok="t"/>
            <w10:wrap type="topAndBottom" anchorx="page"/>
          </v:shape>
        </w:pict>
      </w:r>
    </w:p>
    <w:p w:rsidR="00D76306" w:rsidRDefault="007B784D">
      <w:pPr>
        <w:spacing w:before="28" w:line="228" w:lineRule="auto"/>
        <w:ind w:left="340" w:right="2629" w:hanging="227"/>
        <w:jc w:val="both"/>
        <w:rPr>
          <w:sz w:val="18"/>
        </w:rPr>
      </w:pPr>
      <w:r>
        <w:rPr>
          <w:color w:val="231F20"/>
          <w:position w:val="4"/>
          <w:sz w:val="12"/>
        </w:rPr>
        <w:t>1</w:t>
      </w:r>
      <w:r>
        <w:rPr>
          <w:color w:val="231F20"/>
          <w:spacing w:val="80"/>
          <w:position w:val="4"/>
          <w:sz w:val="12"/>
        </w:rPr>
        <w:t xml:space="preserve"> </w:t>
      </w:r>
      <w:r>
        <w:rPr>
          <w:color w:val="231F20"/>
          <w:sz w:val="18"/>
        </w:rPr>
        <w:t>Данная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тема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сочетании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с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другими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темами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модулями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может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 xml:space="preserve">прорабатываться в течение значительно более длительного времени (в зависимости от количества и разнообразия конкретных ритмических рисунков, выбираемых учителем для </w:t>
      </w:r>
      <w:r>
        <w:rPr>
          <w:color w:val="231F20"/>
          <w:spacing w:val="-2"/>
          <w:sz w:val="18"/>
        </w:rPr>
        <w:t xml:space="preserve">освоения) </w:t>
      </w:r>
    </w:p>
    <w:p w:rsidR="00D76306" w:rsidRDefault="00D76306">
      <w:pPr>
        <w:spacing w:line="228" w:lineRule="auto"/>
        <w:jc w:val="both"/>
        <w:rPr>
          <w:sz w:val="18"/>
        </w:rPr>
        <w:sectPr w:rsidR="00D76306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76306" w:rsidRDefault="00D76306">
      <w:pPr>
        <w:pStyle w:val="a3"/>
        <w:spacing w:before="6"/>
        <w:rPr>
          <w:rFonts w:ascii="Arial Narrow"/>
          <w:i/>
          <w:sz w:val="6"/>
        </w:rPr>
      </w:pP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1134"/>
        <w:gridCol w:w="2211"/>
        <w:gridCol w:w="5602"/>
      </w:tblGrid>
      <w:tr w:rsidR="00D76306">
        <w:trPr>
          <w:trHeight w:val="758"/>
        </w:trPr>
        <w:tc>
          <w:tcPr>
            <w:tcW w:w="1191" w:type="dxa"/>
          </w:tcPr>
          <w:p w:rsidR="00D76306" w:rsidRDefault="007B784D">
            <w:pPr>
              <w:pStyle w:val="TableParagraph"/>
              <w:spacing w:before="75" w:line="220" w:lineRule="auto"/>
              <w:ind w:left="166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D76306" w:rsidRDefault="00D76306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76306" w:rsidRDefault="007B784D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D76306" w:rsidRDefault="00D76306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76306" w:rsidRDefault="007B784D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D76306" w:rsidRDefault="00D76306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76306" w:rsidRDefault="007B784D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</w:p>
        </w:tc>
      </w:tr>
      <w:tr w:rsidR="00D76306">
        <w:trPr>
          <w:trHeight w:val="4139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D76306" w:rsidRDefault="007B784D">
            <w:pPr>
              <w:pStyle w:val="TableParagraph"/>
              <w:spacing w:before="61" w:line="205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5"/>
                <w:sz w:val="18"/>
              </w:rPr>
              <w:t>Ж)</w:t>
            </w:r>
          </w:p>
          <w:p w:rsidR="00D76306" w:rsidRDefault="007B784D">
            <w:pPr>
              <w:pStyle w:val="TableParagraph"/>
              <w:spacing w:before="4" w:line="225" w:lineRule="auto"/>
              <w:ind w:left="110" w:right="29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1—4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D76306" w:rsidRDefault="007B784D">
            <w:pPr>
              <w:pStyle w:val="TableParagraph"/>
              <w:spacing w:before="71" w:line="225" w:lineRule="auto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Музы- кальный </w:t>
            </w:r>
            <w:r>
              <w:rPr>
                <w:color w:val="231F20"/>
                <w:spacing w:val="-4"/>
                <w:sz w:val="18"/>
              </w:rPr>
              <w:t>язык</w:t>
            </w:r>
          </w:p>
        </w:tc>
        <w:tc>
          <w:tcPr>
            <w:tcW w:w="2211" w:type="dxa"/>
          </w:tcPr>
          <w:p w:rsidR="00D76306" w:rsidRDefault="007B784D">
            <w:pPr>
              <w:pStyle w:val="TableParagraph"/>
              <w:spacing w:before="71" w:line="225" w:lineRule="auto"/>
              <w:ind w:right="157"/>
              <w:rPr>
                <w:sz w:val="18"/>
              </w:rPr>
            </w:pPr>
            <w:r>
              <w:rPr>
                <w:color w:val="231F20"/>
                <w:sz w:val="18"/>
              </w:rPr>
              <w:t>Темп, тембр Динамика (форте, пиано, крещендо, диминуэндо и др ) Штрихи (стаккато, легато,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акцент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)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71" w:line="225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Знакомство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элементами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музыкального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языка,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специаль- ными терминами, их обозначением в нотной записи Определение изученных элементов на слух при восприя- тии музыкальных произведений </w:t>
            </w:r>
          </w:p>
          <w:p w:rsidR="00D76306" w:rsidRDefault="007B784D">
            <w:pPr>
              <w:pStyle w:val="TableParagraph"/>
              <w:spacing w:before="3" w:line="225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Наблюдение за изменением музыкального образа при изменении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элементов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музыкального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языка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(как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меняется характер </w:t>
            </w:r>
            <w:r>
              <w:rPr>
                <w:color w:val="231F20"/>
                <w:sz w:val="18"/>
              </w:rPr>
              <w:t>музыки при изменении темпа, динамики, штрихов и т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д ) </w:t>
            </w:r>
          </w:p>
          <w:p w:rsidR="00D76306" w:rsidRDefault="007B784D">
            <w:pPr>
              <w:pStyle w:val="TableParagraph"/>
              <w:spacing w:before="3" w:line="225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Исполнение вокальных и ритмических упражнений, </w:t>
            </w:r>
            <w:r>
              <w:rPr>
                <w:color w:val="231F20"/>
                <w:spacing w:val="-2"/>
                <w:sz w:val="18"/>
              </w:rPr>
              <w:t>песен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ярко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выраженными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динамическими,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темповыми, </w:t>
            </w:r>
            <w:r>
              <w:rPr>
                <w:color w:val="231F20"/>
                <w:sz w:val="18"/>
              </w:rPr>
              <w:t xml:space="preserve">штриховыми красками </w:t>
            </w:r>
          </w:p>
          <w:p w:rsidR="00D76306" w:rsidRDefault="007B784D">
            <w:pPr>
              <w:pStyle w:val="TableParagraph"/>
              <w:spacing w:before="3" w:line="225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Использование элементов музыкального языка для создания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определённого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образа,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наст</w:t>
            </w:r>
            <w:r>
              <w:rPr>
                <w:color w:val="231F20"/>
                <w:sz w:val="18"/>
              </w:rPr>
              <w:t>роения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вокальных и инструментальных импровизациях </w:t>
            </w:r>
          </w:p>
          <w:p w:rsidR="00D76306" w:rsidRDefault="007B784D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D76306" w:rsidRDefault="007B784D">
            <w:pPr>
              <w:pStyle w:val="TableParagraph"/>
              <w:spacing w:before="4" w:line="225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Исполнение на клавишных или духовых инструментах попевок,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мелодий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ярко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выраженными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динамическими, темповыми, штриховыми красками </w:t>
            </w:r>
          </w:p>
          <w:p w:rsidR="00D76306" w:rsidRDefault="007B784D">
            <w:pPr>
              <w:pStyle w:val="TableParagraph"/>
              <w:spacing w:before="2" w:line="225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Исполнительская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интерпретация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их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изменения Составление музыкального словаря</w:t>
            </w:r>
          </w:p>
        </w:tc>
      </w:tr>
      <w:tr w:rsidR="00D76306">
        <w:trPr>
          <w:trHeight w:val="1145"/>
        </w:trPr>
        <w:tc>
          <w:tcPr>
            <w:tcW w:w="1191" w:type="dxa"/>
            <w:tcBorders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58" w:line="205" w:lineRule="exact"/>
              <w:ind w:left="113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З)</w:t>
            </w:r>
          </w:p>
          <w:p w:rsidR="00D76306" w:rsidRDefault="007B784D">
            <w:pPr>
              <w:pStyle w:val="TableParagraph"/>
              <w:spacing w:before="5" w:line="225" w:lineRule="auto"/>
              <w:ind w:left="113" w:right="27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1—2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D76306" w:rsidRDefault="007B784D">
            <w:pPr>
              <w:pStyle w:val="TableParagraph"/>
              <w:spacing w:before="68" w:line="225" w:lineRule="auto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 xml:space="preserve">Высота </w:t>
            </w:r>
            <w:r>
              <w:rPr>
                <w:color w:val="231F20"/>
                <w:spacing w:val="-2"/>
                <w:sz w:val="18"/>
              </w:rPr>
              <w:t>звуков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68" w:line="225" w:lineRule="auto"/>
              <w:ind w:right="233"/>
              <w:rPr>
                <w:sz w:val="18"/>
              </w:rPr>
            </w:pPr>
            <w:r>
              <w:rPr>
                <w:color w:val="231F20"/>
                <w:sz w:val="18"/>
              </w:rPr>
              <w:t>Регистры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Ноты </w:t>
            </w:r>
            <w:r>
              <w:rPr>
                <w:color w:val="231F20"/>
                <w:w w:val="95"/>
                <w:sz w:val="18"/>
              </w:rPr>
              <w:t xml:space="preserve">певческого диапазо-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Расположение нот на клавиатуре Знаки альтерации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68" w:line="225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Освоение понятий «выше-ниже»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Определение на слух принадлежности звуков к одному из регистров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Просле- </w:t>
            </w:r>
            <w:r>
              <w:rPr>
                <w:color w:val="231F20"/>
                <w:spacing w:val="-2"/>
                <w:sz w:val="18"/>
              </w:rPr>
              <w:t>живание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нотной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записи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отдельных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мотивов,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фрагмен- </w:t>
            </w:r>
            <w:r>
              <w:rPr>
                <w:color w:val="231F20"/>
                <w:sz w:val="18"/>
              </w:rPr>
              <w:t xml:space="preserve">тов знакомых песен, вычленение знакомых нот, знаков </w:t>
            </w:r>
            <w:r>
              <w:rPr>
                <w:color w:val="231F20"/>
                <w:spacing w:val="-2"/>
                <w:sz w:val="18"/>
              </w:rPr>
              <w:t xml:space="preserve">альтерации </w:t>
            </w:r>
          </w:p>
        </w:tc>
      </w:tr>
    </w:tbl>
    <w:p w:rsidR="00D76306" w:rsidRDefault="00D76306">
      <w:pPr>
        <w:spacing w:line="225" w:lineRule="auto"/>
        <w:rPr>
          <w:sz w:val="18"/>
        </w:rPr>
        <w:sectPr w:rsidR="00D76306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76306" w:rsidRDefault="007B784D">
      <w:pPr>
        <w:pStyle w:val="a3"/>
        <w:spacing w:before="10"/>
        <w:rPr>
          <w:rFonts w:ascii="Arial Narrow"/>
          <w:i/>
          <w:sz w:val="2"/>
        </w:rPr>
      </w:pPr>
      <w:r>
        <w:lastRenderedPageBreak/>
        <w:pict>
          <v:shape id="docshape23" o:spid="_x0000_s1048" type="#_x0000_t202" style="position:absolute;margin-left:33.9pt;margin-top:35.85pt;width:12.5pt;height:84.7pt;z-index:251621888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D76306" w:rsidRDefault="00D7630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24" o:spid="_x0000_s1049" type="#_x0000_t202" style="position:absolute;margin-left:33.85pt;margin-top:344.65pt;width:12.6pt;height:10pt;z-index:251622912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D76306" w:rsidRDefault="00D7630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1134"/>
        <w:gridCol w:w="2211"/>
        <w:gridCol w:w="5602"/>
      </w:tblGrid>
      <w:tr w:rsidR="00D76306">
        <w:trPr>
          <w:trHeight w:val="1361"/>
        </w:trPr>
        <w:tc>
          <w:tcPr>
            <w:tcW w:w="1191" w:type="dxa"/>
            <w:tcBorders>
              <w:left w:val="single" w:sz="6" w:space="0" w:color="231F20"/>
            </w:tcBorders>
          </w:tcPr>
          <w:p w:rsidR="00D76306" w:rsidRDefault="00D763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D76306" w:rsidRDefault="00D763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D76306" w:rsidRDefault="007B784D">
            <w:pPr>
              <w:pStyle w:val="TableParagraph"/>
              <w:spacing w:before="69" w:line="228" w:lineRule="auto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(диезы,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бемоли, </w:t>
            </w:r>
            <w:r>
              <w:rPr>
                <w:color w:val="231F20"/>
                <w:spacing w:val="-2"/>
                <w:sz w:val="18"/>
              </w:rPr>
              <w:t>бекары)</w:t>
            </w:r>
          </w:p>
        </w:tc>
        <w:tc>
          <w:tcPr>
            <w:tcW w:w="5602" w:type="dxa"/>
          </w:tcPr>
          <w:p w:rsidR="00D76306" w:rsidRDefault="007B784D">
            <w:pPr>
              <w:pStyle w:val="TableParagraph"/>
              <w:spacing w:before="69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Наблюдение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изменением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музыкального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при изменении регистра </w:t>
            </w:r>
          </w:p>
          <w:p w:rsidR="00D76306" w:rsidRDefault="007B784D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D76306" w:rsidRDefault="007B784D">
            <w:pPr>
              <w:pStyle w:val="TableParagraph"/>
              <w:spacing w:before="4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клавишных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духовых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инструментах попевок, кратких мелодий по нотам </w:t>
            </w:r>
          </w:p>
          <w:p w:rsidR="00D76306" w:rsidRDefault="007B784D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Выполнение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упражнений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виртуальной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клавиатуре</w:t>
            </w:r>
          </w:p>
        </w:tc>
      </w:tr>
      <w:tr w:rsidR="00D76306">
        <w:trPr>
          <w:trHeight w:val="277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D76306" w:rsidRDefault="007B784D">
            <w:pPr>
              <w:pStyle w:val="TableParagraph"/>
              <w:spacing w:before="61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0"/>
                <w:sz w:val="18"/>
              </w:rPr>
              <w:t>И)</w:t>
            </w:r>
          </w:p>
          <w:p w:rsidR="00D76306" w:rsidRDefault="007B784D">
            <w:pPr>
              <w:pStyle w:val="TableParagraph"/>
              <w:spacing w:before="3" w:line="228" w:lineRule="auto"/>
              <w:ind w:left="110" w:right="29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1—2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D76306" w:rsidRDefault="007B784D">
            <w:pPr>
              <w:pStyle w:val="TableParagraph"/>
              <w:spacing w:before="61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Мелодия</w:t>
            </w:r>
          </w:p>
        </w:tc>
        <w:tc>
          <w:tcPr>
            <w:tcW w:w="2211" w:type="dxa"/>
          </w:tcPr>
          <w:p w:rsidR="00D76306" w:rsidRDefault="007B784D">
            <w:pPr>
              <w:pStyle w:val="TableParagraph"/>
              <w:spacing w:before="69" w:line="228" w:lineRule="auto"/>
              <w:ind w:right="157"/>
              <w:rPr>
                <w:sz w:val="18"/>
              </w:rPr>
            </w:pPr>
            <w:r>
              <w:rPr>
                <w:color w:val="231F20"/>
                <w:sz w:val="18"/>
              </w:rPr>
              <w:t>Мотив,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музыкальная фраза</w:t>
            </w:r>
            <w:r>
              <w:rPr>
                <w:color w:val="231F20"/>
                <w:spacing w:val="3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Поступенное, плавное движение мелодии, скачки </w:t>
            </w:r>
            <w:r>
              <w:rPr>
                <w:color w:val="231F20"/>
                <w:spacing w:val="-2"/>
                <w:sz w:val="18"/>
              </w:rPr>
              <w:t>Мелодический рисунок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69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Определение на слух, прослеживание по нотной записи мелодических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рисунков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поступенным,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плавным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движе- нием, скачками, остановками </w:t>
            </w:r>
          </w:p>
          <w:p w:rsidR="00D76306" w:rsidRDefault="007B784D">
            <w:pPr>
              <w:pStyle w:val="TableParagraph"/>
              <w:spacing w:before="3" w:line="228" w:lineRule="auto"/>
              <w:ind w:right="29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Исполнение, импровизация (вокальная или на звуковы- сотных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музыкальных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инструментах)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различных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мелоди- ческих рисунков </w:t>
            </w:r>
          </w:p>
          <w:p w:rsidR="00D76306" w:rsidRDefault="007B784D">
            <w:pPr>
              <w:pStyle w:val="TableParagraph"/>
              <w:spacing w:line="201" w:lineRule="exact"/>
              <w:jc w:val="both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D76306" w:rsidRDefault="007B784D">
            <w:pPr>
              <w:pStyle w:val="TableParagraph"/>
              <w:spacing w:before="4" w:line="228" w:lineRule="auto"/>
              <w:ind w:right="120"/>
              <w:rPr>
                <w:sz w:val="18"/>
              </w:rPr>
            </w:pPr>
            <w:r>
              <w:rPr>
                <w:color w:val="231F20"/>
                <w:sz w:val="18"/>
              </w:rPr>
              <w:t>Нахождение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нотам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границ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музыкальной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фразы,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мотива Обнаружение повторяющихся и неповторяющихся моти- вов, музыкальных фраз, похожих друг на друга Исполнение на духовых, клавишных инструментах или вирту</w:t>
            </w:r>
            <w:r>
              <w:rPr>
                <w:color w:val="231F20"/>
                <w:sz w:val="18"/>
              </w:rPr>
              <w:t xml:space="preserve">альной клавиатуре попевок, кратких мелодий по </w:t>
            </w:r>
            <w:r>
              <w:rPr>
                <w:color w:val="231F20"/>
                <w:spacing w:val="-2"/>
                <w:sz w:val="18"/>
              </w:rPr>
              <w:t>нотам</w:t>
            </w:r>
          </w:p>
        </w:tc>
      </w:tr>
      <w:tr w:rsidR="00D76306">
        <w:trPr>
          <w:trHeight w:val="2162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58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0"/>
                <w:sz w:val="18"/>
              </w:rPr>
              <w:t>К)</w:t>
            </w:r>
          </w:p>
          <w:p w:rsidR="00D76306" w:rsidRDefault="007B784D">
            <w:pPr>
              <w:pStyle w:val="TableParagraph"/>
              <w:spacing w:before="4" w:line="228" w:lineRule="auto"/>
              <w:ind w:left="110" w:right="2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1—2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D76306" w:rsidRDefault="007B784D">
            <w:pPr>
              <w:pStyle w:val="TableParagraph"/>
              <w:spacing w:before="67" w:line="228" w:lineRule="auto"/>
              <w:ind w:right="206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 xml:space="preserve">Сопрово- </w:t>
            </w:r>
            <w:r>
              <w:rPr>
                <w:color w:val="231F20"/>
                <w:spacing w:val="-2"/>
                <w:sz w:val="18"/>
              </w:rPr>
              <w:t>ждение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67" w:line="228" w:lineRule="auto"/>
              <w:ind w:right="15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Аккомпанемент Остинато </w:t>
            </w:r>
            <w:r>
              <w:rPr>
                <w:color w:val="231F20"/>
                <w:sz w:val="18"/>
              </w:rPr>
              <w:t>Вступление,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заклю- чение, проигрыш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67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Определение на слух, прослеживание по нотной записи главного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голоса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сопровождения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Различение,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характери- стика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мелодических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ритмических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особенностей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главного голоса и сопровождения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Показ рукой линии движения главного голоса и аккомпанемента </w:t>
            </w:r>
          </w:p>
          <w:p w:rsidR="00D76306" w:rsidRDefault="007B784D">
            <w:pPr>
              <w:pStyle w:val="TableParagraph"/>
              <w:spacing w:before="4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Различение простейших элементов музыкальной формы: вступление,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заключение,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проигрыш</w:t>
            </w:r>
            <w:r>
              <w:rPr>
                <w:color w:val="231F20"/>
                <w:spacing w:val="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Составление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нагляд- ной графической схе</w:t>
            </w:r>
            <w:r>
              <w:rPr>
                <w:color w:val="231F20"/>
                <w:sz w:val="18"/>
              </w:rPr>
              <w:t xml:space="preserve">мы </w:t>
            </w:r>
          </w:p>
          <w:p w:rsidR="00D76306" w:rsidRDefault="007B784D">
            <w:pPr>
              <w:pStyle w:val="TableParagraph"/>
              <w:spacing w:before="3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Импровизация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ритмического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аккомпанемента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знакомой песне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(звучащими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жестами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ударных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инструментах) </w:t>
            </w:r>
          </w:p>
        </w:tc>
      </w:tr>
    </w:tbl>
    <w:p w:rsidR="00D76306" w:rsidRDefault="00D76306">
      <w:pPr>
        <w:spacing w:line="228" w:lineRule="auto"/>
        <w:rPr>
          <w:sz w:val="18"/>
        </w:rPr>
        <w:sectPr w:rsidR="00D76306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76306" w:rsidRDefault="00D76306">
      <w:pPr>
        <w:pStyle w:val="a3"/>
        <w:spacing w:before="6"/>
        <w:rPr>
          <w:rFonts w:ascii="Arial Narrow"/>
          <w:i/>
          <w:sz w:val="6"/>
        </w:rPr>
      </w:pP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1134"/>
        <w:gridCol w:w="2211"/>
        <w:gridCol w:w="5602"/>
      </w:tblGrid>
      <w:tr w:rsidR="00D76306">
        <w:trPr>
          <w:trHeight w:val="758"/>
        </w:trPr>
        <w:tc>
          <w:tcPr>
            <w:tcW w:w="1191" w:type="dxa"/>
          </w:tcPr>
          <w:p w:rsidR="00D76306" w:rsidRDefault="007B784D">
            <w:pPr>
              <w:pStyle w:val="TableParagraph"/>
              <w:spacing w:before="75" w:line="220" w:lineRule="auto"/>
              <w:ind w:left="166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D76306" w:rsidRDefault="00D76306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76306" w:rsidRDefault="007B784D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D76306" w:rsidRDefault="00D76306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76306" w:rsidRDefault="007B784D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D76306" w:rsidRDefault="00D76306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76306" w:rsidRDefault="007B784D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</w:p>
        </w:tc>
      </w:tr>
      <w:tr w:rsidR="00D76306">
        <w:trPr>
          <w:trHeight w:val="1556"/>
        </w:trPr>
        <w:tc>
          <w:tcPr>
            <w:tcW w:w="1191" w:type="dxa"/>
            <w:tcBorders>
              <w:left w:val="single" w:sz="6" w:space="0" w:color="231F20"/>
            </w:tcBorders>
          </w:tcPr>
          <w:p w:rsidR="00D76306" w:rsidRDefault="00D763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D76306" w:rsidRDefault="00D763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D76306" w:rsidRDefault="00D763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61" w:line="206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D76306" w:rsidRDefault="007B784D">
            <w:pPr>
              <w:pStyle w:val="TableParagraph"/>
              <w:spacing w:before="3" w:line="228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Импровизация, сочинение </w:t>
            </w:r>
            <w:r>
              <w:rPr>
                <w:color w:val="231F20"/>
                <w:sz w:val="18"/>
              </w:rPr>
              <w:t>вступления, заключения, проигрыша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знакомой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мелодии,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попевке,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песне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(вокаль- но или на звуковысотных инструментах) </w:t>
            </w:r>
          </w:p>
          <w:p w:rsidR="00D76306" w:rsidRDefault="007B784D">
            <w:pPr>
              <w:pStyle w:val="TableParagraph"/>
              <w:spacing w:before="1" w:line="228" w:lineRule="auto"/>
              <w:ind w:right="10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Исполнение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простейшего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сопровождения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(бурдонный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бас, </w:t>
            </w:r>
            <w:r>
              <w:rPr>
                <w:color w:val="231F20"/>
                <w:sz w:val="18"/>
              </w:rPr>
              <w:t>остинато) к знакомой мелодии на клавишных или духо- вых инструментах</w:t>
            </w:r>
          </w:p>
        </w:tc>
      </w:tr>
      <w:tr w:rsidR="00D76306">
        <w:trPr>
          <w:trHeight w:val="1755"/>
        </w:trPr>
        <w:tc>
          <w:tcPr>
            <w:tcW w:w="1191" w:type="dxa"/>
            <w:tcBorders>
              <w:left w:val="single" w:sz="6" w:space="0" w:color="231F20"/>
            </w:tcBorders>
          </w:tcPr>
          <w:p w:rsidR="00D76306" w:rsidRDefault="007B784D">
            <w:pPr>
              <w:pStyle w:val="TableParagraph"/>
              <w:spacing w:before="58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20"/>
                <w:sz w:val="18"/>
              </w:rPr>
              <w:t>Л)</w:t>
            </w:r>
          </w:p>
          <w:p w:rsidR="00D76306" w:rsidRDefault="007B784D">
            <w:pPr>
              <w:pStyle w:val="TableParagraph"/>
              <w:spacing w:before="4" w:line="228" w:lineRule="auto"/>
              <w:ind w:left="110" w:right="2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1—2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D76306" w:rsidRDefault="007B784D">
            <w:pPr>
              <w:pStyle w:val="TableParagraph"/>
              <w:spacing w:before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Песня</w:t>
            </w:r>
          </w:p>
        </w:tc>
        <w:tc>
          <w:tcPr>
            <w:tcW w:w="2211" w:type="dxa"/>
          </w:tcPr>
          <w:p w:rsidR="00D76306" w:rsidRDefault="007B784D">
            <w:pPr>
              <w:pStyle w:val="TableParagraph"/>
              <w:spacing w:before="67" w:line="228" w:lineRule="auto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Куплетная форма Запев, припев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67" w:line="228" w:lineRule="auto"/>
              <w:ind w:right="25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Знакомство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строением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куплетной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формы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Составление наглядной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буквенной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графической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схемы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куплетной </w:t>
            </w:r>
            <w:r>
              <w:rPr>
                <w:color w:val="231F20"/>
                <w:spacing w:val="-4"/>
                <w:sz w:val="18"/>
              </w:rPr>
              <w:t xml:space="preserve">формы </w:t>
            </w:r>
          </w:p>
          <w:p w:rsidR="00D76306" w:rsidRDefault="007B784D">
            <w:pPr>
              <w:pStyle w:val="TableParagraph"/>
              <w:spacing w:before="1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Исполнение песен, написанных в куплетной форме Различение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куплетной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формы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слушании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незнакомых музыкальных</w:t>
            </w:r>
            <w:r>
              <w:rPr>
                <w:color w:val="231F20"/>
                <w:sz w:val="18"/>
              </w:rPr>
              <w:t xml:space="preserve"> произведений </w:t>
            </w:r>
          </w:p>
          <w:p w:rsidR="00D76306" w:rsidRDefault="007B784D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D76306" w:rsidRDefault="007B784D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Импровизация,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сочинение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новых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куплетов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к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знакомой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песне</w:t>
            </w:r>
          </w:p>
        </w:tc>
      </w:tr>
      <w:tr w:rsidR="00D76306">
        <w:trPr>
          <w:trHeight w:val="1956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58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М)</w:t>
            </w:r>
          </w:p>
          <w:p w:rsidR="00D76306" w:rsidRDefault="007B784D">
            <w:pPr>
              <w:pStyle w:val="TableParagraph"/>
              <w:spacing w:before="4" w:line="228" w:lineRule="auto"/>
              <w:ind w:left="110" w:right="2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1—2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D76306" w:rsidRDefault="007B784D">
            <w:pPr>
              <w:pStyle w:val="TableParagraph"/>
              <w:spacing w:before="5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Лад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67" w:line="228" w:lineRule="auto"/>
              <w:ind w:right="157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Понятие лада </w:t>
            </w:r>
            <w:r>
              <w:rPr>
                <w:color w:val="231F20"/>
                <w:spacing w:val="-2"/>
                <w:sz w:val="18"/>
              </w:rPr>
              <w:t>Семиступенные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лады </w:t>
            </w:r>
            <w:r>
              <w:rPr>
                <w:color w:val="231F20"/>
                <w:sz w:val="18"/>
              </w:rPr>
              <w:t>мажор и минор Краска звучания Ступеневый состав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58"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Определение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 слух ладового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наклонения музыки</w:t>
            </w:r>
            <w:r>
              <w:rPr>
                <w:color w:val="231F20"/>
                <w:spacing w:val="56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Игра</w:t>
            </w:r>
          </w:p>
          <w:p w:rsidR="00D76306" w:rsidRDefault="007B784D">
            <w:pPr>
              <w:pStyle w:val="TableParagraph"/>
              <w:spacing w:before="4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«Солнышко — туча»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Наблюдение за изменением музы- кального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изменении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лада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Распевания,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вокаль- ные упражнения, построенные на чередовании мажора и </w:t>
            </w:r>
            <w:r>
              <w:rPr>
                <w:color w:val="231F20"/>
                <w:spacing w:val="-2"/>
                <w:sz w:val="18"/>
              </w:rPr>
              <w:t xml:space="preserve">минора </w:t>
            </w:r>
          </w:p>
          <w:p w:rsidR="00D76306" w:rsidRDefault="007B784D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песен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ярко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выраженной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ладовой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окраской </w:t>
            </w:r>
          </w:p>
          <w:p w:rsidR="00D76306" w:rsidRDefault="007B784D">
            <w:pPr>
              <w:pStyle w:val="TableParagraph"/>
              <w:spacing w:before="3" w:line="228" w:lineRule="auto"/>
              <w:ind w:right="1322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0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факультативно</w:t>
            </w:r>
            <w:r>
              <w:rPr>
                <w:color w:val="231F20"/>
                <w:w w:val="120"/>
                <w:sz w:val="18"/>
              </w:rPr>
              <w:t xml:space="preserve">: </w:t>
            </w:r>
            <w:r>
              <w:rPr>
                <w:color w:val="231F20"/>
                <w:spacing w:val="-2"/>
                <w:w w:val="105"/>
                <w:sz w:val="18"/>
              </w:rPr>
              <w:t>Импровизация,</w:t>
            </w:r>
            <w:r>
              <w:rPr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>сочинение</w:t>
            </w:r>
            <w:r>
              <w:rPr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>в</w:t>
            </w:r>
            <w:r>
              <w:rPr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>заданном</w:t>
            </w:r>
            <w:r>
              <w:rPr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ладу </w:t>
            </w:r>
            <w:r>
              <w:rPr>
                <w:color w:val="231F20"/>
                <w:sz w:val="18"/>
              </w:rPr>
              <w:t>Чтение сказок о нотах и музыкальных ладах</w:t>
            </w:r>
          </w:p>
        </w:tc>
      </w:tr>
    </w:tbl>
    <w:p w:rsidR="00D76306" w:rsidRDefault="00D76306">
      <w:pPr>
        <w:spacing w:line="228" w:lineRule="auto"/>
        <w:rPr>
          <w:sz w:val="18"/>
        </w:rPr>
        <w:sectPr w:rsidR="00D76306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76306" w:rsidRDefault="007B784D">
      <w:pPr>
        <w:pStyle w:val="a3"/>
        <w:spacing w:before="10"/>
        <w:rPr>
          <w:rFonts w:ascii="Arial Narrow"/>
          <w:i/>
          <w:sz w:val="2"/>
        </w:rPr>
      </w:pPr>
      <w:r>
        <w:lastRenderedPageBreak/>
        <w:pict>
          <v:shape id="docshape27" o:spid="_x0000_s1052" type="#_x0000_t202" style="position:absolute;margin-left:33.9pt;margin-top:35.85pt;width:12.5pt;height:87.15pt;z-index:251623936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D76306" w:rsidRDefault="00D76306">
                  <w:pPr>
                    <w:spacing w:before="15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28" o:spid="_x0000_s1053" type="#_x0000_t202" style="position:absolute;margin-left:33.85pt;margin-top:344.6pt;width:12.6pt;height:10.05pt;z-index:251624960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D76306" w:rsidRDefault="00D7630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1134"/>
        <w:gridCol w:w="2211"/>
        <w:gridCol w:w="5602"/>
      </w:tblGrid>
      <w:tr w:rsidR="00D76306">
        <w:trPr>
          <w:trHeight w:val="1573"/>
        </w:trPr>
        <w:tc>
          <w:tcPr>
            <w:tcW w:w="1191" w:type="dxa"/>
            <w:tcBorders>
              <w:left w:val="single" w:sz="6" w:space="0" w:color="231F20"/>
            </w:tcBorders>
          </w:tcPr>
          <w:p w:rsidR="00D76306" w:rsidRDefault="007B784D">
            <w:pPr>
              <w:pStyle w:val="TableParagraph"/>
              <w:spacing w:before="61" w:line="207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0"/>
                <w:sz w:val="18"/>
              </w:rPr>
              <w:t>Н)</w:t>
            </w:r>
          </w:p>
          <w:p w:rsidR="00D76306" w:rsidRDefault="007B784D">
            <w:pPr>
              <w:pStyle w:val="TableParagraph"/>
              <w:spacing w:before="3" w:line="230" w:lineRule="auto"/>
              <w:ind w:left="110" w:right="2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1—2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D76306" w:rsidRDefault="007B784D">
            <w:pPr>
              <w:pStyle w:val="TableParagraph"/>
              <w:spacing w:before="68" w:line="230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Пента- </w:t>
            </w:r>
            <w:r>
              <w:rPr>
                <w:color w:val="231F20"/>
                <w:spacing w:val="-2"/>
                <w:w w:val="95"/>
                <w:sz w:val="18"/>
              </w:rPr>
              <w:t>тоника</w:t>
            </w:r>
          </w:p>
        </w:tc>
        <w:tc>
          <w:tcPr>
            <w:tcW w:w="2211" w:type="dxa"/>
          </w:tcPr>
          <w:p w:rsidR="00D76306" w:rsidRDefault="007B784D">
            <w:pPr>
              <w:pStyle w:val="TableParagraph"/>
              <w:spacing w:before="68" w:line="230" w:lineRule="auto"/>
              <w:ind w:right="233"/>
              <w:rPr>
                <w:sz w:val="18"/>
              </w:rPr>
            </w:pPr>
            <w:r>
              <w:rPr>
                <w:color w:val="231F20"/>
                <w:sz w:val="18"/>
              </w:rPr>
              <w:t>Пентатоника — пятиступенный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лад, </w:t>
            </w:r>
            <w:r>
              <w:rPr>
                <w:color w:val="231F20"/>
                <w:spacing w:val="-2"/>
                <w:sz w:val="18"/>
              </w:rPr>
              <w:t>распространённый</w:t>
            </w:r>
          </w:p>
          <w:p w:rsidR="00D76306" w:rsidRDefault="007B784D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у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многих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народов</w:t>
            </w:r>
          </w:p>
        </w:tc>
        <w:tc>
          <w:tcPr>
            <w:tcW w:w="5602" w:type="dxa"/>
          </w:tcPr>
          <w:p w:rsidR="00D76306" w:rsidRDefault="007B784D">
            <w:pPr>
              <w:pStyle w:val="TableParagraph"/>
              <w:spacing w:before="68" w:line="230" w:lineRule="auto"/>
              <w:ind w:right="289"/>
              <w:jc w:val="both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Слушание инструментальных произведений, исполнение </w:t>
            </w:r>
            <w:r>
              <w:rPr>
                <w:color w:val="231F20"/>
                <w:sz w:val="18"/>
              </w:rPr>
              <w:t xml:space="preserve">песен, написанных в пентатонике </w:t>
            </w:r>
          </w:p>
          <w:p w:rsidR="00D76306" w:rsidRDefault="007B784D">
            <w:pPr>
              <w:pStyle w:val="TableParagraph"/>
              <w:spacing w:line="202" w:lineRule="exact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Импровизация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чёрных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клавишах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фортепиано </w:t>
            </w:r>
          </w:p>
          <w:p w:rsidR="00D76306" w:rsidRDefault="007B784D">
            <w:pPr>
              <w:pStyle w:val="TableParagraph"/>
              <w:spacing w:line="203" w:lineRule="exact"/>
              <w:jc w:val="both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D76306" w:rsidRDefault="007B784D">
            <w:pPr>
              <w:pStyle w:val="TableParagraph"/>
              <w:spacing w:before="2" w:line="230" w:lineRule="auto"/>
              <w:ind w:right="288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Импровизация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пентатонном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ладу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других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музыкаль- ных инструментах (свирель, блокфлейта, штабшпили со съёмными пластинами)</w:t>
            </w:r>
          </w:p>
        </w:tc>
      </w:tr>
      <w:tr w:rsidR="00D76306">
        <w:trPr>
          <w:trHeight w:val="2384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D76306" w:rsidRDefault="007B784D">
            <w:pPr>
              <w:pStyle w:val="TableParagraph"/>
              <w:spacing w:before="61" w:line="207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О)</w:t>
            </w:r>
          </w:p>
          <w:p w:rsidR="00D76306" w:rsidRDefault="007B784D">
            <w:pPr>
              <w:pStyle w:val="TableParagraph"/>
              <w:spacing w:before="3" w:line="230" w:lineRule="auto"/>
              <w:ind w:left="110" w:right="29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1—2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D76306" w:rsidRDefault="007B784D">
            <w:pPr>
              <w:pStyle w:val="TableParagraph"/>
              <w:spacing w:before="61" w:line="207" w:lineRule="exact"/>
              <w:ind w:left="11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Ноты</w:t>
            </w:r>
          </w:p>
          <w:p w:rsidR="00D76306" w:rsidRDefault="007B784D">
            <w:pPr>
              <w:pStyle w:val="TableParagraph"/>
              <w:spacing w:before="3" w:line="230" w:lineRule="auto"/>
              <w:ind w:left="110" w:right="174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разных </w:t>
            </w:r>
            <w:r>
              <w:rPr>
                <w:color w:val="231F20"/>
                <w:spacing w:val="-2"/>
                <w:sz w:val="18"/>
              </w:rPr>
              <w:t>октавах</w:t>
            </w:r>
          </w:p>
        </w:tc>
        <w:tc>
          <w:tcPr>
            <w:tcW w:w="2211" w:type="dxa"/>
          </w:tcPr>
          <w:p w:rsidR="00D76306" w:rsidRDefault="007B784D">
            <w:pPr>
              <w:pStyle w:val="TableParagraph"/>
              <w:spacing w:before="68" w:line="230" w:lineRule="auto"/>
              <w:ind w:right="116"/>
              <w:rPr>
                <w:sz w:val="18"/>
              </w:rPr>
            </w:pPr>
            <w:r>
              <w:rPr>
                <w:color w:val="231F20"/>
                <w:sz w:val="18"/>
              </w:rPr>
              <w:t>Ноты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второй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малой октавы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Басовый </w:t>
            </w:r>
            <w:r>
              <w:rPr>
                <w:color w:val="231F20"/>
                <w:spacing w:val="-4"/>
                <w:sz w:val="18"/>
              </w:rPr>
              <w:t>ключ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68" w:line="230" w:lineRule="auto"/>
              <w:ind w:right="316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Знакомство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нотной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записью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второй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малой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октаве Прослеживание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нотам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небольших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мелодий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соответ- ствующем диапазоне </w:t>
            </w:r>
          </w:p>
          <w:p w:rsidR="00D76306" w:rsidRDefault="007B784D">
            <w:pPr>
              <w:pStyle w:val="TableParagraph"/>
              <w:spacing w:before="1" w:line="23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Сравнение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одной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мелодии,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записанной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разных </w:t>
            </w:r>
            <w:r>
              <w:rPr>
                <w:color w:val="231F20"/>
                <w:spacing w:val="-2"/>
                <w:sz w:val="18"/>
              </w:rPr>
              <w:t xml:space="preserve">октавах </w:t>
            </w:r>
          </w:p>
          <w:p w:rsidR="00D76306" w:rsidRDefault="007B784D">
            <w:pPr>
              <w:pStyle w:val="TableParagraph"/>
              <w:spacing w:before="1" w:line="230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Определение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слух,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какой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октаве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звучит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музыкаль- ный фрагмент </w:t>
            </w:r>
          </w:p>
          <w:p w:rsidR="00D76306" w:rsidRDefault="007B784D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D76306" w:rsidRDefault="007B784D">
            <w:pPr>
              <w:pStyle w:val="TableParagraph"/>
              <w:spacing w:before="3" w:line="23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духовых,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клавишных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инструментах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или виртуальной клавиатуре попевок, кратких мелодий по </w:t>
            </w:r>
            <w:r>
              <w:rPr>
                <w:color w:val="231F20"/>
                <w:spacing w:val="-2"/>
                <w:sz w:val="18"/>
              </w:rPr>
              <w:t>нотам</w:t>
            </w:r>
          </w:p>
        </w:tc>
      </w:tr>
      <w:tr w:rsidR="00D76306">
        <w:trPr>
          <w:trHeight w:val="1161"/>
        </w:trPr>
        <w:tc>
          <w:tcPr>
            <w:tcW w:w="1191" w:type="dxa"/>
            <w:tcBorders>
              <w:left w:val="single" w:sz="6" w:space="0" w:color="231F20"/>
            </w:tcBorders>
          </w:tcPr>
          <w:p w:rsidR="00D76306" w:rsidRDefault="007B784D">
            <w:pPr>
              <w:pStyle w:val="TableParagraph"/>
              <w:spacing w:before="58" w:line="207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0"/>
                <w:sz w:val="18"/>
              </w:rPr>
              <w:t>П)</w:t>
            </w:r>
          </w:p>
          <w:p w:rsidR="00D76306" w:rsidRDefault="007B784D">
            <w:pPr>
              <w:pStyle w:val="TableParagraph"/>
              <w:spacing w:before="3" w:line="230" w:lineRule="auto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0,5—1 уч </w:t>
            </w:r>
            <w:r>
              <w:rPr>
                <w:color w:val="231F20"/>
                <w:spacing w:val="-4"/>
                <w:sz w:val="18"/>
              </w:rPr>
              <w:t>час</w:t>
            </w:r>
          </w:p>
        </w:tc>
        <w:tc>
          <w:tcPr>
            <w:tcW w:w="1134" w:type="dxa"/>
          </w:tcPr>
          <w:p w:rsidR="00D76306" w:rsidRDefault="007B784D">
            <w:pPr>
              <w:pStyle w:val="TableParagraph"/>
              <w:spacing w:before="65" w:line="230" w:lineRule="auto"/>
              <w:ind w:right="1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Дополни- тельные обозна- чения</w:t>
            </w:r>
          </w:p>
          <w:p w:rsidR="00D76306" w:rsidRDefault="007B784D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нотах</w:t>
            </w:r>
          </w:p>
        </w:tc>
        <w:tc>
          <w:tcPr>
            <w:tcW w:w="2211" w:type="dxa"/>
          </w:tcPr>
          <w:p w:rsidR="00D76306" w:rsidRDefault="007B784D">
            <w:pPr>
              <w:pStyle w:val="TableParagraph"/>
              <w:spacing w:before="65" w:line="230" w:lineRule="auto"/>
              <w:ind w:right="345"/>
              <w:rPr>
                <w:sz w:val="18"/>
              </w:rPr>
            </w:pPr>
            <w:r>
              <w:rPr>
                <w:color w:val="231F20"/>
                <w:sz w:val="18"/>
              </w:rPr>
              <w:t>Реприза,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фермата, вольта,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украшения (трели,</w:t>
            </w:r>
            <w:r>
              <w:rPr>
                <w:color w:val="231F20"/>
                <w:spacing w:val="2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форшлаги)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65" w:line="230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Знакомство с дополнительными элементами нотной записи</w:t>
            </w:r>
            <w:r>
              <w:rPr>
                <w:color w:val="231F20"/>
                <w:spacing w:val="3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песен,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попевок,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которых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присут- ствуют данные элементы</w:t>
            </w:r>
          </w:p>
        </w:tc>
      </w:tr>
      <w:tr w:rsidR="00D76306">
        <w:trPr>
          <w:trHeight w:val="1161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58" w:line="207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5"/>
                <w:sz w:val="18"/>
              </w:rPr>
              <w:t>Р)</w:t>
            </w:r>
          </w:p>
          <w:p w:rsidR="00D76306" w:rsidRDefault="007B784D">
            <w:pPr>
              <w:pStyle w:val="TableParagraph"/>
              <w:spacing w:before="3" w:line="230" w:lineRule="auto"/>
              <w:ind w:left="110" w:right="2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1—3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D76306" w:rsidRDefault="007B784D">
            <w:pPr>
              <w:pStyle w:val="TableParagraph"/>
              <w:spacing w:before="65" w:line="230" w:lineRule="auto"/>
              <w:ind w:right="13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Ритми- ческие рисунки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размере 6/8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65" w:line="230" w:lineRule="auto"/>
              <w:ind w:right="63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Размер 6/8 Нота с точкой </w:t>
            </w:r>
            <w:r>
              <w:rPr>
                <w:color w:val="231F20"/>
                <w:spacing w:val="-2"/>
                <w:sz w:val="18"/>
              </w:rPr>
              <w:t xml:space="preserve">Шестнадцатые </w:t>
            </w:r>
          </w:p>
          <w:p w:rsidR="00D76306" w:rsidRDefault="007B784D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Пунктирный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ритм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65" w:line="23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Определение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слух,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прослеживание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нотной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записи ритмических рисунков в размере 6/8 </w:t>
            </w:r>
          </w:p>
          <w:p w:rsidR="00D76306" w:rsidRDefault="007B784D">
            <w:pPr>
              <w:pStyle w:val="TableParagraph"/>
              <w:spacing w:before="1" w:line="230" w:lineRule="auto"/>
              <w:ind w:right="154"/>
              <w:rPr>
                <w:sz w:val="18"/>
              </w:rPr>
            </w:pPr>
            <w:r>
              <w:rPr>
                <w:color w:val="231F20"/>
                <w:sz w:val="18"/>
              </w:rPr>
              <w:t>Исполнение,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импровизация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помощью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звучащих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жестов (хлопки, шлепки, притопы) и/или ударных инструмен- тов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Игра «Ритмическое эхо», </w:t>
            </w:r>
            <w:r>
              <w:rPr>
                <w:color w:val="231F20"/>
                <w:sz w:val="18"/>
              </w:rPr>
              <w:t>прохлопывание ритма по</w:t>
            </w:r>
          </w:p>
        </w:tc>
      </w:tr>
    </w:tbl>
    <w:p w:rsidR="00D76306" w:rsidRDefault="00D76306">
      <w:pPr>
        <w:spacing w:line="230" w:lineRule="auto"/>
        <w:rPr>
          <w:sz w:val="18"/>
        </w:rPr>
        <w:sectPr w:rsidR="00D76306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76306" w:rsidRDefault="00D76306">
      <w:pPr>
        <w:pStyle w:val="a3"/>
        <w:spacing w:before="6"/>
        <w:rPr>
          <w:rFonts w:ascii="Arial Narrow"/>
          <w:i/>
          <w:sz w:val="6"/>
        </w:rPr>
      </w:pP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1134"/>
        <w:gridCol w:w="2211"/>
        <w:gridCol w:w="5602"/>
      </w:tblGrid>
      <w:tr w:rsidR="00D76306">
        <w:trPr>
          <w:trHeight w:val="758"/>
        </w:trPr>
        <w:tc>
          <w:tcPr>
            <w:tcW w:w="1191" w:type="dxa"/>
          </w:tcPr>
          <w:p w:rsidR="00D76306" w:rsidRDefault="007B784D">
            <w:pPr>
              <w:pStyle w:val="TableParagraph"/>
              <w:spacing w:before="75" w:line="220" w:lineRule="auto"/>
              <w:ind w:left="166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D76306" w:rsidRDefault="00D76306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76306" w:rsidRDefault="007B784D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D76306" w:rsidRDefault="00D76306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76306" w:rsidRDefault="007B784D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D76306" w:rsidRDefault="00D76306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76306" w:rsidRDefault="007B784D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</w:p>
        </w:tc>
      </w:tr>
      <w:tr w:rsidR="00D76306">
        <w:trPr>
          <w:trHeight w:val="2032"/>
        </w:trPr>
        <w:tc>
          <w:tcPr>
            <w:tcW w:w="1191" w:type="dxa"/>
            <w:tcBorders>
              <w:left w:val="single" w:sz="6" w:space="0" w:color="231F20"/>
            </w:tcBorders>
          </w:tcPr>
          <w:p w:rsidR="00D76306" w:rsidRDefault="00D763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D76306" w:rsidRDefault="00D763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D76306" w:rsidRDefault="00D763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66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ритмическим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карточкам,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проговаривание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ритмослогами Разучивание, исполнение на ударных инструментах ритмической партитуры </w:t>
            </w:r>
          </w:p>
          <w:p w:rsidR="00D76306" w:rsidRDefault="007B784D">
            <w:pPr>
              <w:pStyle w:val="TableParagraph"/>
              <w:spacing w:before="3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Слушание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музыкальных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произведений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ярко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выражен- ным ритмическим рисунком, воспроизведение данного ритма по памяти (хлопками) </w:t>
            </w:r>
          </w:p>
          <w:p w:rsidR="00D76306" w:rsidRDefault="007B784D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D76306" w:rsidRDefault="007B784D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клавишных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духовых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инструментах попевок, мелодий и аккомпанементов в размере 6/8</w:t>
            </w:r>
          </w:p>
        </w:tc>
      </w:tr>
      <w:tr w:rsidR="00D76306">
        <w:trPr>
          <w:trHeight w:val="1618"/>
        </w:trPr>
        <w:tc>
          <w:tcPr>
            <w:tcW w:w="1191" w:type="dxa"/>
            <w:tcBorders>
              <w:left w:val="single" w:sz="6" w:space="0" w:color="231F20"/>
            </w:tcBorders>
          </w:tcPr>
          <w:p w:rsidR="00D76306" w:rsidRDefault="007B784D">
            <w:pPr>
              <w:pStyle w:val="TableParagraph"/>
              <w:spacing w:before="58" w:line="209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С)</w:t>
            </w:r>
          </w:p>
          <w:p w:rsidR="00D76306" w:rsidRDefault="007B784D">
            <w:pPr>
              <w:pStyle w:val="TableParagraph"/>
              <w:spacing w:before="3" w:line="232" w:lineRule="auto"/>
              <w:ind w:left="110" w:right="2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2—6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D76306" w:rsidRDefault="007B784D">
            <w:pPr>
              <w:pStyle w:val="TableParagraph"/>
              <w:spacing w:before="63" w:line="232" w:lineRule="auto"/>
              <w:ind w:right="31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Тональ- ность Гамма</w:t>
            </w:r>
          </w:p>
        </w:tc>
        <w:tc>
          <w:tcPr>
            <w:tcW w:w="2211" w:type="dxa"/>
          </w:tcPr>
          <w:p w:rsidR="00D76306" w:rsidRDefault="007B784D">
            <w:pPr>
              <w:pStyle w:val="TableParagraph"/>
              <w:spacing w:before="63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Тоника, тональность Знаки при ключе Мажорные и минор- ные тональности</w:t>
            </w:r>
          </w:p>
          <w:p w:rsidR="00D76306" w:rsidRDefault="007B784D">
            <w:pPr>
              <w:pStyle w:val="TableParagraph"/>
              <w:spacing w:before="5" w:line="232" w:lineRule="auto"/>
              <w:ind w:right="406"/>
              <w:rPr>
                <w:sz w:val="18"/>
              </w:rPr>
            </w:pPr>
            <w:r>
              <w:rPr>
                <w:color w:val="231F20"/>
                <w:sz w:val="18"/>
              </w:rPr>
              <w:t>(до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2—3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знаков при ключе)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63" w:line="232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Определение на слух устойчивых звуков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 «устой — неустой»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Пение упражнений — гамм с названием нот, прослеживание по нотам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Освоение </w:t>
            </w:r>
            <w:r>
              <w:rPr>
                <w:color w:val="231F20"/>
                <w:sz w:val="18"/>
              </w:rPr>
              <w:t>понятия «тоника» Упражнение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допевание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неполной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музыкальной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фразы до тоники «Закончи музыкальную фразу» </w:t>
            </w:r>
          </w:p>
          <w:p w:rsidR="00D76306" w:rsidRDefault="007B784D">
            <w:pPr>
              <w:pStyle w:val="TableParagraph"/>
              <w:spacing w:before="6" w:line="232" w:lineRule="auto"/>
              <w:ind w:right="1742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На выбор или факультативно</w:t>
            </w:r>
            <w:r>
              <w:rPr>
                <w:color w:val="231F20"/>
                <w:w w:val="120"/>
                <w:sz w:val="18"/>
              </w:rPr>
              <w:t>:</w:t>
            </w:r>
            <w:r>
              <w:rPr>
                <w:color w:val="231F20"/>
                <w:spacing w:val="8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Импровизация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заданной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тональности</w:t>
            </w:r>
          </w:p>
        </w:tc>
      </w:tr>
      <w:tr w:rsidR="00D76306">
        <w:trPr>
          <w:trHeight w:val="1618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58" w:line="209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5"/>
                <w:sz w:val="18"/>
              </w:rPr>
              <w:t>Т)</w:t>
            </w:r>
          </w:p>
          <w:p w:rsidR="00D76306" w:rsidRDefault="007B784D">
            <w:pPr>
              <w:pStyle w:val="TableParagraph"/>
              <w:spacing w:before="3" w:line="232" w:lineRule="auto"/>
              <w:ind w:left="110" w:right="2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1—3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D76306" w:rsidRDefault="007B784D">
            <w:pPr>
              <w:pStyle w:val="TableParagraph"/>
              <w:spacing w:before="63" w:line="232" w:lineRule="auto"/>
              <w:ind w:right="182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 xml:space="preserve">Интер- </w:t>
            </w:r>
            <w:r>
              <w:rPr>
                <w:color w:val="231F20"/>
                <w:spacing w:val="-4"/>
                <w:sz w:val="18"/>
              </w:rPr>
              <w:t>валы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63" w:line="232" w:lineRule="auto"/>
              <w:ind w:right="184"/>
              <w:rPr>
                <w:sz w:val="18"/>
              </w:rPr>
            </w:pPr>
            <w:r>
              <w:rPr>
                <w:color w:val="231F20"/>
                <w:sz w:val="18"/>
              </w:rPr>
              <w:t>Понятие музыкаль- ного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интервала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Тон, полутон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Консонан- </w:t>
            </w:r>
            <w:r>
              <w:rPr>
                <w:color w:val="231F20"/>
                <w:sz w:val="18"/>
              </w:rPr>
              <w:t>сы: терция, кварта, квинта, секста, октава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Диссонансы: секунда, септима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63" w:line="232" w:lineRule="auto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Освоение понятия «интервал»</w:t>
            </w:r>
            <w:r>
              <w:rPr>
                <w:color w:val="231F20"/>
                <w:spacing w:val="8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Анализ ступеневого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состава мажорной и минорной гаммы (тон-полутон) Различение на слух диссонансов и консонансов, парал- лельного движения двух голосов в окт</w:t>
            </w:r>
            <w:r>
              <w:rPr>
                <w:color w:val="231F20"/>
                <w:sz w:val="18"/>
              </w:rPr>
              <w:t xml:space="preserve">аву, терцию, сексту Подбор эпитетов для определения краски звучания различных интервалов </w:t>
            </w:r>
          </w:p>
        </w:tc>
      </w:tr>
    </w:tbl>
    <w:p w:rsidR="00D76306" w:rsidRDefault="00D76306">
      <w:pPr>
        <w:spacing w:line="232" w:lineRule="auto"/>
        <w:rPr>
          <w:sz w:val="18"/>
        </w:rPr>
        <w:sectPr w:rsidR="00D76306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76306" w:rsidRDefault="007B784D">
      <w:pPr>
        <w:pStyle w:val="a3"/>
        <w:spacing w:before="10"/>
        <w:rPr>
          <w:rFonts w:ascii="Arial Narrow"/>
          <w:i/>
          <w:sz w:val="2"/>
        </w:rPr>
      </w:pPr>
      <w:r>
        <w:lastRenderedPageBreak/>
        <w:pict>
          <v:shape id="docshape31" o:spid="_x0000_s1056" type="#_x0000_t202" style="position:absolute;margin-left:33.9pt;margin-top:35.85pt;width:12.5pt;height:90pt;z-index:251625984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D76306" w:rsidRDefault="00D7630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32" o:spid="_x0000_s1057" type="#_x0000_t202" style="position:absolute;margin-left:33.85pt;margin-top:344.85pt;width:12.6pt;height:17.35pt;z-index:251627008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D76306" w:rsidRDefault="00D7630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1134"/>
        <w:gridCol w:w="2211"/>
        <w:gridCol w:w="5602"/>
      </w:tblGrid>
      <w:tr w:rsidR="00D76306">
        <w:trPr>
          <w:trHeight w:val="1826"/>
        </w:trPr>
        <w:tc>
          <w:tcPr>
            <w:tcW w:w="1191" w:type="dxa"/>
            <w:tcBorders>
              <w:left w:val="single" w:sz="6" w:space="0" w:color="231F20"/>
            </w:tcBorders>
          </w:tcPr>
          <w:p w:rsidR="00D76306" w:rsidRDefault="00D763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D76306" w:rsidRDefault="00D763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D76306" w:rsidRDefault="00D763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D76306" w:rsidRDefault="007B784D">
            <w:pPr>
              <w:pStyle w:val="TableParagraph"/>
              <w:spacing w:before="66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Разучивание,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попевок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песен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ярко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выра- женной характерной интерваликой в мелодическом движении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Элементы двухголосия </w:t>
            </w:r>
          </w:p>
          <w:p w:rsidR="00D76306" w:rsidRDefault="007B784D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D76306" w:rsidRDefault="007B784D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Досочинение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простой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мелодии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подголоска,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повторяюще- го основной голос в терцию, октаву </w:t>
            </w:r>
          </w:p>
          <w:p w:rsidR="00D76306" w:rsidRDefault="007B784D">
            <w:pPr>
              <w:pStyle w:val="TableParagraph"/>
              <w:spacing w:before="2" w:line="232" w:lineRule="auto"/>
              <w:ind w:right="226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Сочинение аккомпанемента на основе движения квинта- </w:t>
            </w:r>
            <w:r>
              <w:rPr>
                <w:color w:val="231F20"/>
                <w:sz w:val="18"/>
              </w:rPr>
              <w:t>ми, октавами</w:t>
            </w:r>
          </w:p>
        </w:tc>
      </w:tr>
      <w:tr w:rsidR="00D76306">
        <w:trPr>
          <w:trHeight w:val="2236"/>
        </w:trPr>
        <w:tc>
          <w:tcPr>
            <w:tcW w:w="1191" w:type="dxa"/>
            <w:tcBorders>
              <w:left w:val="single" w:sz="6" w:space="0" w:color="231F20"/>
            </w:tcBorders>
          </w:tcPr>
          <w:p w:rsidR="00D76306" w:rsidRDefault="007B784D">
            <w:pPr>
              <w:pStyle w:val="TableParagraph"/>
              <w:spacing w:before="61" w:line="209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20"/>
                <w:sz w:val="18"/>
              </w:rPr>
              <w:t>У)</w:t>
            </w:r>
          </w:p>
          <w:p w:rsidR="00D76306" w:rsidRDefault="007B784D">
            <w:pPr>
              <w:pStyle w:val="TableParagraph"/>
              <w:spacing w:before="2" w:line="232" w:lineRule="auto"/>
              <w:ind w:left="110" w:right="2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1—3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D76306" w:rsidRDefault="007B784D">
            <w:pPr>
              <w:pStyle w:val="TableParagraph"/>
              <w:spacing w:before="6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Гармония</w:t>
            </w:r>
          </w:p>
        </w:tc>
        <w:tc>
          <w:tcPr>
            <w:tcW w:w="2211" w:type="dxa"/>
          </w:tcPr>
          <w:p w:rsidR="00D76306" w:rsidRDefault="007B784D">
            <w:pPr>
              <w:pStyle w:val="TableParagraph"/>
              <w:spacing w:before="66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Аккорд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Трезвучие мажорное и минор- ное</w:t>
            </w:r>
            <w:r>
              <w:rPr>
                <w:color w:val="231F20"/>
                <w:spacing w:val="3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Понятие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факту- ры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Фактуры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акком- </w:t>
            </w:r>
            <w:r>
              <w:rPr>
                <w:color w:val="231F20"/>
                <w:spacing w:val="-2"/>
                <w:sz w:val="18"/>
              </w:rPr>
              <w:t>панемента</w:t>
            </w:r>
          </w:p>
          <w:p w:rsidR="00D76306" w:rsidRDefault="007B784D">
            <w:pPr>
              <w:pStyle w:val="TableParagraph"/>
              <w:spacing w:before="5" w:line="232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бас-аккорд, аккордо- </w:t>
            </w:r>
            <w:r>
              <w:rPr>
                <w:color w:val="231F20"/>
                <w:sz w:val="18"/>
              </w:rPr>
              <w:t>вая, арпеджио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66" w:line="232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Различение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слух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интервалов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аккордов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Различение на слух мажорных и минорных аккордов </w:t>
            </w:r>
          </w:p>
          <w:p w:rsidR="00D76306" w:rsidRDefault="007B784D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Разучивание,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попевок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песен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мелодическим движением по звукам аккордов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Вокальные уп</w:t>
            </w:r>
            <w:r>
              <w:rPr>
                <w:color w:val="231F20"/>
                <w:sz w:val="18"/>
              </w:rPr>
              <w:t>ражнения</w:t>
            </w:r>
          </w:p>
          <w:p w:rsidR="00D76306" w:rsidRDefault="007B784D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элементами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трёхголосия </w:t>
            </w:r>
          </w:p>
          <w:p w:rsidR="00D76306" w:rsidRDefault="007B784D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Определение на слух типа фактуры аккомпанемента исполняемых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песен,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прослушанных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инструментальных </w:t>
            </w:r>
            <w:r>
              <w:rPr>
                <w:color w:val="231F20"/>
                <w:spacing w:val="-2"/>
                <w:sz w:val="18"/>
              </w:rPr>
              <w:t xml:space="preserve">произведений </w:t>
            </w:r>
          </w:p>
          <w:p w:rsidR="00D76306" w:rsidRDefault="007B784D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D76306" w:rsidRDefault="007B784D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Сочинение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аккордового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аккомпанемента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к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мелодии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песни</w:t>
            </w:r>
          </w:p>
        </w:tc>
      </w:tr>
      <w:tr w:rsidR="00D76306">
        <w:trPr>
          <w:trHeight w:val="2233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58" w:line="209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5"/>
                <w:sz w:val="18"/>
              </w:rPr>
              <w:t>Ф)</w:t>
            </w:r>
          </w:p>
          <w:p w:rsidR="00D76306" w:rsidRDefault="007B784D">
            <w:pPr>
              <w:pStyle w:val="TableParagraph"/>
              <w:spacing w:before="3" w:line="232" w:lineRule="auto"/>
              <w:ind w:left="110" w:right="2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1—3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D76306" w:rsidRDefault="007B784D">
            <w:pPr>
              <w:pStyle w:val="TableParagraph"/>
              <w:spacing w:before="63" w:line="232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Музы- кальная </w:t>
            </w:r>
            <w:r>
              <w:rPr>
                <w:color w:val="231F20"/>
                <w:spacing w:val="-4"/>
                <w:sz w:val="18"/>
              </w:rPr>
              <w:t>форма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63" w:line="232" w:lineRule="auto"/>
              <w:ind w:right="157"/>
              <w:rPr>
                <w:sz w:val="18"/>
              </w:rPr>
            </w:pPr>
            <w:r>
              <w:rPr>
                <w:color w:val="231F20"/>
                <w:sz w:val="18"/>
              </w:rPr>
              <w:t>Контраст и повтор как принципы строения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музыкаль- ного произведения Двухчастная, трёх- частная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трёхчаст- ная репризная форма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Рондо: рефрен и эпизоды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63" w:line="232" w:lineRule="auto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Знакомство со строением музыкального произведения, понятиями двухчастной и </w:t>
            </w:r>
            <w:r>
              <w:rPr>
                <w:color w:val="231F20"/>
                <w:sz w:val="18"/>
              </w:rPr>
              <w:t>трёхчастной формы, рондо Слушание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произведений: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формы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строения на слух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Составление наглядной буквенной или графиче- ской схемы </w:t>
            </w:r>
          </w:p>
          <w:p w:rsidR="00D76306" w:rsidRDefault="007B784D">
            <w:pPr>
              <w:pStyle w:val="TableParagraph"/>
              <w:spacing w:before="6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песен,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написанных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двухчастной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трёх- частной форме </w:t>
            </w:r>
          </w:p>
          <w:p w:rsidR="00D76306" w:rsidRDefault="007B784D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D76306" w:rsidRDefault="007B784D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Коллективная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импровизация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рондо,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трёхчастной репризной форме </w:t>
            </w:r>
          </w:p>
        </w:tc>
      </w:tr>
    </w:tbl>
    <w:p w:rsidR="00D76306" w:rsidRDefault="00D76306">
      <w:pPr>
        <w:spacing w:line="232" w:lineRule="auto"/>
        <w:rPr>
          <w:sz w:val="18"/>
        </w:rPr>
        <w:sectPr w:rsidR="00D76306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76306" w:rsidRDefault="00D76306">
      <w:pPr>
        <w:pStyle w:val="a3"/>
        <w:spacing w:before="6"/>
        <w:rPr>
          <w:rFonts w:ascii="Arial Narrow"/>
          <w:i/>
          <w:sz w:val="6"/>
        </w:rPr>
      </w:pP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1134"/>
        <w:gridCol w:w="2211"/>
        <w:gridCol w:w="5602"/>
      </w:tblGrid>
      <w:tr w:rsidR="00D76306">
        <w:trPr>
          <w:trHeight w:val="758"/>
        </w:trPr>
        <w:tc>
          <w:tcPr>
            <w:tcW w:w="1191" w:type="dxa"/>
          </w:tcPr>
          <w:p w:rsidR="00D76306" w:rsidRDefault="007B784D">
            <w:pPr>
              <w:pStyle w:val="TableParagraph"/>
              <w:spacing w:before="75" w:line="220" w:lineRule="auto"/>
              <w:ind w:left="165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D76306" w:rsidRDefault="00D76306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76306" w:rsidRDefault="007B784D">
            <w:pPr>
              <w:pStyle w:val="TableParagraph"/>
              <w:ind w:left="87" w:right="78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D76306" w:rsidRDefault="00D76306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76306" w:rsidRDefault="007B784D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D76306" w:rsidRDefault="00D76306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76306" w:rsidRDefault="007B784D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</w:p>
        </w:tc>
      </w:tr>
      <w:tr w:rsidR="00D76306">
        <w:trPr>
          <w:trHeight w:val="553"/>
        </w:trPr>
        <w:tc>
          <w:tcPr>
            <w:tcW w:w="1191" w:type="dxa"/>
          </w:tcPr>
          <w:p w:rsidR="00D76306" w:rsidRDefault="00D763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D76306" w:rsidRDefault="00D763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D76306" w:rsidRDefault="00D763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D76306" w:rsidRDefault="007B784D">
            <w:pPr>
              <w:pStyle w:val="TableParagraph"/>
              <w:spacing w:before="69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Создание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художественных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композиций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(рисунок,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аппли- кация и др ) по законам музыкальной формы</w:t>
            </w:r>
          </w:p>
        </w:tc>
      </w:tr>
      <w:tr w:rsidR="00D76306">
        <w:trPr>
          <w:trHeight w:val="1750"/>
        </w:trPr>
        <w:tc>
          <w:tcPr>
            <w:tcW w:w="1191" w:type="dxa"/>
            <w:tcBorders>
              <w:left w:val="single" w:sz="6" w:space="0" w:color="231F20"/>
            </w:tcBorders>
          </w:tcPr>
          <w:p w:rsidR="00D76306" w:rsidRDefault="007B784D">
            <w:pPr>
              <w:pStyle w:val="TableParagraph"/>
              <w:spacing w:before="61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5"/>
                <w:sz w:val="18"/>
              </w:rPr>
              <w:t>Х)</w:t>
            </w:r>
          </w:p>
          <w:p w:rsidR="00D76306" w:rsidRDefault="007B784D">
            <w:pPr>
              <w:pStyle w:val="TableParagraph"/>
              <w:spacing w:before="3" w:line="228" w:lineRule="auto"/>
              <w:ind w:left="110" w:right="2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1—3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D76306" w:rsidRDefault="007B784D">
            <w:pPr>
              <w:pStyle w:val="TableParagraph"/>
              <w:spacing w:before="61"/>
              <w:ind w:left="87" w:right="89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Вариации</w:t>
            </w:r>
          </w:p>
        </w:tc>
        <w:tc>
          <w:tcPr>
            <w:tcW w:w="2211" w:type="dxa"/>
          </w:tcPr>
          <w:p w:rsidR="00D76306" w:rsidRDefault="007B784D">
            <w:pPr>
              <w:pStyle w:val="TableParagraph"/>
              <w:spacing w:before="69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Варьирование как принцип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развития Тема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Вариации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69" w:line="228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Слушание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произведений,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сочинённых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вариаций Наблюдение за развитием, изменением основной темы Составление наглядной буквенной или графической </w:t>
            </w:r>
            <w:r>
              <w:rPr>
                <w:color w:val="231F20"/>
                <w:spacing w:val="-2"/>
                <w:sz w:val="18"/>
              </w:rPr>
              <w:t xml:space="preserve">схемы </w:t>
            </w:r>
          </w:p>
          <w:p w:rsidR="00D76306" w:rsidRDefault="007B784D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Исполнение ритмической партитуры, построенной по </w:t>
            </w:r>
            <w:r>
              <w:rPr>
                <w:color w:val="231F20"/>
                <w:sz w:val="18"/>
              </w:rPr>
              <w:t xml:space="preserve">принципу вариаций </w:t>
            </w:r>
          </w:p>
          <w:p w:rsidR="00D76306" w:rsidRDefault="007B784D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D76306" w:rsidRDefault="007B784D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Коллективная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импровизация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вариаций</w:t>
            </w:r>
          </w:p>
        </w:tc>
      </w:tr>
    </w:tbl>
    <w:p w:rsidR="00D76306" w:rsidRDefault="00D76306">
      <w:pPr>
        <w:spacing w:line="206" w:lineRule="exact"/>
        <w:rPr>
          <w:sz w:val="18"/>
        </w:rPr>
        <w:sectPr w:rsidR="00D76306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76306" w:rsidRDefault="007B784D">
      <w:pPr>
        <w:pStyle w:val="2"/>
        <w:ind w:left="113"/>
      </w:pPr>
      <w:r>
        <w:lastRenderedPageBreak/>
        <w:pict>
          <v:shape id="docshape35" o:spid="_x0000_s1060" type="#_x0000_t202" style="position:absolute;left:0;text-align:left;margin-left:33.9pt;margin-top:35.85pt;width:12.5pt;height:86.35pt;z-index:251628032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D76306" w:rsidRDefault="00D7630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36" o:spid="_x0000_s1061" type="#_x0000_t202" style="position:absolute;left:0;text-align:left;margin-left:33.85pt;margin-top:344.65pt;width:12.6pt;height:19.3pt;z-index:251629056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D76306" w:rsidRDefault="00D7630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color w:val="231F20"/>
        </w:rPr>
        <w:t>Модуль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«Народная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музыка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России»</w:t>
      </w:r>
    </w:p>
    <w:p w:rsidR="00D76306" w:rsidRDefault="007B784D">
      <w:pPr>
        <w:pStyle w:val="a3"/>
        <w:spacing w:before="58" w:line="252" w:lineRule="auto"/>
        <w:ind w:left="113" w:right="2629" w:firstLine="226"/>
        <w:jc w:val="both"/>
      </w:pPr>
      <w:r>
        <w:rPr>
          <w:color w:val="231F20"/>
        </w:rPr>
        <w:t>Данный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модуль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является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одним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наиболее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значимых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Цели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воспитания национальной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гражданской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идентичности,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также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принцип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«вхождения 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музыку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родного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порога»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предполагают,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отправной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точкой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осво- ения всего богатства и разнообразия музыки должна быть музыкальная культура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родного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края,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своего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народа,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других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нашей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страны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Необ- </w:t>
      </w:r>
      <w:r>
        <w:rPr>
          <w:color w:val="231F20"/>
          <w:w w:val="95"/>
        </w:rPr>
        <w:t xml:space="preserve">ходимо обеспечить глубокое и содержательное освоение основ традиционно- </w:t>
      </w:r>
      <w:r>
        <w:rPr>
          <w:color w:val="231F20"/>
        </w:rPr>
        <w:t xml:space="preserve">го фольклора, отталкиваясь в первую очередь от материнского и детского </w:t>
      </w:r>
      <w:r>
        <w:rPr>
          <w:color w:val="231F20"/>
          <w:w w:val="95"/>
        </w:rPr>
        <w:t>фольклора, календарных обрядов и праздников</w:t>
      </w:r>
      <w:r>
        <w:rPr>
          <w:color w:val="231F20"/>
          <w:spacing w:val="40"/>
        </w:rPr>
        <w:t xml:space="preserve"> </w:t>
      </w:r>
      <w:r>
        <w:rPr>
          <w:color w:val="231F20"/>
          <w:w w:val="95"/>
        </w:rPr>
        <w:t>Особое внимание необходи- мо удели</w:t>
      </w:r>
      <w:r>
        <w:rPr>
          <w:color w:val="231F20"/>
          <w:w w:val="95"/>
        </w:rPr>
        <w:t xml:space="preserve">ть подлинному, аутентичному звучанию народной музыки, научить </w:t>
      </w:r>
      <w:r>
        <w:rPr>
          <w:color w:val="231F20"/>
        </w:rPr>
        <w:t>детей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отличать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настоящую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народную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музыку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эстрадных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шоу-программ, эксплуатирующих фольклорный колорит </w:t>
      </w:r>
    </w:p>
    <w:p w:rsidR="00D76306" w:rsidRDefault="00D76306">
      <w:pPr>
        <w:pStyle w:val="a3"/>
      </w:pPr>
    </w:p>
    <w:p w:rsidR="00D76306" w:rsidRDefault="00D76306">
      <w:pPr>
        <w:pStyle w:val="a3"/>
        <w:spacing w:before="1"/>
        <w:rPr>
          <w:sz w:val="10"/>
        </w:rPr>
      </w:pP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1134"/>
        <w:gridCol w:w="2211"/>
        <w:gridCol w:w="5602"/>
      </w:tblGrid>
      <w:tr w:rsidR="00D76306">
        <w:trPr>
          <w:trHeight w:val="748"/>
        </w:trPr>
        <w:tc>
          <w:tcPr>
            <w:tcW w:w="1191" w:type="dxa"/>
          </w:tcPr>
          <w:p w:rsidR="00D76306" w:rsidRDefault="007B784D">
            <w:pPr>
              <w:pStyle w:val="TableParagraph"/>
              <w:spacing w:before="72" w:line="220" w:lineRule="auto"/>
              <w:ind w:left="165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D76306" w:rsidRDefault="00D76306">
            <w:pPr>
              <w:pStyle w:val="TableParagraph"/>
              <w:ind w:left="0"/>
            </w:pPr>
          </w:p>
          <w:p w:rsidR="00D76306" w:rsidRDefault="007B784D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D76306" w:rsidRDefault="00D76306">
            <w:pPr>
              <w:pStyle w:val="TableParagraph"/>
              <w:ind w:left="0"/>
            </w:pPr>
          </w:p>
          <w:p w:rsidR="00D76306" w:rsidRDefault="007B784D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D76306" w:rsidRDefault="00D76306">
            <w:pPr>
              <w:pStyle w:val="TableParagraph"/>
              <w:ind w:left="0"/>
            </w:pPr>
          </w:p>
          <w:p w:rsidR="00D76306" w:rsidRDefault="007B784D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</w:p>
        </w:tc>
      </w:tr>
      <w:tr w:rsidR="00D76306">
        <w:trPr>
          <w:trHeight w:val="2208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58" w:line="209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25"/>
                <w:sz w:val="18"/>
              </w:rPr>
              <w:t>А)</w:t>
            </w:r>
          </w:p>
          <w:p w:rsidR="00D76306" w:rsidRDefault="007B784D">
            <w:pPr>
              <w:pStyle w:val="TableParagraph"/>
              <w:spacing w:before="3" w:line="232" w:lineRule="auto"/>
              <w:ind w:left="110" w:right="2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1—2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D76306" w:rsidRDefault="007B784D">
            <w:pPr>
              <w:pStyle w:val="TableParagraph"/>
              <w:spacing w:before="63" w:line="232" w:lineRule="auto"/>
              <w:ind w:right="36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Край,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кото- ром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ты</w:t>
            </w:r>
          </w:p>
          <w:p w:rsidR="00D76306" w:rsidRDefault="007B784D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живёшь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63" w:line="232" w:lineRule="auto"/>
              <w:ind w:right="28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Музыкальные </w:t>
            </w:r>
            <w:r>
              <w:rPr>
                <w:color w:val="231F20"/>
                <w:sz w:val="18"/>
              </w:rPr>
              <w:t>традиции малой Родины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Песни, обряды,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музыкаль- ные инструменты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63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Разучивание,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образцов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традиционного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фоль- клора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своей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местности,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песен,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посвящённых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своей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малой родине, песен композиторов-земляков </w:t>
            </w:r>
          </w:p>
          <w:p w:rsidR="00D76306" w:rsidRDefault="007B784D">
            <w:pPr>
              <w:pStyle w:val="TableParagraph"/>
              <w:spacing w:before="4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Диалог с учителем о музыкальных традициях своего родного края </w:t>
            </w:r>
          </w:p>
          <w:p w:rsidR="00D76306" w:rsidRDefault="007B784D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D76306" w:rsidRDefault="007B784D">
            <w:pPr>
              <w:pStyle w:val="TableParagraph"/>
              <w:spacing w:before="2" w:line="232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Просмотр видеофильма о культуре родного края Посещение краеведческого музея </w:t>
            </w:r>
          </w:p>
          <w:p w:rsidR="00D76306" w:rsidRDefault="007B784D">
            <w:pPr>
              <w:pStyle w:val="TableParagraph"/>
              <w:spacing w:line="208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Посещение</w:t>
            </w:r>
            <w:r>
              <w:rPr>
                <w:color w:val="231F20"/>
                <w:spacing w:val="4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этнографического</w:t>
            </w:r>
            <w:r>
              <w:rPr>
                <w:color w:val="231F20"/>
                <w:spacing w:val="4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спектакля,</w:t>
            </w:r>
            <w:r>
              <w:rPr>
                <w:color w:val="231F20"/>
                <w:spacing w:val="44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концерта</w:t>
            </w:r>
          </w:p>
        </w:tc>
      </w:tr>
    </w:tbl>
    <w:p w:rsidR="00D76306" w:rsidRDefault="00D76306">
      <w:pPr>
        <w:spacing w:line="208" w:lineRule="exact"/>
        <w:rPr>
          <w:sz w:val="18"/>
        </w:rPr>
        <w:sectPr w:rsidR="00D76306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D76306" w:rsidRDefault="007B784D">
      <w:pPr>
        <w:spacing w:before="68"/>
        <w:ind w:right="135"/>
        <w:jc w:val="right"/>
        <w:rPr>
          <w:rFonts w:ascii="Arial Narrow" w:hAnsi="Arial Narrow"/>
          <w:i/>
          <w:sz w:val="18"/>
        </w:rPr>
      </w:pPr>
      <w:r>
        <w:lastRenderedPageBreak/>
        <w:pict>
          <v:shape id="docshape37" o:spid="_x0000_s1062" type="#_x0000_t202" style="position:absolute;left:0;text-align:left;margin-left:33.85pt;margin-top:35.85pt;width:12.6pt;height:11.7pt;z-index:251630080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D76306" w:rsidRDefault="00D7630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38" o:spid="_x0000_s1063" type="#_x0000_t202" style="position:absolute;left:0;text-align:left;margin-left:33.9pt;margin-top:237.3pt;width:12.5pt;height:118.05pt;z-index:251631104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D76306" w:rsidRDefault="00D7630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p w:rsidR="00D76306" w:rsidRDefault="00D76306">
      <w:pPr>
        <w:pStyle w:val="a3"/>
        <w:spacing w:before="6"/>
        <w:rPr>
          <w:rFonts w:ascii="Arial Narrow"/>
          <w:i/>
          <w:sz w:val="6"/>
        </w:rPr>
      </w:pP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1134"/>
        <w:gridCol w:w="2211"/>
        <w:gridCol w:w="5602"/>
      </w:tblGrid>
      <w:tr w:rsidR="00D76306">
        <w:trPr>
          <w:trHeight w:val="758"/>
        </w:trPr>
        <w:tc>
          <w:tcPr>
            <w:tcW w:w="1191" w:type="dxa"/>
          </w:tcPr>
          <w:p w:rsidR="00D76306" w:rsidRDefault="007B784D">
            <w:pPr>
              <w:pStyle w:val="TableParagraph"/>
              <w:spacing w:before="75" w:line="220" w:lineRule="auto"/>
              <w:ind w:left="166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D76306" w:rsidRDefault="00D76306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76306" w:rsidRDefault="007B784D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D76306" w:rsidRDefault="00D76306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76306" w:rsidRDefault="007B784D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D76306" w:rsidRDefault="00D76306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76306" w:rsidRDefault="007B784D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</w:p>
        </w:tc>
      </w:tr>
      <w:tr w:rsidR="00D76306">
        <w:trPr>
          <w:trHeight w:val="2848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D76306" w:rsidRDefault="007B784D">
            <w:pPr>
              <w:pStyle w:val="TableParagraph"/>
              <w:spacing w:before="61" w:line="209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Б)</w:t>
            </w:r>
          </w:p>
          <w:p w:rsidR="00D76306" w:rsidRDefault="007B784D">
            <w:pPr>
              <w:pStyle w:val="TableParagraph"/>
              <w:spacing w:before="2" w:line="232" w:lineRule="auto"/>
              <w:ind w:left="110" w:right="29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1—3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D76306" w:rsidRDefault="007B784D">
            <w:pPr>
              <w:pStyle w:val="TableParagraph"/>
              <w:spacing w:before="66" w:line="232" w:lineRule="auto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Русский фольклор</w:t>
            </w:r>
          </w:p>
        </w:tc>
        <w:tc>
          <w:tcPr>
            <w:tcW w:w="2211" w:type="dxa"/>
          </w:tcPr>
          <w:p w:rsidR="00D76306" w:rsidRDefault="007B784D">
            <w:pPr>
              <w:pStyle w:val="TableParagraph"/>
              <w:spacing w:before="66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Русские народные песни (трудовые, </w:t>
            </w:r>
            <w:r>
              <w:rPr>
                <w:color w:val="231F20"/>
                <w:spacing w:val="-2"/>
                <w:sz w:val="18"/>
              </w:rPr>
              <w:t xml:space="preserve">солдатские, </w:t>
            </w:r>
            <w:r>
              <w:rPr>
                <w:color w:val="231F20"/>
                <w:sz w:val="18"/>
              </w:rPr>
              <w:t>хороводные и др ) Детский фольклор (игровые,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заклички, потешки, считалки, </w:t>
            </w:r>
            <w:r>
              <w:rPr>
                <w:color w:val="231F20"/>
                <w:spacing w:val="-2"/>
                <w:sz w:val="18"/>
              </w:rPr>
              <w:t>прибаутки)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66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Разучивание,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русских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народных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песен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разных </w:t>
            </w:r>
            <w:r>
              <w:rPr>
                <w:color w:val="231F20"/>
                <w:spacing w:val="-2"/>
                <w:sz w:val="18"/>
              </w:rPr>
              <w:t xml:space="preserve">жанров </w:t>
            </w:r>
          </w:p>
          <w:p w:rsidR="00D76306" w:rsidRDefault="007B784D">
            <w:pPr>
              <w:pStyle w:val="TableParagraph"/>
              <w:spacing w:before="2" w:line="232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Участие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коллективной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традиционной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музыкальной </w:t>
            </w:r>
            <w:r>
              <w:rPr>
                <w:color w:val="231F20"/>
                <w:spacing w:val="-2"/>
                <w:sz w:val="18"/>
              </w:rPr>
              <w:t>игре</w:t>
            </w:r>
            <w:r>
              <w:rPr>
                <w:color w:val="231F20"/>
                <w:spacing w:val="-2"/>
                <w:position w:val="4"/>
                <w:sz w:val="12"/>
              </w:rPr>
              <w:t>1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</w:p>
          <w:p w:rsidR="00D76306" w:rsidRDefault="007B784D">
            <w:pPr>
              <w:pStyle w:val="TableParagraph"/>
              <w:spacing w:before="2" w:line="232" w:lineRule="auto"/>
              <w:ind w:right="310"/>
              <w:rPr>
                <w:sz w:val="18"/>
              </w:rPr>
            </w:pPr>
            <w:r>
              <w:rPr>
                <w:color w:val="231F20"/>
                <w:sz w:val="18"/>
              </w:rPr>
              <w:t>Сочинение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мелодий,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импровизация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основе текстов игрового детского фольклора </w:t>
            </w:r>
          </w:p>
          <w:p w:rsidR="00D76306" w:rsidRDefault="007B784D">
            <w:pPr>
              <w:pStyle w:val="TableParagraph"/>
              <w:spacing w:before="2" w:line="232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Ритмическая импровизация, сочинение аккомпанемента на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ударных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инструментах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изученным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народным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песням </w:t>
            </w: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10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факультативно</w:t>
            </w:r>
            <w:r>
              <w:rPr>
                <w:color w:val="231F20"/>
                <w:w w:val="120"/>
                <w:sz w:val="18"/>
              </w:rPr>
              <w:t>:</w:t>
            </w:r>
          </w:p>
          <w:p w:rsidR="00D76306" w:rsidRDefault="007B784D">
            <w:pPr>
              <w:pStyle w:val="TableParagraph"/>
              <w:spacing w:before="3" w:line="232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Исполнение на клавишных или духовых инструментах (фортепиано,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синтезатор,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свирель,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блокфлейта,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мелодика 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)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мелодий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народных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песен,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прослеживание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мелодии по нотной записи</w:t>
            </w:r>
          </w:p>
        </w:tc>
      </w:tr>
      <w:tr w:rsidR="00D76306">
        <w:trPr>
          <w:trHeight w:val="2433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76306" w:rsidRDefault="007B784D">
            <w:pPr>
              <w:pStyle w:val="TableParagraph"/>
              <w:spacing w:before="58" w:line="209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В)</w:t>
            </w:r>
          </w:p>
          <w:p w:rsidR="00D76306" w:rsidRDefault="007B784D">
            <w:pPr>
              <w:pStyle w:val="TableParagraph"/>
              <w:spacing w:before="3" w:line="232" w:lineRule="auto"/>
              <w:ind w:left="110" w:right="29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1—3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D76306" w:rsidRDefault="007B784D">
            <w:pPr>
              <w:pStyle w:val="TableParagraph"/>
              <w:spacing w:before="63" w:line="232" w:lineRule="auto"/>
              <w:ind w:left="110" w:right="14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Русские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народные </w:t>
            </w:r>
            <w:r>
              <w:rPr>
                <w:color w:val="231F20"/>
                <w:spacing w:val="-2"/>
                <w:sz w:val="18"/>
              </w:rPr>
              <w:t>музы- кальные инстру- менты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63" w:line="232" w:lineRule="auto"/>
              <w:ind w:right="162"/>
              <w:rPr>
                <w:sz w:val="18"/>
              </w:rPr>
            </w:pPr>
            <w:r>
              <w:rPr>
                <w:color w:val="231F20"/>
                <w:sz w:val="18"/>
              </w:rPr>
              <w:t>Народные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музыкаль- ные инструменты (балалайка, рожок, свирель, гусли, гармонь, ложки) </w:t>
            </w:r>
            <w:r>
              <w:rPr>
                <w:color w:val="231F20"/>
                <w:spacing w:val="-2"/>
                <w:sz w:val="18"/>
              </w:rPr>
              <w:t>Инструментальные наигрыши</w:t>
            </w:r>
            <w:r>
              <w:rPr>
                <w:color w:val="231F20"/>
                <w:spacing w:val="8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Плясовые мелодии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63" w:line="232" w:lineRule="auto"/>
              <w:ind w:right="17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Знакомство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внешним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видом,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особенностями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исполнения </w:t>
            </w:r>
            <w:r>
              <w:rPr>
                <w:color w:val="231F20"/>
                <w:sz w:val="18"/>
              </w:rPr>
              <w:t xml:space="preserve">и звучания русских народных </w:t>
            </w:r>
            <w:r>
              <w:rPr>
                <w:color w:val="231F20"/>
                <w:sz w:val="18"/>
              </w:rPr>
              <w:t>инструментов Определение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слух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тембров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инструментов</w:t>
            </w:r>
            <w:r>
              <w:rPr>
                <w:color w:val="231F20"/>
                <w:spacing w:val="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Классифика- ция на группы духовых, ударных, струнных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Музыкаль- ная викторина на знание тембров народных инструмен- </w:t>
            </w:r>
            <w:r>
              <w:rPr>
                <w:color w:val="231F20"/>
                <w:spacing w:val="-4"/>
                <w:sz w:val="18"/>
              </w:rPr>
              <w:t xml:space="preserve">тов </w:t>
            </w:r>
          </w:p>
          <w:p w:rsidR="00D76306" w:rsidRDefault="007B784D">
            <w:pPr>
              <w:pStyle w:val="TableParagraph"/>
              <w:spacing w:before="7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Двигательная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импровизация-подражание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на музыкальных инструментах </w:t>
            </w:r>
          </w:p>
          <w:p w:rsidR="00D76306" w:rsidRDefault="007B784D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Слуш</w:t>
            </w:r>
            <w:r>
              <w:rPr>
                <w:color w:val="231F20"/>
                <w:sz w:val="18"/>
              </w:rPr>
              <w:t>ание фортепианных пьес композиторов, исполнение песен,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которых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присутствуют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звукоизобразительные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эле- менты, подражание голосам народных инструментов </w:t>
            </w:r>
          </w:p>
        </w:tc>
      </w:tr>
    </w:tbl>
    <w:p w:rsidR="00D76306" w:rsidRDefault="00D76306">
      <w:pPr>
        <w:spacing w:line="232" w:lineRule="auto"/>
        <w:rPr>
          <w:sz w:val="18"/>
        </w:rPr>
        <w:sectPr w:rsidR="00D76306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76306" w:rsidRDefault="007B784D">
      <w:pPr>
        <w:pStyle w:val="a3"/>
        <w:spacing w:before="10"/>
        <w:rPr>
          <w:rFonts w:ascii="Arial Narrow"/>
          <w:i/>
          <w:sz w:val="2"/>
        </w:rPr>
      </w:pPr>
      <w:r>
        <w:lastRenderedPageBreak/>
        <w:pict>
          <v:shape id="docshape39" o:spid="_x0000_s1064" type="#_x0000_t202" style="position:absolute;margin-left:33.9pt;margin-top:35.85pt;width:12.5pt;height:86.35pt;z-index:251632128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D76306" w:rsidRDefault="00D7630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40" o:spid="_x0000_s1065" type="#_x0000_t202" style="position:absolute;margin-left:33.85pt;margin-top:344.3pt;width:12.6pt;height:17.05pt;z-index:251633152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D76306" w:rsidRDefault="00D7630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1134"/>
        <w:gridCol w:w="2211"/>
        <w:gridCol w:w="5602"/>
      </w:tblGrid>
      <w:tr w:rsidR="00D76306">
        <w:trPr>
          <w:trHeight w:val="1153"/>
        </w:trPr>
        <w:tc>
          <w:tcPr>
            <w:tcW w:w="1191" w:type="dxa"/>
          </w:tcPr>
          <w:p w:rsidR="00D76306" w:rsidRDefault="00D7630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76306" w:rsidRDefault="00D7630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11" w:type="dxa"/>
          </w:tcPr>
          <w:p w:rsidR="00D76306" w:rsidRDefault="00D7630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02" w:type="dxa"/>
          </w:tcPr>
          <w:p w:rsidR="00D76306" w:rsidRDefault="007B784D">
            <w:pPr>
              <w:pStyle w:val="TableParagraph"/>
              <w:spacing w:before="61" w:line="206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D76306" w:rsidRDefault="007B784D">
            <w:pPr>
              <w:pStyle w:val="TableParagraph"/>
              <w:spacing w:before="3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Просмотр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видеофильма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русских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музыкальных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инстру- </w:t>
            </w:r>
            <w:r>
              <w:rPr>
                <w:color w:val="231F20"/>
                <w:spacing w:val="-2"/>
                <w:sz w:val="18"/>
              </w:rPr>
              <w:t xml:space="preserve">ментах </w:t>
            </w:r>
          </w:p>
          <w:p w:rsidR="00D76306" w:rsidRDefault="007B784D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Посещение музыкального или краеведческого музея Освоение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простейших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навыков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игры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свирели,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ложках</w:t>
            </w:r>
          </w:p>
        </w:tc>
      </w:tr>
      <w:tr w:rsidR="00D76306">
        <w:trPr>
          <w:trHeight w:val="255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D76306" w:rsidRDefault="007B784D">
            <w:pPr>
              <w:pStyle w:val="TableParagraph"/>
              <w:spacing w:before="61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0"/>
                <w:sz w:val="18"/>
              </w:rPr>
              <w:t>Г)</w:t>
            </w:r>
          </w:p>
          <w:p w:rsidR="00D76306" w:rsidRDefault="007B784D">
            <w:pPr>
              <w:pStyle w:val="TableParagraph"/>
              <w:spacing w:before="3" w:line="228" w:lineRule="auto"/>
              <w:ind w:left="110" w:right="29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1—3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D76306" w:rsidRDefault="007B784D">
            <w:pPr>
              <w:pStyle w:val="TableParagraph"/>
              <w:spacing w:before="69" w:line="228" w:lineRule="auto"/>
              <w:ind w:left="110" w:right="269"/>
              <w:jc w:val="both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Сказки, </w:t>
            </w:r>
            <w:r>
              <w:rPr>
                <w:color w:val="231F20"/>
                <w:sz w:val="18"/>
              </w:rPr>
              <w:t>мифы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 </w:t>
            </w:r>
            <w:r>
              <w:rPr>
                <w:color w:val="231F20"/>
                <w:spacing w:val="-2"/>
                <w:sz w:val="18"/>
              </w:rPr>
              <w:t>легенды</w:t>
            </w:r>
          </w:p>
        </w:tc>
        <w:tc>
          <w:tcPr>
            <w:tcW w:w="2211" w:type="dxa"/>
          </w:tcPr>
          <w:p w:rsidR="00D76306" w:rsidRDefault="007B784D">
            <w:pPr>
              <w:pStyle w:val="TableParagraph"/>
              <w:spacing w:before="69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Народные сказители Русские народные сказания, былины Эпос народов</w:t>
            </w:r>
          </w:p>
          <w:p w:rsidR="00D76306" w:rsidRDefault="007B784D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России</w:t>
            </w:r>
            <w:r>
              <w:rPr>
                <w:color w:val="231F20"/>
                <w:spacing w:val="-2"/>
                <w:position w:val="4"/>
                <w:sz w:val="12"/>
              </w:rPr>
              <w:t>2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</w:p>
          <w:p w:rsidR="00D76306" w:rsidRDefault="007B784D">
            <w:pPr>
              <w:pStyle w:val="TableParagraph"/>
              <w:spacing w:before="3" w:line="228" w:lineRule="auto"/>
              <w:ind w:right="406"/>
              <w:rPr>
                <w:sz w:val="18"/>
              </w:rPr>
            </w:pPr>
            <w:r>
              <w:rPr>
                <w:color w:val="231F20"/>
                <w:sz w:val="18"/>
              </w:rPr>
              <w:t>Сказки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легенды о музыке</w:t>
            </w:r>
          </w:p>
          <w:p w:rsidR="00D76306" w:rsidRDefault="007B784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музыкантах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69" w:line="228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Знакомство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манерой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сказывания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нараспев</w:t>
            </w:r>
            <w:r>
              <w:rPr>
                <w:color w:val="231F20"/>
                <w:spacing w:val="3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Слушание </w:t>
            </w:r>
            <w:r>
              <w:rPr>
                <w:color w:val="231F20"/>
                <w:sz w:val="18"/>
              </w:rPr>
              <w:t xml:space="preserve">сказок, былин, эпических сказаний, рассказываемых </w:t>
            </w:r>
            <w:r>
              <w:rPr>
                <w:color w:val="231F20"/>
                <w:spacing w:val="-2"/>
                <w:sz w:val="18"/>
              </w:rPr>
              <w:t xml:space="preserve">нараспев </w:t>
            </w:r>
          </w:p>
          <w:p w:rsidR="00D76306" w:rsidRDefault="007B784D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инструментальной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определение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слух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музы- кальных интонаций речитативного характера </w:t>
            </w:r>
          </w:p>
          <w:p w:rsidR="00D76306" w:rsidRDefault="007B784D">
            <w:pPr>
              <w:pStyle w:val="TableParagraph"/>
              <w:spacing w:line="228" w:lineRule="auto"/>
              <w:ind w:right="339"/>
              <w:rPr>
                <w:sz w:val="18"/>
              </w:rPr>
            </w:pPr>
            <w:r>
              <w:rPr>
                <w:color w:val="231F20"/>
                <w:sz w:val="18"/>
              </w:rPr>
              <w:t>Создание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иллюстраций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прослушанным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музыкальным и литературным произведениям </w:t>
            </w:r>
          </w:p>
          <w:p w:rsidR="00D76306" w:rsidRDefault="007B784D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D76306" w:rsidRDefault="007B784D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Просмотр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фильмов,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мультфильмов,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созданных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основе былин, сказаний </w:t>
            </w:r>
          </w:p>
          <w:p w:rsidR="00D76306" w:rsidRDefault="007B784D">
            <w:pPr>
              <w:pStyle w:val="TableParagraph"/>
              <w:spacing w:line="228" w:lineRule="auto"/>
              <w:ind w:right="226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Речитативная импровизация — чтение нараспев фрагмен- </w:t>
            </w:r>
            <w:r>
              <w:rPr>
                <w:color w:val="231F20"/>
                <w:sz w:val="18"/>
              </w:rPr>
              <w:t>та сказки, былины</w:t>
            </w:r>
          </w:p>
        </w:tc>
      </w:tr>
      <w:tr w:rsidR="00D76306">
        <w:trPr>
          <w:trHeight w:val="1148"/>
        </w:trPr>
        <w:tc>
          <w:tcPr>
            <w:tcW w:w="1191" w:type="dxa"/>
          </w:tcPr>
          <w:p w:rsidR="00D76306" w:rsidRDefault="007B784D">
            <w:pPr>
              <w:pStyle w:val="TableParagraph"/>
              <w:spacing w:before="58" w:line="206" w:lineRule="exact"/>
              <w:ind w:left="113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Д)</w:t>
            </w:r>
          </w:p>
          <w:p w:rsidR="00D76306" w:rsidRDefault="007B784D">
            <w:pPr>
              <w:pStyle w:val="TableParagraph"/>
              <w:spacing w:before="3" w:line="228" w:lineRule="auto"/>
              <w:ind w:left="113" w:right="27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2—4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D76306" w:rsidRDefault="007B784D">
            <w:pPr>
              <w:pStyle w:val="TableParagraph"/>
              <w:spacing w:before="67" w:line="228" w:lineRule="auto"/>
              <w:ind w:right="1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Жанры музы- кального фольк- </w:t>
            </w:r>
            <w:r>
              <w:rPr>
                <w:color w:val="231F20"/>
                <w:spacing w:val="-4"/>
                <w:sz w:val="18"/>
              </w:rPr>
              <w:t>лора</w:t>
            </w:r>
          </w:p>
        </w:tc>
        <w:tc>
          <w:tcPr>
            <w:tcW w:w="2211" w:type="dxa"/>
          </w:tcPr>
          <w:p w:rsidR="00D76306" w:rsidRDefault="007B784D">
            <w:pPr>
              <w:pStyle w:val="TableParagraph"/>
              <w:spacing w:before="67" w:line="228" w:lineRule="auto"/>
              <w:ind w:right="11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Фольклорные жан- ры, общие для всех </w:t>
            </w:r>
            <w:r>
              <w:rPr>
                <w:color w:val="231F20"/>
                <w:spacing w:val="-2"/>
                <w:sz w:val="18"/>
              </w:rPr>
              <w:t>народов: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лирические, </w:t>
            </w:r>
            <w:r>
              <w:rPr>
                <w:color w:val="231F20"/>
                <w:sz w:val="18"/>
              </w:rPr>
              <w:t>трудовые, колыбель- ные песни, танцы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67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Различение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слух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контрастных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характеру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фольклор- ных жанров: колыбельная, трудовая, лирическая, плясо- вая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Определение, характеристика типичных </w:t>
            </w:r>
            <w:r>
              <w:rPr>
                <w:color w:val="231F20"/>
                <w:sz w:val="18"/>
              </w:rPr>
              <w:t>элементов музыкального языка (темп, ритм, мелодия, динамика</w:t>
            </w:r>
          </w:p>
          <w:p w:rsidR="00D76306" w:rsidRDefault="007B784D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),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состава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исполнителей </w:t>
            </w:r>
          </w:p>
        </w:tc>
      </w:tr>
    </w:tbl>
    <w:p w:rsidR="00D76306" w:rsidRDefault="007B784D">
      <w:pPr>
        <w:pStyle w:val="a3"/>
        <w:spacing w:before="1"/>
        <w:rPr>
          <w:rFonts w:ascii="Arial Narrow"/>
          <w:i/>
        </w:rPr>
      </w:pPr>
      <w:r>
        <w:pict>
          <v:shape id="docshape41" o:spid="_x0000_s1066" style="position:absolute;margin-left:56.65pt;margin-top:12.7pt;width:85.05pt;height:.1pt;z-index:-251630080;mso-wrap-distance-top:0;mso-wrap-distance-bottom:0;mso-position-horizontal-relative:page;mso-position-vertical-relative:text;mso-width-relative:page;mso-height-relative:page" coordorigin="1134,255" coordsize="1701,0" path="m1134,255r1701,e" filled="f" strokecolor="#939598" strokeweight=".5pt">
            <v:path arrowok="t"/>
            <w10:wrap type="topAndBottom" anchorx="page"/>
          </v:shape>
        </w:pict>
      </w:r>
    </w:p>
    <w:p w:rsidR="00D76306" w:rsidRDefault="007B784D">
      <w:pPr>
        <w:spacing w:before="19" w:line="206" w:lineRule="exact"/>
        <w:ind w:left="113"/>
        <w:jc w:val="both"/>
        <w:rPr>
          <w:sz w:val="18"/>
        </w:rPr>
      </w:pPr>
      <w:r>
        <w:rPr>
          <w:color w:val="231F20"/>
          <w:position w:val="4"/>
          <w:sz w:val="12"/>
        </w:rPr>
        <w:t>1</w:t>
      </w:r>
      <w:r>
        <w:rPr>
          <w:color w:val="231F20"/>
          <w:spacing w:val="56"/>
          <w:position w:val="4"/>
          <w:sz w:val="12"/>
        </w:rPr>
        <w:t xml:space="preserve">  </w:t>
      </w:r>
      <w:r>
        <w:rPr>
          <w:color w:val="231F20"/>
          <w:sz w:val="18"/>
        </w:rPr>
        <w:t>По</w:t>
      </w:r>
      <w:r>
        <w:rPr>
          <w:color w:val="231F20"/>
          <w:spacing w:val="9"/>
          <w:sz w:val="18"/>
        </w:rPr>
        <w:t xml:space="preserve"> </w:t>
      </w:r>
      <w:r>
        <w:rPr>
          <w:color w:val="231F20"/>
          <w:sz w:val="18"/>
        </w:rPr>
        <w:t>выбору</w:t>
      </w:r>
      <w:r>
        <w:rPr>
          <w:color w:val="231F20"/>
          <w:spacing w:val="8"/>
          <w:sz w:val="18"/>
        </w:rPr>
        <w:t xml:space="preserve"> </w:t>
      </w:r>
      <w:r>
        <w:rPr>
          <w:color w:val="231F20"/>
          <w:sz w:val="18"/>
        </w:rPr>
        <w:t>учителя</w:t>
      </w:r>
      <w:r>
        <w:rPr>
          <w:color w:val="231F20"/>
          <w:spacing w:val="9"/>
          <w:sz w:val="18"/>
        </w:rPr>
        <w:t xml:space="preserve"> </w:t>
      </w:r>
      <w:r>
        <w:rPr>
          <w:color w:val="231F20"/>
          <w:sz w:val="18"/>
        </w:rPr>
        <w:t>могут</w:t>
      </w:r>
      <w:r>
        <w:rPr>
          <w:color w:val="231F20"/>
          <w:spacing w:val="8"/>
          <w:sz w:val="18"/>
        </w:rPr>
        <w:t xml:space="preserve"> </w:t>
      </w:r>
      <w:r>
        <w:rPr>
          <w:color w:val="231F20"/>
          <w:sz w:val="18"/>
        </w:rPr>
        <w:t>быть</w:t>
      </w:r>
      <w:r>
        <w:rPr>
          <w:color w:val="231F20"/>
          <w:spacing w:val="8"/>
          <w:sz w:val="18"/>
        </w:rPr>
        <w:t xml:space="preserve"> </w:t>
      </w:r>
      <w:r>
        <w:rPr>
          <w:color w:val="231F20"/>
          <w:sz w:val="18"/>
        </w:rPr>
        <w:t>освоены</w:t>
      </w:r>
      <w:r>
        <w:rPr>
          <w:color w:val="231F20"/>
          <w:spacing w:val="8"/>
          <w:sz w:val="18"/>
        </w:rPr>
        <w:t xml:space="preserve"> </w:t>
      </w:r>
      <w:r>
        <w:rPr>
          <w:color w:val="231F20"/>
          <w:sz w:val="18"/>
        </w:rPr>
        <w:t>игры</w:t>
      </w:r>
      <w:r>
        <w:rPr>
          <w:color w:val="231F20"/>
          <w:spacing w:val="9"/>
          <w:sz w:val="18"/>
        </w:rPr>
        <w:t xml:space="preserve"> </w:t>
      </w:r>
      <w:r>
        <w:rPr>
          <w:color w:val="231F20"/>
          <w:sz w:val="18"/>
        </w:rPr>
        <w:t>«Бояре»,</w:t>
      </w:r>
      <w:r>
        <w:rPr>
          <w:color w:val="231F20"/>
          <w:spacing w:val="8"/>
          <w:sz w:val="18"/>
        </w:rPr>
        <w:t xml:space="preserve"> </w:t>
      </w:r>
      <w:r>
        <w:rPr>
          <w:color w:val="231F20"/>
          <w:sz w:val="18"/>
        </w:rPr>
        <w:t>«Плетень»,</w:t>
      </w:r>
      <w:r>
        <w:rPr>
          <w:color w:val="231F20"/>
          <w:spacing w:val="8"/>
          <w:sz w:val="18"/>
        </w:rPr>
        <w:t xml:space="preserve"> </w:t>
      </w:r>
      <w:r>
        <w:rPr>
          <w:color w:val="231F20"/>
          <w:sz w:val="18"/>
        </w:rPr>
        <w:t>«Бабка-</w:t>
      </w:r>
      <w:r>
        <w:rPr>
          <w:color w:val="231F20"/>
          <w:spacing w:val="-2"/>
          <w:sz w:val="18"/>
        </w:rPr>
        <w:t>ёжка»,</w:t>
      </w:r>
    </w:p>
    <w:p w:rsidR="00D76306" w:rsidRDefault="007B784D">
      <w:pPr>
        <w:spacing w:before="3" w:line="228" w:lineRule="auto"/>
        <w:ind w:left="340" w:right="2629"/>
        <w:jc w:val="both"/>
        <w:rPr>
          <w:sz w:val="18"/>
        </w:rPr>
      </w:pPr>
      <w:r>
        <w:rPr>
          <w:color w:val="231F20"/>
          <w:sz w:val="18"/>
        </w:rPr>
        <w:t>«Заинька» и др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 xml:space="preserve">Важным результатом освоения данного блока является готов- ность обучающихся играть в данные игры во время перемен и после уроков </w:t>
      </w:r>
    </w:p>
    <w:p w:rsidR="00D76306" w:rsidRDefault="007B784D">
      <w:pPr>
        <w:spacing w:line="228" w:lineRule="auto"/>
        <w:ind w:left="340" w:right="2628" w:hanging="227"/>
        <w:jc w:val="both"/>
        <w:rPr>
          <w:sz w:val="18"/>
        </w:rPr>
      </w:pPr>
      <w:r>
        <w:rPr>
          <w:color w:val="231F20"/>
          <w:position w:val="4"/>
          <w:sz w:val="12"/>
        </w:rPr>
        <w:t>2</w:t>
      </w:r>
      <w:r>
        <w:rPr>
          <w:color w:val="231F20"/>
          <w:spacing w:val="40"/>
          <w:position w:val="4"/>
          <w:sz w:val="12"/>
        </w:rPr>
        <w:t xml:space="preserve"> </w:t>
      </w:r>
      <w:r>
        <w:rPr>
          <w:color w:val="231F20"/>
          <w:sz w:val="18"/>
        </w:rPr>
        <w:t>По выбору учителя отдельные сказания или примеры из эпоса народов России, например: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якутского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Олонхо,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карело-финской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Калевал</w:t>
      </w:r>
      <w:r>
        <w:rPr>
          <w:color w:val="231F20"/>
          <w:sz w:val="18"/>
        </w:rPr>
        <w:t>ы,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калмыцкого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Джангара, Нартского эпоса и т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 xml:space="preserve">п </w:t>
      </w:r>
    </w:p>
    <w:p w:rsidR="00D76306" w:rsidRDefault="00D76306">
      <w:pPr>
        <w:spacing w:line="228" w:lineRule="auto"/>
        <w:jc w:val="both"/>
        <w:rPr>
          <w:sz w:val="18"/>
        </w:rPr>
        <w:sectPr w:rsidR="00D76306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76306" w:rsidRDefault="00D76306">
      <w:pPr>
        <w:pStyle w:val="a3"/>
        <w:spacing w:before="6"/>
        <w:rPr>
          <w:rFonts w:ascii="Arial Narrow"/>
          <w:i/>
          <w:sz w:val="6"/>
        </w:rPr>
      </w:pP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1134"/>
        <w:gridCol w:w="2211"/>
        <w:gridCol w:w="5602"/>
      </w:tblGrid>
      <w:tr w:rsidR="00D76306">
        <w:trPr>
          <w:trHeight w:val="758"/>
        </w:trPr>
        <w:tc>
          <w:tcPr>
            <w:tcW w:w="1191" w:type="dxa"/>
          </w:tcPr>
          <w:p w:rsidR="00D76306" w:rsidRDefault="007B784D">
            <w:pPr>
              <w:pStyle w:val="TableParagraph"/>
              <w:spacing w:before="75" w:line="220" w:lineRule="auto"/>
              <w:ind w:left="166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D76306" w:rsidRDefault="00D76306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76306" w:rsidRDefault="007B784D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D76306" w:rsidRDefault="00D76306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76306" w:rsidRDefault="007B784D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D76306" w:rsidRDefault="00D76306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76306" w:rsidRDefault="007B784D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</w:p>
        </w:tc>
      </w:tr>
      <w:tr w:rsidR="00D76306">
        <w:trPr>
          <w:trHeight w:val="2744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D76306" w:rsidRDefault="00D7630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D76306" w:rsidRDefault="00D7630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11" w:type="dxa"/>
          </w:tcPr>
          <w:p w:rsidR="00D76306" w:rsidRDefault="007B784D">
            <w:pPr>
              <w:pStyle w:val="TableParagraph"/>
              <w:spacing w:before="66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и пляски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Традици- онные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музыкальные </w:t>
            </w:r>
            <w:r>
              <w:rPr>
                <w:color w:val="231F20"/>
                <w:spacing w:val="-2"/>
                <w:sz w:val="18"/>
              </w:rPr>
              <w:t>инструменты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66" w:line="232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Определение тембра музыкальных инструментов, отнесе- </w:t>
            </w:r>
            <w:r>
              <w:rPr>
                <w:color w:val="231F20"/>
                <w:sz w:val="18"/>
              </w:rPr>
              <w:t xml:space="preserve">ние к одной из </w:t>
            </w:r>
            <w:r>
              <w:rPr>
                <w:color w:val="231F20"/>
                <w:sz w:val="18"/>
              </w:rPr>
              <w:t>групп (духовые, ударные, струнные) Разучивание,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песен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разных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жанров,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относя- щихся к фольклору разных народов Российской Феде- </w:t>
            </w:r>
            <w:r>
              <w:rPr>
                <w:color w:val="231F20"/>
                <w:spacing w:val="-2"/>
                <w:sz w:val="18"/>
              </w:rPr>
              <w:t xml:space="preserve">рации </w:t>
            </w:r>
          </w:p>
          <w:p w:rsidR="00D76306" w:rsidRDefault="007B784D">
            <w:pPr>
              <w:pStyle w:val="TableParagraph"/>
              <w:spacing w:before="5" w:line="232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Импровизации, сочинение к ним ритмических аккомпа- нементов (звучащими жестами, на ударных инструмен- </w:t>
            </w:r>
            <w:r>
              <w:rPr>
                <w:color w:val="231F20"/>
                <w:spacing w:val="-4"/>
                <w:sz w:val="18"/>
              </w:rPr>
              <w:t xml:space="preserve">тах) </w:t>
            </w:r>
          </w:p>
          <w:p w:rsidR="00D76306" w:rsidRDefault="007B784D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D76306" w:rsidRDefault="007B784D">
            <w:pPr>
              <w:pStyle w:val="TableParagraph"/>
              <w:spacing w:before="3" w:line="232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клавишных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духовых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инструментах (см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выше) мелодий народных песен, прослеживание мелодии по нотной записи</w:t>
            </w:r>
          </w:p>
        </w:tc>
      </w:tr>
      <w:tr w:rsidR="00D76306">
        <w:trPr>
          <w:trHeight w:val="2535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76306" w:rsidRDefault="007B784D">
            <w:pPr>
              <w:pStyle w:val="TableParagraph"/>
              <w:spacing w:before="58" w:line="209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Е)</w:t>
            </w:r>
          </w:p>
          <w:p w:rsidR="00D76306" w:rsidRDefault="007B784D">
            <w:pPr>
              <w:pStyle w:val="TableParagraph"/>
              <w:spacing w:before="3" w:line="232" w:lineRule="auto"/>
              <w:ind w:left="110" w:right="29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1—3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D76306" w:rsidRDefault="007B784D">
            <w:pPr>
              <w:pStyle w:val="TableParagraph"/>
              <w:spacing w:before="63" w:line="232" w:lineRule="auto"/>
              <w:ind w:left="110" w:right="102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 xml:space="preserve">Народные </w:t>
            </w:r>
            <w:r>
              <w:rPr>
                <w:color w:val="231F20"/>
                <w:spacing w:val="-2"/>
                <w:sz w:val="18"/>
              </w:rPr>
              <w:t xml:space="preserve">праздни- </w:t>
            </w:r>
            <w:r>
              <w:rPr>
                <w:color w:val="231F20"/>
                <w:spacing w:val="-6"/>
                <w:sz w:val="18"/>
              </w:rPr>
              <w:t>ки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63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Обряды, игры, </w:t>
            </w:r>
            <w:r>
              <w:rPr>
                <w:color w:val="231F20"/>
                <w:w w:val="95"/>
                <w:sz w:val="18"/>
              </w:rPr>
              <w:t xml:space="preserve">хороводы, празднич- </w:t>
            </w:r>
            <w:r>
              <w:rPr>
                <w:color w:val="231F20"/>
                <w:sz w:val="18"/>
              </w:rPr>
              <w:t>ная символика —</w:t>
            </w:r>
          </w:p>
          <w:p w:rsidR="00D76306" w:rsidRDefault="007B784D">
            <w:pPr>
              <w:pStyle w:val="TableParagraph"/>
              <w:spacing w:before="4" w:line="232" w:lineRule="auto"/>
              <w:ind w:right="396"/>
              <w:rPr>
                <w:sz w:val="12"/>
              </w:rPr>
            </w:pPr>
            <w:r>
              <w:rPr>
                <w:color w:val="231F20"/>
                <w:spacing w:val="-2"/>
                <w:sz w:val="18"/>
              </w:rPr>
              <w:t>на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примере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одного </w:t>
            </w:r>
            <w:r>
              <w:rPr>
                <w:color w:val="231F20"/>
                <w:sz w:val="18"/>
              </w:rPr>
              <w:t xml:space="preserve">или нескольких </w:t>
            </w:r>
            <w:r>
              <w:rPr>
                <w:color w:val="231F20"/>
                <w:spacing w:val="-2"/>
                <w:sz w:val="18"/>
              </w:rPr>
              <w:t>народных праздников</w:t>
            </w:r>
            <w:r>
              <w:rPr>
                <w:color w:val="231F20"/>
                <w:spacing w:val="-2"/>
                <w:position w:val="4"/>
                <w:sz w:val="12"/>
              </w:rPr>
              <w:t>1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63" w:line="232" w:lineRule="auto"/>
              <w:ind w:right="282"/>
              <w:jc w:val="both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Знакомство с праздничными обычаями, обрядами, быто- </w:t>
            </w:r>
            <w:r>
              <w:rPr>
                <w:color w:val="231F20"/>
                <w:sz w:val="18"/>
              </w:rPr>
              <w:t>вавшими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ранее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сохранившимися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сегодня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различных народностей Российской Федерации </w:t>
            </w:r>
          </w:p>
          <w:p w:rsidR="00D76306" w:rsidRDefault="007B784D">
            <w:pPr>
              <w:pStyle w:val="TableParagraph"/>
              <w:spacing w:before="4" w:line="232" w:lineRule="auto"/>
              <w:ind w:right="516"/>
              <w:jc w:val="both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Разучивание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песен,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реконструкция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фрагмента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обряда, </w:t>
            </w:r>
            <w:r>
              <w:rPr>
                <w:color w:val="231F20"/>
                <w:sz w:val="18"/>
              </w:rPr>
              <w:t xml:space="preserve">участие в коллективной </w:t>
            </w:r>
            <w:r>
              <w:rPr>
                <w:color w:val="231F20"/>
                <w:sz w:val="18"/>
              </w:rPr>
              <w:t>традиционной игре</w:t>
            </w:r>
            <w:r>
              <w:rPr>
                <w:color w:val="231F20"/>
                <w:position w:val="4"/>
                <w:sz w:val="12"/>
              </w:rPr>
              <w:t>2</w:t>
            </w:r>
            <w:r>
              <w:rPr>
                <w:color w:val="231F20"/>
                <w:sz w:val="18"/>
              </w:rPr>
              <w:t xml:space="preserve"> </w:t>
            </w:r>
          </w:p>
          <w:p w:rsidR="00D76306" w:rsidRDefault="007B784D">
            <w:pPr>
              <w:pStyle w:val="TableParagraph"/>
              <w:spacing w:line="206" w:lineRule="exact"/>
              <w:jc w:val="both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D76306" w:rsidRDefault="007B784D">
            <w:pPr>
              <w:pStyle w:val="TableParagraph"/>
              <w:spacing w:before="2" w:line="232" w:lineRule="auto"/>
              <w:ind w:right="72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Просмотр фильма/ мультфильма, рассказывающего </w:t>
            </w:r>
            <w:r>
              <w:rPr>
                <w:color w:val="231F20"/>
                <w:sz w:val="18"/>
              </w:rPr>
              <w:t xml:space="preserve">о символике фольклорного праздника </w:t>
            </w:r>
          </w:p>
          <w:p w:rsidR="00D76306" w:rsidRDefault="007B784D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Посещение театра, театрализованного представления Участие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народных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гуляньях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улицах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родного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города, </w:t>
            </w:r>
            <w:r>
              <w:rPr>
                <w:color w:val="231F20"/>
                <w:spacing w:val="-2"/>
                <w:sz w:val="18"/>
              </w:rPr>
              <w:t>посёлка</w:t>
            </w:r>
          </w:p>
        </w:tc>
      </w:tr>
    </w:tbl>
    <w:p w:rsidR="00D76306" w:rsidRDefault="00D76306">
      <w:pPr>
        <w:spacing w:line="232" w:lineRule="auto"/>
        <w:rPr>
          <w:sz w:val="18"/>
        </w:rPr>
        <w:sectPr w:rsidR="00D76306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76306" w:rsidRDefault="007B784D">
      <w:pPr>
        <w:pStyle w:val="a3"/>
        <w:spacing w:before="10"/>
        <w:rPr>
          <w:rFonts w:ascii="Arial Narrow"/>
          <w:i/>
          <w:sz w:val="2"/>
        </w:rPr>
      </w:pPr>
      <w:r>
        <w:lastRenderedPageBreak/>
        <w:pict>
          <v:shape id="docshape44" o:spid="_x0000_s1069" type="#_x0000_t202" style="position:absolute;margin-left:33.9pt;margin-top:35.85pt;width:12.5pt;height:82.75pt;z-index:251634176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D76306" w:rsidRDefault="00D7630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45" o:spid="_x0000_s1070" type="#_x0000_t202" style="position:absolute;margin-left:33.85pt;margin-top:344.25pt;width:12.6pt;height:10.75pt;z-index:251635200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D76306" w:rsidRDefault="00D7630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1134"/>
        <w:gridCol w:w="2211"/>
        <w:gridCol w:w="5602"/>
      </w:tblGrid>
      <w:tr w:rsidR="00D76306">
        <w:trPr>
          <w:trHeight w:val="1503"/>
        </w:trPr>
        <w:tc>
          <w:tcPr>
            <w:tcW w:w="1191" w:type="dxa"/>
            <w:tcBorders>
              <w:left w:val="single" w:sz="6" w:space="0" w:color="231F20"/>
            </w:tcBorders>
          </w:tcPr>
          <w:p w:rsidR="00D76306" w:rsidRDefault="007B784D">
            <w:pPr>
              <w:pStyle w:val="TableParagraph"/>
              <w:spacing w:before="61" w:line="203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5"/>
                <w:sz w:val="18"/>
              </w:rPr>
              <w:t>Ж)</w:t>
            </w:r>
          </w:p>
          <w:p w:rsidR="00D76306" w:rsidRDefault="007B784D">
            <w:pPr>
              <w:pStyle w:val="TableParagraph"/>
              <w:spacing w:before="5" w:line="220" w:lineRule="auto"/>
              <w:ind w:left="110" w:right="2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1—3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D76306" w:rsidRDefault="007B784D">
            <w:pPr>
              <w:pStyle w:val="TableParagraph"/>
              <w:spacing w:before="74" w:line="220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Первые артисты,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народный </w:t>
            </w:r>
            <w:r>
              <w:rPr>
                <w:color w:val="231F20"/>
                <w:spacing w:val="-2"/>
                <w:sz w:val="18"/>
              </w:rPr>
              <w:t>театр</w:t>
            </w:r>
          </w:p>
        </w:tc>
        <w:tc>
          <w:tcPr>
            <w:tcW w:w="2211" w:type="dxa"/>
          </w:tcPr>
          <w:p w:rsidR="00D76306" w:rsidRDefault="007B784D">
            <w:pPr>
              <w:pStyle w:val="TableParagraph"/>
              <w:spacing w:before="74" w:line="220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Скоморохи </w:t>
            </w:r>
            <w:r>
              <w:rPr>
                <w:color w:val="231F20"/>
                <w:sz w:val="18"/>
              </w:rPr>
              <w:t>Ярмарочный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балаган </w:t>
            </w:r>
            <w:r>
              <w:rPr>
                <w:color w:val="231F20"/>
                <w:spacing w:val="-2"/>
                <w:sz w:val="18"/>
              </w:rPr>
              <w:t>Вертеп</w:t>
            </w:r>
          </w:p>
        </w:tc>
        <w:tc>
          <w:tcPr>
            <w:tcW w:w="5602" w:type="dxa"/>
          </w:tcPr>
          <w:p w:rsidR="00D76306" w:rsidRDefault="007B784D">
            <w:pPr>
              <w:pStyle w:val="TableParagraph"/>
              <w:spacing w:before="74" w:line="220" w:lineRule="auto"/>
              <w:ind w:right="506"/>
              <w:rPr>
                <w:sz w:val="18"/>
              </w:rPr>
            </w:pPr>
            <w:r>
              <w:rPr>
                <w:color w:val="231F20"/>
                <w:sz w:val="18"/>
              </w:rPr>
              <w:t>Чтение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учебных,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справочных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теме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Диалог с учителем </w:t>
            </w:r>
          </w:p>
          <w:p w:rsidR="00D76306" w:rsidRDefault="007B784D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Разучивание,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скоморошин </w:t>
            </w:r>
          </w:p>
          <w:p w:rsidR="00D76306" w:rsidRDefault="007B784D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D76306" w:rsidRDefault="007B784D">
            <w:pPr>
              <w:pStyle w:val="TableParagraph"/>
              <w:spacing w:before="5" w:line="220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Просмотр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фильма/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мультфильма,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фрагмента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музыкально- го спектакля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Творческий проект — театрализованная </w:t>
            </w:r>
            <w:r>
              <w:rPr>
                <w:color w:val="231F20"/>
                <w:spacing w:val="-2"/>
                <w:sz w:val="18"/>
              </w:rPr>
              <w:t>постановка</w:t>
            </w:r>
          </w:p>
        </w:tc>
      </w:tr>
      <w:tr w:rsidR="00D76306">
        <w:trPr>
          <w:trHeight w:val="2082"/>
        </w:trPr>
        <w:tc>
          <w:tcPr>
            <w:tcW w:w="1191" w:type="dxa"/>
            <w:tcBorders>
              <w:left w:val="single" w:sz="6" w:space="0" w:color="231F20"/>
            </w:tcBorders>
          </w:tcPr>
          <w:p w:rsidR="00D76306" w:rsidRDefault="007B784D">
            <w:pPr>
              <w:pStyle w:val="TableParagraph"/>
              <w:spacing w:before="61" w:line="203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З)</w:t>
            </w:r>
          </w:p>
          <w:p w:rsidR="00D76306" w:rsidRDefault="007B784D">
            <w:pPr>
              <w:pStyle w:val="TableParagraph"/>
              <w:spacing w:before="5" w:line="220" w:lineRule="auto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2—8 уч </w:t>
            </w:r>
            <w:r>
              <w:rPr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1134" w:type="dxa"/>
          </w:tcPr>
          <w:p w:rsidR="00D76306" w:rsidRDefault="007B784D">
            <w:pPr>
              <w:pStyle w:val="TableParagraph"/>
              <w:spacing w:before="74" w:line="220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Фольклор народов России</w:t>
            </w:r>
          </w:p>
        </w:tc>
        <w:tc>
          <w:tcPr>
            <w:tcW w:w="2211" w:type="dxa"/>
          </w:tcPr>
          <w:p w:rsidR="00D76306" w:rsidRDefault="007B784D">
            <w:pPr>
              <w:pStyle w:val="TableParagraph"/>
              <w:spacing w:before="74" w:line="220" w:lineRule="auto"/>
              <w:ind w:right="11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Музыкальные </w:t>
            </w:r>
            <w:r>
              <w:rPr>
                <w:color w:val="231F20"/>
                <w:sz w:val="18"/>
              </w:rPr>
              <w:t xml:space="preserve">традиции, особенно- </w:t>
            </w:r>
            <w:r>
              <w:rPr>
                <w:color w:val="231F20"/>
                <w:spacing w:val="-2"/>
                <w:sz w:val="18"/>
              </w:rPr>
              <w:t>сти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народной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музыки </w:t>
            </w:r>
            <w:r>
              <w:rPr>
                <w:color w:val="231F20"/>
                <w:sz w:val="18"/>
              </w:rPr>
              <w:t>республик Россий- ской Федерации</w:t>
            </w:r>
            <w:r>
              <w:rPr>
                <w:color w:val="231F20"/>
                <w:position w:val="4"/>
                <w:sz w:val="12"/>
              </w:rPr>
              <w:t>3</w:t>
            </w:r>
            <w:r>
              <w:rPr>
                <w:color w:val="231F20"/>
                <w:sz w:val="18"/>
              </w:rPr>
              <w:t xml:space="preserve"> Жанры, интонации, </w:t>
            </w:r>
            <w:r>
              <w:rPr>
                <w:color w:val="231F20"/>
                <w:spacing w:val="-2"/>
                <w:sz w:val="18"/>
              </w:rPr>
              <w:t xml:space="preserve">музыкальные </w:t>
            </w:r>
            <w:r>
              <w:rPr>
                <w:color w:val="231F20"/>
                <w:spacing w:val="-2"/>
                <w:sz w:val="18"/>
              </w:rPr>
              <w:t>инструменты, музыканты- исполнители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74" w:line="220" w:lineRule="auto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Знакомство с особенностями музыкального фольклора различных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народностей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Российской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Федерации</w:t>
            </w:r>
            <w:r>
              <w:rPr>
                <w:color w:val="231F20"/>
                <w:spacing w:val="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Опреде- ление характерных черт, характеристика типичных элементов музыкального языка (ритм, лад, интонации) Разучивание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песен,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танцев,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импровизация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ритмических аккомпанементов на ударных инструментах </w:t>
            </w:r>
          </w:p>
          <w:p w:rsidR="00D76306" w:rsidRDefault="007B784D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D76306" w:rsidRDefault="007B784D">
            <w:pPr>
              <w:pStyle w:val="TableParagraph"/>
              <w:spacing w:before="5"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клавишных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духовых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инструментах мелодий народных песен, прослеживание мелодии по нотной записи </w:t>
            </w:r>
          </w:p>
        </w:tc>
      </w:tr>
    </w:tbl>
    <w:p w:rsidR="00D76306" w:rsidRDefault="007B784D">
      <w:pPr>
        <w:pStyle w:val="a3"/>
        <w:spacing w:before="8"/>
        <w:rPr>
          <w:rFonts w:ascii="Arial Narrow"/>
          <w:i/>
          <w:sz w:val="9"/>
        </w:rPr>
      </w:pPr>
      <w:r>
        <w:pict>
          <v:shape id="docshape46" o:spid="_x0000_s1071" style="position:absolute;margin-left:56.65pt;margin-top:6.75pt;width:85.05pt;height:.1pt;z-index:-251629056;mso-wrap-distance-top:0;mso-wrap-distance-bottom:0;mso-position-horizontal-relative:page;mso-position-vertical-relative:text;mso-width-relative:page;mso-height-relative:page" coordorigin="1134,136" coordsize="1701,0" path="m1134,136r1700,e" filled="f" strokecolor="#939598" strokeweight=".5pt">
            <v:path arrowok="t"/>
            <w10:wrap type="topAndBottom" anchorx="page"/>
          </v:shape>
        </w:pict>
      </w:r>
    </w:p>
    <w:p w:rsidR="00D76306" w:rsidRDefault="007B784D">
      <w:pPr>
        <w:spacing w:before="28" w:line="228" w:lineRule="auto"/>
        <w:ind w:left="340" w:right="2629" w:hanging="227"/>
        <w:jc w:val="both"/>
        <w:rPr>
          <w:sz w:val="18"/>
        </w:rPr>
      </w:pPr>
      <w:r>
        <w:rPr>
          <w:color w:val="231F20"/>
          <w:position w:val="4"/>
          <w:sz w:val="12"/>
        </w:rPr>
        <w:t>1</w:t>
      </w:r>
      <w:r>
        <w:rPr>
          <w:color w:val="231F20"/>
          <w:spacing w:val="60"/>
          <w:position w:val="4"/>
          <w:sz w:val="12"/>
        </w:rPr>
        <w:t xml:space="preserve"> </w:t>
      </w:r>
      <w:r>
        <w:rPr>
          <w:color w:val="231F20"/>
          <w:sz w:val="18"/>
        </w:rPr>
        <w:t>По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выбору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учителя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внимание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обучающихся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может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быть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сосредоточено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на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 xml:space="preserve">русских </w:t>
      </w:r>
      <w:r>
        <w:rPr>
          <w:color w:val="231F20"/>
          <w:w w:val="95"/>
          <w:sz w:val="18"/>
        </w:rPr>
        <w:t>традиционных народных праздниках (Рождество, Осенины, Масленица, Троица и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др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)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и/или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праздниках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других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народов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России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(Сабантуй,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Байрам,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Навруз,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Ысыах и т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 xml:space="preserve">д ) </w:t>
      </w:r>
    </w:p>
    <w:p w:rsidR="00D76306" w:rsidRDefault="007B784D">
      <w:pPr>
        <w:spacing w:line="228" w:lineRule="auto"/>
        <w:ind w:left="340" w:right="2629" w:hanging="227"/>
        <w:jc w:val="both"/>
        <w:rPr>
          <w:sz w:val="18"/>
        </w:rPr>
      </w:pPr>
      <w:r>
        <w:rPr>
          <w:color w:val="231F20"/>
          <w:position w:val="4"/>
          <w:sz w:val="12"/>
        </w:rPr>
        <w:t>2</w:t>
      </w:r>
      <w:r>
        <w:rPr>
          <w:color w:val="231F20"/>
          <w:spacing w:val="55"/>
          <w:position w:val="4"/>
          <w:sz w:val="12"/>
        </w:rPr>
        <w:t xml:space="preserve"> </w:t>
      </w:r>
      <w:r>
        <w:rPr>
          <w:color w:val="231F20"/>
          <w:sz w:val="18"/>
        </w:rPr>
        <w:t>По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выбору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учителя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могут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быть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освоены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традиционные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игры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территориально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близ- ких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или,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наоборот,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далёких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регионов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Важным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результатом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освоения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данного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 xml:space="preserve">бло- ка является готовность обучающихся играть в данные игры во время перемен и после уроков </w:t>
      </w:r>
    </w:p>
    <w:p w:rsidR="00D76306" w:rsidRDefault="007B784D">
      <w:pPr>
        <w:spacing w:line="228" w:lineRule="auto"/>
        <w:ind w:left="340" w:right="2629" w:hanging="227"/>
        <w:jc w:val="both"/>
        <w:rPr>
          <w:sz w:val="18"/>
        </w:rPr>
      </w:pPr>
      <w:r>
        <w:rPr>
          <w:color w:val="231F20"/>
          <w:position w:val="4"/>
          <w:sz w:val="12"/>
        </w:rPr>
        <w:t>3</w:t>
      </w:r>
      <w:r>
        <w:rPr>
          <w:color w:val="231F20"/>
          <w:spacing w:val="18"/>
          <w:position w:val="4"/>
          <w:sz w:val="12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зависимости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от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выбранного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варианта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календарно-т</w:t>
      </w:r>
      <w:r>
        <w:rPr>
          <w:color w:val="231F20"/>
          <w:sz w:val="18"/>
        </w:rPr>
        <w:t>ематического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 xml:space="preserve">планирования </w:t>
      </w:r>
      <w:r>
        <w:rPr>
          <w:color w:val="231F20"/>
          <w:spacing w:val="-2"/>
          <w:sz w:val="18"/>
        </w:rPr>
        <w:t>может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2"/>
          <w:sz w:val="18"/>
        </w:rPr>
        <w:t>быть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представлена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2"/>
          <w:sz w:val="18"/>
        </w:rPr>
        <w:t>культура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2—3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регионов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2"/>
          <w:sz w:val="18"/>
        </w:rPr>
        <w:t>России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на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2"/>
          <w:sz w:val="18"/>
        </w:rPr>
        <w:t>выбор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учителя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2"/>
          <w:sz w:val="18"/>
        </w:rPr>
        <w:t>Особое внимание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2"/>
          <w:sz w:val="18"/>
        </w:rPr>
        <w:t>следует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уделить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2"/>
          <w:sz w:val="18"/>
        </w:rPr>
        <w:t>как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наиболее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распространённым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2"/>
          <w:sz w:val="18"/>
        </w:rPr>
        <w:t>чертам,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так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2"/>
          <w:sz w:val="18"/>
        </w:rPr>
        <w:t>и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уникаль- ным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2"/>
          <w:sz w:val="18"/>
        </w:rPr>
        <w:t>самобытным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явлениям,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2"/>
          <w:sz w:val="18"/>
        </w:rPr>
        <w:t>например: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тувинское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горловое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2"/>
          <w:sz w:val="18"/>
        </w:rPr>
        <w:t>пение,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кавказская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2"/>
          <w:sz w:val="18"/>
        </w:rPr>
        <w:t>лез- гинка,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pacing w:val="-2"/>
          <w:sz w:val="18"/>
        </w:rPr>
        <w:t>якутский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pacing w:val="-2"/>
          <w:sz w:val="18"/>
        </w:rPr>
        <w:t>варган,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pacing w:val="-2"/>
          <w:sz w:val="18"/>
        </w:rPr>
        <w:t>пентатонные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pacing w:val="-2"/>
          <w:sz w:val="18"/>
        </w:rPr>
        <w:t>лады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pacing w:val="-2"/>
          <w:sz w:val="18"/>
        </w:rPr>
        <w:t>в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pacing w:val="-2"/>
          <w:sz w:val="18"/>
        </w:rPr>
        <w:t>музыке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pacing w:val="-2"/>
          <w:sz w:val="18"/>
        </w:rPr>
        <w:t>республик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pacing w:val="-2"/>
          <w:sz w:val="18"/>
        </w:rPr>
        <w:t>Поволжья,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pacing w:val="-2"/>
          <w:sz w:val="18"/>
        </w:rPr>
        <w:t xml:space="preserve">Сибири </w:t>
      </w:r>
    </w:p>
    <w:p w:rsidR="00D76306" w:rsidRDefault="00D76306">
      <w:pPr>
        <w:spacing w:line="228" w:lineRule="auto"/>
        <w:jc w:val="both"/>
        <w:rPr>
          <w:sz w:val="18"/>
        </w:rPr>
        <w:sectPr w:rsidR="00D76306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76306" w:rsidRDefault="00D76306">
      <w:pPr>
        <w:pStyle w:val="a3"/>
        <w:spacing w:before="6"/>
        <w:rPr>
          <w:rFonts w:ascii="Arial Narrow"/>
          <w:i/>
          <w:sz w:val="6"/>
        </w:rPr>
      </w:pP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1134"/>
        <w:gridCol w:w="2211"/>
        <w:gridCol w:w="5602"/>
      </w:tblGrid>
      <w:tr w:rsidR="00D76306">
        <w:trPr>
          <w:trHeight w:val="758"/>
        </w:trPr>
        <w:tc>
          <w:tcPr>
            <w:tcW w:w="1191" w:type="dxa"/>
          </w:tcPr>
          <w:p w:rsidR="00D76306" w:rsidRDefault="007B784D">
            <w:pPr>
              <w:pStyle w:val="TableParagraph"/>
              <w:spacing w:before="75" w:line="220" w:lineRule="auto"/>
              <w:ind w:left="166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D76306" w:rsidRDefault="00D76306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76306" w:rsidRDefault="007B784D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D76306" w:rsidRDefault="00D76306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76306" w:rsidRDefault="007B784D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D76306" w:rsidRDefault="00D76306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76306" w:rsidRDefault="007B784D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</w:p>
        </w:tc>
      </w:tr>
      <w:tr w:rsidR="00D76306">
        <w:trPr>
          <w:trHeight w:val="753"/>
        </w:trPr>
        <w:tc>
          <w:tcPr>
            <w:tcW w:w="1191" w:type="dxa"/>
          </w:tcPr>
          <w:p w:rsidR="00D76306" w:rsidRDefault="00D763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D76306" w:rsidRDefault="00D763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D76306" w:rsidRDefault="00D763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D76306" w:rsidRDefault="007B784D">
            <w:pPr>
              <w:pStyle w:val="TableParagraph"/>
              <w:spacing w:before="69" w:line="228" w:lineRule="auto"/>
              <w:ind w:right="737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Творческие,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исследовательские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проекты,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школьные </w:t>
            </w:r>
            <w:r>
              <w:rPr>
                <w:color w:val="231F20"/>
                <w:spacing w:val="-2"/>
                <w:sz w:val="18"/>
              </w:rPr>
              <w:t xml:space="preserve">фестивали, посвящённые музыкальному творчеству </w:t>
            </w:r>
            <w:r>
              <w:rPr>
                <w:color w:val="231F20"/>
                <w:sz w:val="18"/>
              </w:rPr>
              <w:t>народов России</w:t>
            </w:r>
          </w:p>
        </w:tc>
      </w:tr>
      <w:tr w:rsidR="00D76306">
        <w:trPr>
          <w:trHeight w:val="335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D76306" w:rsidRDefault="007B784D">
            <w:pPr>
              <w:pStyle w:val="TableParagraph"/>
              <w:spacing w:before="61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0"/>
                <w:sz w:val="18"/>
              </w:rPr>
              <w:t>И)</w:t>
            </w:r>
          </w:p>
          <w:p w:rsidR="00D76306" w:rsidRDefault="007B784D">
            <w:pPr>
              <w:pStyle w:val="TableParagraph"/>
              <w:spacing w:before="3" w:line="228" w:lineRule="auto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2—8 уч </w:t>
            </w:r>
            <w:r>
              <w:rPr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D76306" w:rsidRDefault="007B784D">
            <w:pPr>
              <w:pStyle w:val="TableParagraph"/>
              <w:spacing w:before="69" w:line="228" w:lineRule="auto"/>
              <w:ind w:left="110" w:right="10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Фольклор </w:t>
            </w:r>
            <w:r>
              <w:rPr>
                <w:color w:val="231F20"/>
                <w:sz w:val="18"/>
              </w:rPr>
              <w:t xml:space="preserve">в твор- </w:t>
            </w:r>
            <w:r>
              <w:rPr>
                <w:color w:val="231F20"/>
                <w:spacing w:val="-2"/>
                <w:sz w:val="18"/>
              </w:rPr>
              <w:t xml:space="preserve">честве </w:t>
            </w:r>
            <w:r>
              <w:rPr>
                <w:color w:val="231F20"/>
                <w:spacing w:val="-2"/>
                <w:w w:val="90"/>
                <w:sz w:val="18"/>
              </w:rPr>
              <w:t xml:space="preserve">професси- </w:t>
            </w:r>
            <w:r>
              <w:rPr>
                <w:color w:val="231F20"/>
                <w:spacing w:val="-2"/>
                <w:sz w:val="18"/>
              </w:rPr>
              <w:t>ональных музы- кантов</w:t>
            </w:r>
          </w:p>
        </w:tc>
        <w:tc>
          <w:tcPr>
            <w:tcW w:w="2211" w:type="dxa"/>
          </w:tcPr>
          <w:p w:rsidR="00D76306" w:rsidRDefault="007B784D">
            <w:pPr>
              <w:pStyle w:val="TableParagraph"/>
              <w:spacing w:before="69" w:line="228" w:lineRule="auto"/>
              <w:ind w:right="34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Собиратели фольклора Народные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мелодии </w:t>
            </w:r>
            <w:r>
              <w:rPr>
                <w:color w:val="231F20"/>
                <w:sz w:val="18"/>
              </w:rPr>
              <w:t xml:space="preserve">в обработке </w:t>
            </w:r>
            <w:r>
              <w:rPr>
                <w:color w:val="231F20"/>
                <w:spacing w:val="-2"/>
                <w:sz w:val="18"/>
              </w:rPr>
              <w:t xml:space="preserve">композиторов </w:t>
            </w:r>
            <w:r>
              <w:rPr>
                <w:color w:val="231F20"/>
                <w:sz w:val="18"/>
              </w:rPr>
              <w:t xml:space="preserve">Народные жанры, </w:t>
            </w:r>
            <w:r>
              <w:rPr>
                <w:color w:val="231F20"/>
                <w:spacing w:val="-2"/>
                <w:sz w:val="18"/>
              </w:rPr>
              <w:t>интонации</w:t>
            </w:r>
          </w:p>
          <w:p w:rsidR="00D76306" w:rsidRDefault="007B784D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как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основа</w:t>
            </w:r>
          </w:p>
          <w:p w:rsidR="00D76306" w:rsidRDefault="007B784D">
            <w:pPr>
              <w:pStyle w:val="TableParagraph"/>
              <w:spacing w:before="3" w:line="228" w:lineRule="auto"/>
              <w:ind w:right="152"/>
              <w:rPr>
                <w:sz w:val="18"/>
              </w:rPr>
            </w:pP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композиторского </w:t>
            </w:r>
            <w:r>
              <w:rPr>
                <w:color w:val="231F20"/>
                <w:spacing w:val="-2"/>
                <w:sz w:val="18"/>
              </w:rPr>
              <w:t>творчества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69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Диалог с учителем о значении фольклористики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Чтение учебных, популярных текстов о собирателях фольклора Слушание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музыки,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созданной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композиторами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основе народных жанров и интонаций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Определение приёмов обработки, развития народных мелодий </w:t>
            </w:r>
          </w:p>
          <w:p w:rsidR="00D76306" w:rsidRDefault="007B784D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Разуч</w:t>
            </w:r>
            <w:r>
              <w:rPr>
                <w:color w:val="231F20"/>
                <w:sz w:val="18"/>
              </w:rPr>
              <w:t>ивание, исполнение народных песен в композитор- ской обработке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Сравнение звучания одних и тех же мелодий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народном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композиторском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варианте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Обсуж- </w:t>
            </w:r>
            <w:r>
              <w:rPr>
                <w:color w:val="231F20"/>
                <w:spacing w:val="-2"/>
                <w:sz w:val="18"/>
              </w:rPr>
              <w:t>дение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аргументированных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оценочных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суждений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основе сравнения </w:t>
            </w:r>
          </w:p>
          <w:p w:rsidR="00D76306" w:rsidRDefault="007B784D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D76306" w:rsidRDefault="007B784D">
            <w:pPr>
              <w:pStyle w:val="TableParagraph"/>
              <w:spacing w:line="228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Аналогии с </w:t>
            </w:r>
            <w:r>
              <w:rPr>
                <w:color w:val="231F20"/>
                <w:sz w:val="18"/>
              </w:rPr>
              <w:t>изобразительным искусством — сравнение фотографий подлинных образцов народных промыслов (гжель, хохлома, городецкая роспись и т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д ) с творче- </w:t>
            </w:r>
            <w:r>
              <w:rPr>
                <w:color w:val="231F20"/>
                <w:spacing w:val="-2"/>
                <w:sz w:val="18"/>
              </w:rPr>
              <w:t xml:space="preserve">ством современных художников, модельеров, дизайнеров, </w:t>
            </w:r>
            <w:r>
              <w:rPr>
                <w:color w:val="231F20"/>
                <w:sz w:val="18"/>
              </w:rPr>
              <w:t>работающих в соответствующих техниках росписи</w:t>
            </w:r>
          </w:p>
        </w:tc>
      </w:tr>
    </w:tbl>
    <w:p w:rsidR="00D76306" w:rsidRDefault="00D76306">
      <w:pPr>
        <w:spacing w:line="228" w:lineRule="auto"/>
        <w:rPr>
          <w:sz w:val="18"/>
        </w:rPr>
        <w:sectPr w:rsidR="00D76306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76306" w:rsidRDefault="007B784D">
      <w:pPr>
        <w:pStyle w:val="2"/>
        <w:ind w:left="113"/>
      </w:pPr>
      <w:r>
        <w:lastRenderedPageBreak/>
        <w:pict>
          <v:shape id="docshape49" o:spid="_x0000_s1074" type="#_x0000_t202" style="position:absolute;left:0;text-align:left;margin-left:33.9pt;margin-top:35.85pt;width:12.5pt;height:86.35pt;z-index:251636224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D76306" w:rsidRDefault="00D76306">
                  <w:pPr>
                    <w:spacing w:before="15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50" o:spid="_x0000_s1075" type="#_x0000_t202" style="position:absolute;left:0;text-align:left;margin-left:33.85pt;margin-top:344.1pt;width:12.6pt;height:21.35pt;z-index:251637248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D76306" w:rsidRDefault="00D76306">
                  <w:pPr>
                    <w:spacing w:before="16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color w:val="231F20"/>
        </w:rPr>
        <w:t>Модуль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«Музыка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мира»</w:t>
      </w:r>
    </w:p>
    <w:p w:rsidR="00D76306" w:rsidRDefault="007B784D">
      <w:pPr>
        <w:pStyle w:val="a3"/>
        <w:spacing w:before="58" w:line="252" w:lineRule="auto"/>
        <w:ind w:left="113" w:right="2628" w:firstLine="226"/>
        <w:jc w:val="both"/>
      </w:pPr>
      <w:r>
        <w:rPr>
          <w:color w:val="231F20"/>
        </w:rPr>
        <w:t>Данный модуль является продолжением и дополнением модуля «Народ- ная музыка России»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«Между музыкой моего народа и музыкой других на- родов нет непереходимых границ» — тезис, выдвинутый Д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Б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Кабалев- </w:t>
      </w:r>
      <w:r>
        <w:rPr>
          <w:color w:val="231F20"/>
        </w:rPr>
        <w:t>ским во второй половине ХХ века, остаётся по-прежнему актуальным Интонационная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жанровая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близость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русского,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украинского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белорусского фольклора, межнациональные семьи с кавказскими, среднеазиатскими корнями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это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реальная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картина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культурного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разнообразия</w:t>
      </w:r>
      <w:r>
        <w:rPr>
          <w:color w:val="231F20"/>
        </w:rPr>
        <w:t>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сохраняюще- гося в современной России </w:t>
      </w:r>
    </w:p>
    <w:p w:rsidR="00D76306" w:rsidRDefault="007B784D">
      <w:pPr>
        <w:pStyle w:val="a3"/>
        <w:spacing w:line="252" w:lineRule="auto"/>
        <w:ind w:left="113" w:right="2629" w:firstLine="226"/>
        <w:jc w:val="both"/>
      </w:pPr>
      <w:r>
        <w:rPr>
          <w:color w:val="231F20"/>
          <w:w w:val="95"/>
        </w:rPr>
        <w:t xml:space="preserve">Не менее важным фактором является принципиальная многомерность со- </w:t>
      </w:r>
      <w:r>
        <w:rPr>
          <w:color w:val="231F20"/>
        </w:rPr>
        <w:t>временной культуры, вбирающей в себя национальные традиции и стили народов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всего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мира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Изучение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данного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модуля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начальной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школе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соответ- ствует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только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современному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облику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музыкального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искусства,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прин- ципиальным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установкам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концепции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базовых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национальных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ценностей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 xml:space="preserve">По- нимание и принятие через освоение произведений искусства — наиболее </w:t>
      </w:r>
      <w:r>
        <w:rPr>
          <w:color w:val="231F20"/>
          <w:w w:val="95"/>
        </w:rPr>
        <w:t>эффективный способ предупреждения этнических и расовых пред</w:t>
      </w:r>
      <w:r>
        <w:rPr>
          <w:color w:val="231F20"/>
          <w:w w:val="95"/>
        </w:rPr>
        <w:t xml:space="preserve">рассудков, </w:t>
      </w:r>
      <w:r>
        <w:rPr>
          <w:color w:val="231F20"/>
        </w:rPr>
        <w:t xml:space="preserve">воспитания уважения к представителям других народов и религий </w:t>
      </w:r>
    </w:p>
    <w:p w:rsidR="00D76306" w:rsidRDefault="00D76306">
      <w:pPr>
        <w:pStyle w:val="a3"/>
        <w:spacing w:before="10"/>
        <w:rPr>
          <w:sz w:val="29"/>
        </w:rPr>
      </w:pPr>
    </w:p>
    <w:tbl>
      <w:tblPr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1134"/>
        <w:gridCol w:w="4185"/>
        <w:gridCol w:w="3628"/>
      </w:tblGrid>
      <w:tr w:rsidR="00D76306">
        <w:trPr>
          <w:trHeight w:val="748"/>
        </w:trPr>
        <w:tc>
          <w:tcPr>
            <w:tcW w:w="1191" w:type="dxa"/>
          </w:tcPr>
          <w:p w:rsidR="00D76306" w:rsidRDefault="007B784D">
            <w:pPr>
              <w:pStyle w:val="TableParagraph"/>
              <w:spacing w:before="72" w:line="220" w:lineRule="auto"/>
              <w:ind w:left="165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D76306" w:rsidRDefault="00D76306">
            <w:pPr>
              <w:pStyle w:val="TableParagraph"/>
              <w:ind w:left="0"/>
            </w:pPr>
          </w:p>
          <w:p w:rsidR="00D76306" w:rsidRDefault="007B784D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4185" w:type="dxa"/>
            <w:tcBorders>
              <w:top w:val="single" w:sz="6" w:space="0" w:color="231F20"/>
              <w:bottom w:val="single" w:sz="6" w:space="0" w:color="231F20"/>
            </w:tcBorders>
          </w:tcPr>
          <w:p w:rsidR="00D76306" w:rsidRDefault="00D76306">
            <w:pPr>
              <w:pStyle w:val="TableParagraph"/>
              <w:ind w:left="0"/>
            </w:pPr>
          </w:p>
          <w:p w:rsidR="00D76306" w:rsidRDefault="007B784D">
            <w:pPr>
              <w:pStyle w:val="TableParagraph"/>
              <w:ind w:left="1527" w:right="1519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3628" w:type="dxa"/>
            <w:tcBorders>
              <w:top w:val="single" w:sz="6" w:space="0" w:color="231F20"/>
              <w:bottom w:val="single" w:sz="6" w:space="0" w:color="231F20"/>
            </w:tcBorders>
          </w:tcPr>
          <w:p w:rsidR="00D76306" w:rsidRDefault="00D76306">
            <w:pPr>
              <w:pStyle w:val="TableParagraph"/>
              <w:ind w:left="0"/>
            </w:pPr>
          </w:p>
          <w:p w:rsidR="00D76306" w:rsidRDefault="007B784D">
            <w:pPr>
              <w:pStyle w:val="TableParagraph"/>
              <w:ind w:left="269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</w:p>
        </w:tc>
      </w:tr>
      <w:tr w:rsidR="00D76306">
        <w:trPr>
          <w:trHeight w:val="989"/>
        </w:trPr>
        <w:tc>
          <w:tcPr>
            <w:tcW w:w="1191" w:type="dxa"/>
            <w:tcBorders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58" w:line="209" w:lineRule="exact"/>
              <w:ind w:left="113"/>
              <w:rPr>
                <w:sz w:val="18"/>
              </w:rPr>
            </w:pPr>
            <w:r>
              <w:rPr>
                <w:color w:val="231F20"/>
                <w:spacing w:val="-5"/>
                <w:w w:val="125"/>
                <w:sz w:val="18"/>
              </w:rPr>
              <w:t>А)</w:t>
            </w:r>
          </w:p>
          <w:p w:rsidR="00D76306" w:rsidRDefault="007B784D">
            <w:pPr>
              <w:pStyle w:val="TableParagraph"/>
              <w:spacing w:before="3" w:line="232" w:lineRule="auto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2—6 уч </w:t>
            </w:r>
            <w:r>
              <w:rPr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1134" w:type="dxa"/>
          </w:tcPr>
          <w:p w:rsidR="00D76306" w:rsidRDefault="007B784D">
            <w:pPr>
              <w:pStyle w:val="TableParagraph"/>
              <w:spacing w:before="63" w:line="232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Музыка наших соседей</w:t>
            </w:r>
          </w:p>
        </w:tc>
        <w:tc>
          <w:tcPr>
            <w:tcW w:w="4185" w:type="dxa"/>
            <w:tcBorders>
              <w:top w:val="single" w:sz="6" w:space="0" w:color="231F20"/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63" w:line="232" w:lineRule="auto"/>
              <w:ind w:right="218"/>
              <w:rPr>
                <w:sz w:val="18"/>
              </w:rPr>
            </w:pPr>
            <w:r>
              <w:rPr>
                <w:color w:val="231F20"/>
                <w:sz w:val="18"/>
              </w:rPr>
              <w:t>Фольклор и музыкальные традиции Белоруссии, Украины, Прибалтики (песни,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танцы,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обычаи,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музыкальные </w:t>
            </w:r>
            <w:r>
              <w:rPr>
                <w:color w:val="231F20"/>
                <w:spacing w:val="-2"/>
                <w:sz w:val="18"/>
              </w:rPr>
              <w:t>инструменты)</w:t>
            </w:r>
          </w:p>
        </w:tc>
        <w:tc>
          <w:tcPr>
            <w:tcW w:w="3628" w:type="dxa"/>
            <w:tcBorders>
              <w:top w:val="single" w:sz="6" w:space="0" w:color="231F20"/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63" w:line="232" w:lineRule="auto"/>
              <w:ind w:right="141"/>
              <w:rPr>
                <w:sz w:val="18"/>
              </w:rPr>
            </w:pPr>
            <w:r>
              <w:rPr>
                <w:color w:val="231F20"/>
                <w:sz w:val="18"/>
              </w:rPr>
              <w:t>Знакомство с особенностями музы- кального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фольклора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народов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других стран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Определение характерных черт, типичных элементов музы-</w:t>
            </w:r>
          </w:p>
        </w:tc>
      </w:tr>
    </w:tbl>
    <w:p w:rsidR="00D76306" w:rsidRDefault="007B784D">
      <w:pPr>
        <w:spacing w:before="68"/>
        <w:ind w:right="135"/>
        <w:jc w:val="right"/>
        <w:rPr>
          <w:rFonts w:ascii="Arial Narrow" w:hAnsi="Arial Narrow"/>
          <w:i/>
          <w:sz w:val="18"/>
        </w:rPr>
      </w:pPr>
      <w:r>
        <w:pict>
          <v:shape id="docshape51" o:spid="_x0000_s1076" type="#_x0000_t202" style="position:absolute;left:0;text-align:left;margin-left:33.85pt;margin-top:35.85pt;width:12.6pt;height:11.1pt;z-index:251638272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D76306" w:rsidRDefault="00D7630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52" o:spid="_x0000_s1077" type="#_x0000_t202" style="position:absolute;left:0;text-align:left;margin-left:33.9pt;margin-top:237.3pt;width:12.5pt;height:118.05pt;z-index:251639296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D76306" w:rsidRDefault="00D7630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p w:rsidR="00D76306" w:rsidRDefault="00D76306">
      <w:pPr>
        <w:pStyle w:val="a3"/>
        <w:spacing w:before="6"/>
        <w:rPr>
          <w:rFonts w:ascii="Arial Narrow"/>
          <w:i/>
          <w:sz w:val="6"/>
        </w:rPr>
      </w:pP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1134"/>
        <w:gridCol w:w="4185"/>
        <w:gridCol w:w="3628"/>
      </w:tblGrid>
      <w:tr w:rsidR="00D76306">
        <w:trPr>
          <w:trHeight w:val="758"/>
        </w:trPr>
        <w:tc>
          <w:tcPr>
            <w:tcW w:w="1191" w:type="dxa"/>
          </w:tcPr>
          <w:p w:rsidR="00D76306" w:rsidRDefault="007B784D">
            <w:pPr>
              <w:pStyle w:val="TableParagraph"/>
              <w:spacing w:before="75" w:line="220" w:lineRule="auto"/>
              <w:ind w:left="166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lastRenderedPageBreak/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D76306" w:rsidRDefault="00D76306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76306" w:rsidRDefault="007B784D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4185" w:type="dxa"/>
          </w:tcPr>
          <w:p w:rsidR="00D76306" w:rsidRDefault="00D76306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76306" w:rsidRDefault="007B784D">
            <w:pPr>
              <w:pStyle w:val="TableParagraph"/>
              <w:ind w:left="1527" w:right="1518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3628" w:type="dxa"/>
          </w:tcPr>
          <w:p w:rsidR="00D76306" w:rsidRDefault="00D76306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76306" w:rsidRDefault="007B784D">
            <w:pPr>
              <w:pStyle w:val="TableParagraph"/>
              <w:ind w:left="269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</w:p>
        </w:tc>
      </w:tr>
      <w:tr w:rsidR="00D76306">
        <w:trPr>
          <w:trHeight w:val="1377"/>
        </w:trPr>
        <w:tc>
          <w:tcPr>
            <w:tcW w:w="1191" w:type="dxa"/>
            <w:tcBorders>
              <w:left w:val="single" w:sz="6" w:space="0" w:color="231F20"/>
            </w:tcBorders>
          </w:tcPr>
          <w:p w:rsidR="00D76306" w:rsidRDefault="007B784D">
            <w:pPr>
              <w:pStyle w:val="TableParagraph"/>
              <w:spacing w:before="61" w:line="208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Б)</w:t>
            </w:r>
          </w:p>
          <w:p w:rsidR="00D76306" w:rsidRDefault="007B784D">
            <w:pPr>
              <w:pStyle w:val="TableParagraph"/>
              <w:spacing w:before="2" w:line="232" w:lineRule="auto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2—6 уч </w:t>
            </w:r>
            <w:r>
              <w:rPr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1134" w:type="dxa"/>
          </w:tcPr>
          <w:p w:rsidR="00D76306" w:rsidRDefault="007B784D">
            <w:pPr>
              <w:pStyle w:val="TableParagraph"/>
              <w:spacing w:before="66" w:line="232" w:lineRule="auto"/>
              <w:ind w:right="163"/>
              <w:rPr>
                <w:sz w:val="12"/>
              </w:rPr>
            </w:pPr>
            <w:r>
              <w:rPr>
                <w:color w:val="231F20"/>
                <w:spacing w:val="-2"/>
                <w:sz w:val="18"/>
              </w:rPr>
              <w:t xml:space="preserve">Кавказ- </w:t>
            </w:r>
            <w:r>
              <w:rPr>
                <w:color w:val="231F20"/>
                <w:spacing w:val="-4"/>
                <w:sz w:val="18"/>
              </w:rPr>
              <w:t xml:space="preserve">ские </w:t>
            </w:r>
            <w:r>
              <w:rPr>
                <w:color w:val="231F20"/>
                <w:spacing w:val="-2"/>
                <w:sz w:val="18"/>
              </w:rPr>
              <w:t>мелодии 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ритмы</w:t>
            </w:r>
            <w:r>
              <w:rPr>
                <w:color w:val="231F20"/>
                <w:spacing w:val="-2"/>
                <w:position w:val="4"/>
                <w:sz w:val="12"/>
              </w:rPr>
              <w:t>1</w:t>
            </w:r>
          </w:p>
        </w:tc>
        <w:tc>
          <w:tcPr>
            <w:tcW w:w="4185" w:type="dxa"/>
          </w:tcPr>
          <w:p w:rsidR="00D76306" w:rsidRDefault="007B784D">
            <w:pPr>
              <w:pStyle w:val="TableParagraph"/>
              <w:spacing w:before="66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Музыкальные традиции и праздники, народные инструменты и жанры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Компо- зиторы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музыканты-исполнители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Грузии, Армении, Азербайджана</w:t>
            </w:r>
            <w:r>
              <w:rPr>
                <w:color w:val="231F20"/>
                <w:position w:val="4"/>
                <w:sz w:val="12"/>
              </w:rPr>
              <w:t>2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Близость музы- кальной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культуры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этих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стран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российски- ми республиками Северного</w:t>
            </w:r>
            <w:r>
              <w:rPr>
                <w:color w:val="231F20"/>
                <w:sz w:val="18"/>
              </w:rPr>
              <w:t xml:space="preserve"> Кавказа</w:t>
            </w:r>
          </w:p>
        </w:tc>
        <w:tc>
          <w:tcPr>
            <w:tcW w:w="3628" w:type="dxa"/>
            <w:vMerge w:val="restart"/>
            <w:tcBorders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71" w:line="225" w:lineRule="auto"/>
              <w:ind w:right="126"/>
              <w:rPr>
                <w:sz w:val="18"/>
              </w:rPr>
            </w:pPr>
            <w:r>
              <w:rPr>
                <w:color w:val="231F20"/>
                <w:sz w:val="18"/>
              </w:rPr>
              <w:t>кального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языка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(ритм,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лад,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интона- </w:t>
            </w:r>
            <w:r>
              <w:rPr>
                <w:color w:val="231F20"/>
                <w:spacing w:val="-4"/>
                <w:sz w:val="18"/>
              </w:rPr>
              <w:t xml:space="preserve">ции) </w:t>
            </w:r>
          </w:p>
          <w:p w:rsidR="00D76306" w:rsidRDefault="007B784D">
            <w:pPr>
              <w:pStyle w:val="TableParagraph"/>
              <w:spacing w:line="225" w:lineRule="auto"/>
              <w:ind w:right="12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Знакомство с внешним видом, </w:t>
            </w:r>
            <w:r>
              <w:rPr>
                <w:color w:val="231F20"/>
                <w:spacing w:val="-2"/>
                <w:sz w:val="18"/>
              </w:rPr>
              <w:t>особенностями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исполнения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звуча- </w:t>
            </w:r>
            <w:r>
              <w:rPr>
                <w:color w:val="231F20"/>
                <w:sz w:val="18"/>
              </w:rPr>
              <w:t xml:space="preserve">ния народных инструментов Определение на слух тембров ин- </w:t>
            </w:r>
            <w:r>
              <w:rPr>
                <w:color w:val="231F20"/>
                <w:spacing w:val="-2"/>
                <w:sz w:val="18"/>
              </w:rPr>
              <w:t xml:space="preserve">струментов </w:t>
            </w:r>
          </w:p>
          <w:p w:rsidR="00D76306" w:rsidRDefault="007B784D">
            <w:pPr>
              <w:pStyle w:val="TableParagraph"/>
              <w:spacing w:line="225" w:lineRule="auto"/>
              <w:ind w:right="126"/>
              <w:rPr>
                <w:sz w:val="18"/>
              </w:rPr>
            </w:pPr>
            <w:r>
              <w:rPr>
                <w:color w:val="231F20"/>
                <w:sz w:val="18"/>
              </w:rPr>
              <w:t>Классификация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группы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духовых, ударных, струнных </w:t>
            </w:r>
          </w:p>
          <w:p w:rsidR="00D76306" w:rsidRDefault="007B784D">
            <w:pPr>
              <w:pStyle w:val="TableParagraph"/>
              <w:spacing w:line="225" w:lineRule="auto"/>
              <w:ind w:right="241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викторина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знание тембров народных инструментов Двигательная игра — импровиза- ция-подражание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музыкаль- ных инструментах </w:t>
            </w:r>
          </w:p>
          <w:p w:rsidR="00D76306" w:rsidRDefault="007B784D">
            <w:pPr>
              <w:pStyle w:val="TableParagraph"/>
              <w:spacing w:line="225" w:lineRule="auto"/>
              <w:ind w:right="12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Сравнение интонаций, жанров, </w:t>
            </w:r>
            <w:r>
              <w:rPr>
                <w:color w:val="231F20"/>
                <w:spacing w:val="-2"/>
                <w:sz w:val="18"/>
              </w:rPr>
              <w:t>ладов,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инструментов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других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народов </w:t>
            </w:r>
            <w:r>
              <w:rPr>
                <w:color w:val="231F20"/>
                <w:sz w:val="18"/>
              </w:rPr>
              <w:t xml:space="preserve">с фольклорными элементами наро- дов России </w:t>
            </w:r>
          </w:p>
          <w:p w:rsidR="00D76306" w:rsidRDefault="007B784D">
            <w:pPr>
              <w:pStyle w:val="TableParagraph"/>
              <w:spacing w:line="225" w:lineRule="auto"/>
              <w:ind w:right="397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Разучивание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</w:t>
            </w:r>
            <w:r>
              <w:rPr>
                <w:color w:val="231F20"/>
                <w:sz w:val="18"/>
              </w:rPr>
              <w:t xml:space="preserve">есен, </w:t>
            </w:r>
            <w:r>
              <w:rPr>
                <w:color w:val="231F20"/>
                <w:w w:val="95"/>
                <w:sz w:val="18"/>
              </w:rPr>
              <w:t xml:space="preserve">танцев, сочинение, импровизация </w:t>
            </w:r>
            <w:r>
              <w:rPr>
                <w:color w:val="231F20"/>
                <w:sz w:val="18"/>
              </w:rPr>
              <w:t>ритмических аккомпанементов</w:t>
            </w:r>
          </w:p>
          <w:p w:rsidR="00D76306" w:rsidRDefault="007B784D">
            <w:pPr>
              <w:pStyle w:val="TableParagraph"/>
              <w:spacing w:line="225" w:lineRule="auto"/>
              <w:ind w:right="126"/>
              <w:rPr>
                <w:sz w:val="18"/>
              </w:rPr>
            </w:pPr>
            <w:r>
              <w:rPr>
                <w:smallCaps/>
                <w:color w:val="231F20"/>
                <w:sz w:val="18"/>
              </w:rPr>
              <w:t>к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ним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помощью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звучащих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жестов или на ударных инструментах) </w:t>
            </w:r>
          </w:p>
          <w:p w:rsidR="00D76306" w:rsidRDefault="007B784D">
            <w:pPr>
              <w:pStyle w:val="TableParagraph"/>
              <w:spacing w:line="225" w:lineRule="auto"/>
              <w:ind w:right="126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На выбор или факультативно</w:t>
            </w:r>
            <w:r>
              <w:rPr>
                <w:color w:val="231F20"/>
                <w:w w:val="120"/>
                <w:sz w:val="18"/>
              </w:rPr>
              <w:t>:</w:t>
            </w:r>
            <w:r>
              <w:rPr>
                <w:color w:val="231F20"/>
                <w:spacing w:val="80"/>
                <w:w w:val="12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Исполнение</w:t>
            </w:r>
            <w:r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клавишных</w:t>
            </w:r>
            <w:r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или </w:t>
            </w:r>
            <w:r>
              <w:rPr>
                <w:color w:val="231F20"/>
                <w:spacing w:val="-2"/>
                <w:sz w:val="18"/>
              </w:rPr>
              <w:t>духовых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инструментах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народных</w:t>
            </w:r>
          </w:p>
        </w:tc>
      </w:tr>
      <w:tr w:rsidR="00D76306">
        <w:trPr>
          <w:trHeight w:val="759"/>
        </w:trPr>
        <w:tc>
          <w:tcPr>
            <w:tcW w:w="1191" w:type="dxa"/>
          </w:tcPr>
          <w:p w:rsidR="00D76306" w:rsidRDefault="007B784D">
            <w:pPr>
              <w:pStyle w:val="TableParagraph"/>
              <w:spacing w:before="58" w:line="208" w:lineRule="exact"/>
              <w:ind w:left="113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В)</w:t>
            </w:r>
          </w:p>
          <w:p w:rsidR="00D76306" w:rsidRDefault="007B784D">
            <w:pPr>
              <w:pStyle w:val="TableParagraph"/>
              <w:spacing w:before="2" w:line="232" w:lineRule="auto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2—6 уч </w:t>
            </w:r>
            <w:r>
              <w:rPr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1134" w:type="dxa"/>
          </w:tcPr>
          <w:p w:rsidR="00D76306" w:rsidRDefault="007B784D">
            <w:pPr>
              <w:pStyle w:val="TableParagraph"/>
              <w:spacing w:before="63" w:line="232" w:lineRule="auto"/>
              <w:ind w:right="287"/>
              <w:jc w:val="both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Музыка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народов </w:t>
            </w:r>
            <w:r>
              <w:rPr>
                <w:color w:val="231F20"/>
                <w:spacing w:val="-2"/>
                <w:sz w:val="18"/>
              </w:rPr>
              <w:t>Европы</w:t>
            </w:r>
          </w:p>
        </w:tc>
        <w:tc>
          <w:tcPr>
            <w:tcW w:w="4185" w:type="dxa"/>
          </w:tcPr>
          <w:p w:rsidR="00D76306" w:rsidRDefault="007B784D">
            <w:pPr>
              <w:pStyle w:val="TableParagraph"/>
              <w:spacing w:before="63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Танцевальный и песенный фольклор </w:t>
            </w:r>
            <w:r>
              <w:rPr>
                <w:color w:val="231F20"/>
                <w:spacing w:val="-2"/>
                <w:sz w:val="18"/>
              </w:rPr>
              <w:t>европейских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народов</w:t>
            </w:r>
            <w:r>
              <w:rPr>
                <w:color w:val="231F20"/>
                <w:spacing w:val="-2"/>
                <w:position w:val="4"/>
                <w:sz w:val="12"/>
              </w:rPr>
              <w:t>3</w:t>
            </w:r>
            <w:r>
              <w:rPr>
                <w:color w:val="231F20"/>
                <w:spacing w:val="3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Канон</w:t>
            </w:r>
            <w:r>
              <w:rPr>
                <w:color w:val="231F20"/>
                <w:spacing w:val="3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Странствую- </w:t>
            </w:r>
            <w:r>
              <w:rPr>
                <w:color w:val="231F20"/>
                <w:sz w:val="18"/>
              </w:rPr>
              <w:t>щие музыканты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Карнавал</w:t>
            </w:r>
          </w:p>
        </w:tc>
        <w:tc>
          <w:tcPr>
            <w:tcW w:w="3628" w:type="dxa"/>
            <w:vMerge/>
            <w:tcBorders>
              <w:top w:val="nil"/>
              <w:bottom w:val="single" w:sz="6" w:space="0" w:color="231F20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</w:tr>
      <w:tr w:rsidR="00D76306">
        <w:trPr>
          <w:trHeight w:val="1169"/>
        </w:trPr>
        <w:tc>
          <w:tcPr>
            <w:tcW w:w="1191" w:type="dxa"/>
            <w:tcBorders>
              <w:left w:val="single" w:sz="6" w:space="0" w:color="231F20"/>
            </w:tcBorders>
          </w:tcPr>
          <w:p w:rsidR="00D76306" w:rsidRDefault="007B784D">
            <w:pPr>
              <w:pStyle w:val="TableParagraph"/>
              <w:spacing w:before="58" w:line="208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0"/>
                <w:sz w:val="18"/>
              </w:rPr>
              <w:t>Г)</w:t>
            </w:r>
          </w:p>
          <w:p w:rsidR="00D76306" w:rsidRDefault="007B784D">
            <w:pPr>
              <w:pStyle w:val="TableParagraph"/>
              <w:spacing w:before="2" w:line="232" w:lineRule="auto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2—6 уч </w:t>
            </w:r>
            <w:r>
              <w:rPr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1134" w:type="dxa"/>
          </w:tcPr>
          <w:p w:rsidR="00D76306" w:rsidRDefault="007B784D">
            <w:pPr>
              <w:pStyle w:val="TableParagraph"/>
              <w:spacing w:before="63" w:line="232" w:lineRule="auto"/>
              <w:ind w:right="1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Музыка Испании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Латин- </w:t>
            </w:r>
            <w:r>
              <w:rPr>
                <w:color w:val="231F20"/>
                <w:spacing w:val="-4"/>
                <w:sz w:val="18"/>
              </w:rPr>
              <w:t xml:space="preserve">ской </w:t>
            </w:r>
            <w:r>
              <w:rPr>
                <w:color w:val="231F20"/>
                <w:spacing w:val="-2"/>
                <w:sz w:val="18"/>
              </w:rPr>
              <w:t>Америки</w:t>
            </w:r>
          </w:p>
        </w:tc>
        <w:tc>
          <w:tcPr>
            <w:tcW w:w="4185" w:type="dxa"/>
          </w:tcPr>
          <w:p w:rsidR="00D76306" w:rsidRDefault="007B784D">
            <w:pPr>
              <w:pStyle w:val="TableParagraph"/>
              <w:spacing w:before="63" w:line="232" w:lineRule="auto"/>
              <w:rPr>
                <w:sz w:val="12"/>
              </w:rPr>
            </w:pPr>
            <w:r>
              <w:rPr>
                <w:color w:val="231F20"/>
                <w:sz w:val="18"/>
              </w:rPr>
              <w:t>Фламенко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Искусство игры на гитаре, </w:t>
            </w:r>
            <w:r>
              <w:rPr>
                <w:color w:val="231F20"/>
                <w:w w:val="95"/>
                <w:sz w:val="18"/>
              </w:rPr>
              <w:t xml:space="preserve">кастаньеты, латиноамериканские ударные </w:t>
            </w:r>
            <w:r>
              <w:rPr>
                <w:color w:val="231F20"/>
                <w:sz w:val="18"/>
              </w:rPr>
              <w:t>инструменты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Танцевальные жанры</w:t>
            </w:r>
            <w:r>
              <w:rPr>
                <w:color w:val="231F20"/>
                <w:position w:val="4"/>
                <w:sz w:val="12"/>
              </w:rPr>
              <w:t>4</w:t>
            </w:r>
            <w:r>
              <w:rPr>
                <w:color w:val="231F20"/>
                <w:sz w:val="18"/>
              </w:rPr>
              <w:t xml:space="preserve"> Профессиональные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композиторы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испол- </w:t>
            </w:r>
            <w:r>
              <w:rPr>
                <w:color w:val="231F20"/>
                <w:spacing w:val="-2"/>
                <w:sz w:val="18"/>
              </w:rPr>
              <w:t>нители</w:t>
            </w:r>
            <w:r>
              <w:rPr>
                <w:color w:val="231F20"/>
                <w:spacing w:val="-2"/>
                <w:position w:val="4"/>
                <w:sz w:val="12"/>
              </w:rPr>
              <w:t>5</w:t>
            </w:r>
          </w:p>
        </w:tc>
        <w:tc>
          <w:tcPr>
            <w:tcW w:w="3628" w:type="dxa"/>
            <w:vMerge/>
            <w:tcBorders>
              <w:top w:val="nil"/>
              <w:bottom w:val="single" w:sz="6" w:space="0" w:color="231F20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</w:tr>
      <w:tr w:rsidR="00D76306">
        <w:trPr>
          <w:trHeight w:val="964"/>
        </w:trPr>
        <w:tc>
          <w:tcPr>
            <w:tcW w:w="1191" w:type="dxa"/>
          </w:tcPr>
          <w:p w:rsidR="00D76306" w:rsidRDefault="007B784D">
            <w:pPr>
              <w:pStyle w:val="TableParagraph"/>
              <w:spacing w:before="58" w:line="208" w:lineRule="exact"/>
              <w:ind w:left="113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Д)</w:t>
            </w:r>
          </w:p>
          <w:p w:rsidR="00D76306" w:rsidRDefault="007B784D">
            <w:pPr>
              <w:pStyle w:val="TableParagraph"/>
              <w:spacing w:before="2" w:line="232" w:lineRule="auto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2—6 уч </w:t>
            </w:r>
            <w:r>
              <w:rPr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1134" w:type="dxa"/>
          </w:tcPr>
          <w:p w:rsidR="00D76306" w:rsidRDefault="007B784D">
            <w:pPr>
              <w:pStyle w:val="TableParagraph"/>
              <w:spacing w:before="63" w:line="232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Музыка </w:t>
            </w:r>
            <w:r>
              <w:rPr>
                <w:color w:val="231F20"/>
                <w:spacing w:val="-4"/>
                <w:w w:val="105"/>
                <w:sz w:val="18"/>
              </w:rPr>
              <w:t>США</w:t>
            </w:r>
          </w:p>
        </w:tc>
        <w:tc>
          <w:tcPr>
            <w:tcW w:w="4185" w:type="dxa"/>
            <w:tcBorders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63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Смешение традиций и культур в музыке Северной Америки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Африканские ритмы, трудовые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негров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Спиричуэлс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Джаз Творчество Дж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Гершвина</w:t>
            </w:r>
          </w:p>
        </w:tc>
        <w:tc>
          <w:tcPr>
            <w:tcW w:w="3628" w:type="dxa"/>
            <w:vMerge/>
            <w:tcBorders>
              <w:top w:val="nil"/>
              <w:bottom w:val="single" w:sz="6" w:space="0" w:color="231F20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</w:tr>
      <w:tr w:rsidR="00D76306">
        <w:trPr>
          <w:trHeight w:val="964"/>
        </w:trPr>
        <w:tc>
          <w:tcPr>
            <w:tcW w:w="1191" w:type="dxa"/>
            <w:tcBorders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58" w:line="208" w:lineRule="exact"/>
              <w:ind w:left="113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Е)</w:t>
            </w:r>
          </w:p>
          <w:p w:rsidR="00D76306" w:rsidRDefault="007B784D">
            <w:pPr>
              <w:pStyle w:val="TableParagraph"/>
              <w:spacing w:before="2" w:line="232" w:lineRule="auto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2—6 уч </w:t>
            </w:r>
            <w:r>
              <w:rPr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1134" w:type="dxa"/>
          </w:tcPr>
          <w:p w:rsidR="00D76306" w:rsidRDefault="007B784D">
            <w:pPr>
              <w:pStyle w:val="TableParagraph"/>
              <w:spacing w:before="63" w:line="232" w:lineRule="auto"/>
              <w:ind w:right="272"/>
              <w:jc w:val="both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Музыка Японии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Китая</w:t>
            </w:r>
          </w:p>
        </w:tc>
        <w:tc>
          <w:tcPr>
            <w:tcW w:w="4185" w:type="dxa"/>
            <w:tcBorders>
              <w:top w:val="single" w:sz="6" w:space="0" w:color="231F20"/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63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Древние истоки музыкальной культуры стран Юго-Восточной Азии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Император- ские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церемонии,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музыкальные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инструмен- ты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Пентатоника</w:t>
            </w:r>
          </w:p>
        </w:tc>
        <w:tc>
          <w:tcPr>
            <w:tcW w:w="3628" w:type="dxa"/>
            <w:vMerge/>
            <w:tcBorders>
              <w:top w:val="nil"/>
              <w:bottom w:val="single" w:sz="6" w:space="0" w:color="231F20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</w:tr>
    </w:tbl>
    <w:p w:rsidR="00D76306" w:rsidRDefault="00D76306">
      <w:pPr>
        <w:rPr>
          <w:sz w:val="2"/>
          <w:szCs w:val="2"/>
        </w:rPr>
        <w:sectPr w:rsidR="00D76306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76306" w:rsidRDefault="007B784D">
      <w:pPr>
        <w:pStyle w:val="a3"/>
        <w:spacing w:before="10"/>
        <w:rPr>
          <w:rFonts w:ascii="Arial Narrow"/>
          <w:i/>
          <w:sz w:val="2"/>
        </w:rPr>
      </w:pPr>
      <w:r>
        <w:lastRenderedPageBreak/>
        <w:pict>
          <v:shape id="docshape53" o:spid="_x0000_s1078" type="#_x0000_t202" style="position:absolute;margin-left:33.9pt;margin-top:35.85pt;width:12.5pt;height:85.5pt;z-index:251640320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D76306" w:rsidRDefault="00D7630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54" o:spid="_x0000_s1079" type="#_x0000_t202" style="position:absolute;margin-left:33.85pt;margin-top:344.4pt;width:12.6pt;height:10.5pt;z-index:251641344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D76306" w:rsidRDefault="00D7630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1134"/>
        <w:gridCol w:w="4185"/>
        <w:gridCol w:w="3628"/>
      </w:tblGrid>
      <w:tr w:rsidR="00D76306">
        <w:trPr>
          <w:trHeight w:val="1309"/>
        </w:trPr>
        <w:tc>
          <w:tcPr>
            <w:tcW w:w="1191" w:type="dxa"/>
            <w:tcBorders>
              <w:left w:val="single" w:sz="6" w:space="0" w:color="231F20"/>
            </w:tcBorders>
          </w:tcPr>
          <w:p w:rsidR="00D76306" w:rsidRDefault="007B784D">
            <w:pPr>
              <w:pStyle w:val="TableParagraph"/>
              <w:spacing w:before="61" w:line="203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5"/>
                <w:sz w:val="18"/>
              </w:rPr>
              <w:t>Ж)</w:t>
            </w:r>
          </w:p>
          <w:p w:rsidR="00D76306" w:rsidRDefault="007B784D">
            <w:pPr>
              <w:pStyle w:val="TableParagraph"/>
              <w:spacing w:before="5" w:line="220" w:lineRule="auto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2—6 уч </w:t>
            </w:r>
            <w:r>
              <w:rPr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1134" w:type="dxa"/>
          </w:tcPr>
          <w:p w:rsidR="00D76306" w:rsidRDefault="007B784D">
            <w:pPr>
              <w:pStyle w:val="TableParagraph"/>
              <w:spacing w:before="74" w:line="220" w:lineRule="auto"/>
              <w:ind w:right="268"/>
              <w:jc w:val="both"/>
              <w:rPr>
                <w:sz w:val="12"/>
              </w:rPr>
            </w:pPr>
            <w:r>
              <w:rPr>
                <w:color w:val="231F20"/>
                <w:spacing w:val="-2"/>
                <w:sz w:val="18"/>
              </w:rPr>
              <w:t xml:space="preserve">Музыка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Средней </w:t>
            </w:r>
            <w:r>
              <w:rPr>
                <w:color w:val="231F20"/>
                <w:spacing w:val="-2"/>
                <w:sz w:val="18"/>
              </w:rPr>
              <w:t>Азии</w:t>
            </w:r>
            <w:r>
              <w:rPr>
                <w:color w:val="231F20"/>
                <w:spacing w:val="-2"/>
                <w:position w:val="4"/>
                <w:sz w:val="12"/>
              </w:rPr>
              <w:t>6</w:t>
            </w:r>
          </w:p>
        </w:tc>
        <w:tc>
          <w:tcPr>
            <w:tcW w:w="4185" w:type="dxa"/>
          </w:tcPr>
          <w:p w:rsidR="00D76306" w:rsidRDefault="007B784D">
            <w:pPr>
              <w:pStyle w:val="TableParagraph"/>
              <w:spacing w:before="74" w:line="220" w:lineRule="auto"/>
              <w:ind w:right="53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Музыкальные традиции и праздники, </w:t>
            </w:r>
            <w:r>
              <w:rPr>
                <w:color w:val="231F20"/>
                <w:w w:val="95"/>
                <w:sz w:val="18"/>
              </w:rPr>
              <w:t xml:space="preserve">народные инструменты и современные </w:t>
            </w:r>
            <w:r>
              <w:rPr>
                <w:color w:val="231F20"/>
                <w:sz w:val="18"/>
              </w:rPr>
              <w:t>исполнители Казахстана, Киргизии,</w:t>
            </w:r>
          </w:p>
          <w:p w:rsidR="00D76306" w:rsidRDefault="007B784D">
            <w:pPr>
              <w:pStyle w:val="TableParagraph"/>
              <w:spacing w:line="197" w:lineRule="exact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других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стран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региона</w:t>
            </w:r>
          </w:p>
        </w:tc>
        <w:tc>
          <w:tcPr>
            <w:tcW w:w="3628" w:type="dxa"/>
          </w:tcPr>
          <w:p w:rsidR="00D76306" w:rsidRDefault="007B784D">
            <w:pPr>
              <w:pStyle w:val="TableParagraph"/>
              <w:spacing w:before="74" w:line="220" w:lineRule="auto"/>
              <w:ind w:right="141"/>
              <w:rPr>
                <w:sz w:val="18"/>
              </w:rPr>
            </w:pPr>
            <w:r>
              <w:rPr>
                <w:color w:val="231F20"/>
                <w:sz w:val="18"/>
              </w:rPr>
              <w:t>мелодий,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прослеживание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по нотной записи </w:t>
            </w:r>
          </w:p>
          <w:p w:rsidR="00D76306" w:rsidRDefault="007B784D">
            <w:pPr>
              <w:pStyle w:val="TableParagraph"/>
              <w:spacing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Творческие, исследовательские проекты, школьные фестивали, посвящённые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музыкальной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культуре народов мира</w:t>
            </w:r>
          </w:p>
        </w:tc>
      </w:tr>
      <w:tr w:rsidR="00D76306">
        <w:trPr>
          <w:trHeight w:val="921"/>
        </w:trPr>
        <w:tc>
          <w:tcPr>
            <w:tcW w:w="1191" w:type="dxa"/>
          </w:tcPr>
          <w:p w:rsidR="00D76306" w:rsidRDefault="007B784D">
            <w:pPr>
              <w:pStyle w:val="TableParagraph"/>
              <w:spacing w:before="61" w:line="203" w:lineRule="exact"/>
              <w:ind w:left="113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З)</w:t>
            </w:r>
          </w:p>
          <w:p w:rsidR="00D76306" w:rsidRDefault="007B784D">
            <w:pPr>
              <w:pStyle w:val="TableParagraph"/>
              <w:spacing w:before="5" w:line="220" w:lineRule="auto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2—6 уч </w:t>
            </w:r>
            <w:r>
              <w:rPr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1134" w:type="dxa"/>
          </w:tcPr>
          <w:p w:rsidR="00D76306" w:rsidRDefault="007B784D">
            <w:pPr>
              <w:pStyle w:val="TableParagraph"/>
              <w:spacing w:before="74" w:line="220" w:lineRule="auto"/>
              <w:ind w:right="395"/>
              <w:jc w:val="both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 xml:space="preserve">Певец </w:t>
            </w:r>
            <w:r>
              <w:rPr>
                <w:color w:val="231F20"/>
                <w:spacing w:val="-2"/>
                <w:sz w:val="18"/>
              </w:rPr>
              <w:t xml:space="preserve">своего </w:t>
            </w:r>
            <w:r>
              <w:rPr>
                <w:color w:val="231F20"/>
                <w:spacing w:val="-2"/>
                <w:w w:val="95"/>
                <w:sz w:val="18"/>
              </w:rPr>
              <w:t>народа</w:t>
            </w:r>
          </w:p>
        </w:tc>
        <w:tc>
          <w:tcPr>
            <w:tcW w:w="4185" w:type="dxa"/>
          </w:tcPr>
          <w:p w:rsidR="00D76306" w:rsidRDefault="007B784D">
            <w:pPr>
              <w:pStyle w:val="TableParagraph"/>
              <w:spacing w:before="74" w:line="220" w:lineRule="auto"/>
              <w:rPr>
                <w:sz w:val="12"/>
              </w:rPr>
            </w:pPr>
            <w:r>
              <w:rPr>
                <w:color w:val="231F20"/>
                <w:spacing w:val="-2"/>
                <w:sz w:val="18"/>
              </w:rPr>
              <w:t>Интонации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народной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музыки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творчестве </w:t>
            </w:r>
            <w:r>
              <w:rPr>
                <w:color w:val="231F20"/>
                <w:sz w:val="18"/>
              </w:rPr>
              <w:t>зарубежных композиторов — ярких представителей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национального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музыкаль- ного стиля своей страны</w:t>
            </w:r>
            <w:r>
              <w:rPr>
                <w:color w:val="231F20"/>
                <w:position w:val="4"/>
                <w:sz w:val="12"/>
              </w:rPr>
              <w:t>7</w:t>
            </w:r>
          </w:p>
        </w:tc>
        <w:tc>
          <w:tcPr>
            <w:tcW w:w="3628" w:type="dxa"/>
          </w:tcPr>
          <w:p w:rsidR="00D76306" w:rsidRDefault="007B784D">
            <w:pPr>
              <w:pStyle w:val="TableParagraph"/>
              <w:spacing w:before="74" w:line="220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Знакомство с творчеством компози- </w:t>
            </w:r>
            <w:r>
              <w:rPr>
                <w:color w:val="231F20"/>
                <w:sz w:val="18"/>
              </w:rPr>
              <w:t>торов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Сравнение их сочинений</w:t>
            </w:r>
          </w:p>
          <w:p w:rsidR="00D76306" w:rsidRDefault="007B784D">
            <w:pPr>
              <w:pStyle w:val="TableParagraph"/>
              <w:spacing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народной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музыкой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Определение </w:t>
            </w:r>
            <w:r>
              <w:rPr>
                <w:color w:val="231F20"/>
                <w:w w:val="95"/>
                <w:sz w:val="18"/>
              </w:rPr>
              <w:t>ф</w:t>
            </w:r>
            <w:r>
              <w:rPr>
                <w:color w:val="231F20"/>
                <w:w w:val="95"/>
                <w:sz w:val="18"/>
              </w:rPr>
              <w:t>ормы,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принципа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развития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фольк-</w:t>
            </w:r>
          </w:p>
        </w:tc>
      </w:tr>
    </w:tbl>
    <w:p w:rsidR="00D76306" w:rsidRDefault="007B784D">
      <w:pPr>
        <w:pStyle w:val="a3"/>
        <w:spacing w:before="6"/>
        <w:rPr>
          <w:rFonts w:ascii="Arial Narrow"/>
          <w:i/>
          <w:sz w:val="9"/>
        </w:rPr>
      </w:pPr>
      <w:r>
        <w:pict>
          <v:shape id="docshape55" o:spid="_x0000_s1080" style="position:absolute;margin-left:56.65pt;margin-top:6.65pt;width:85.05pt;height:.1pt;z-index:-251628032;mso-wrap-distance-top:0;mso-wrap-distance-bottom:0;mso-position-horizontal-relative:page;mso-position-vertical-relative:text;mso-width-relative:page;mso-height-relative:page" coordorigin="1134,134" coordsize="1701,0" path="m1134,134r1701,e" filled="f" strokecolor="#939598" strokeweight=".5pt">
            <v:path arrowok="t"/>
            <w10:wrap type="topAndBottom" anchorx="page"/>
          </v:shape>
        </w:pict>
      </w:r>
    </w:p>
    <w:p w:rsidR="00D76306" w:rsidRDefault="007B784D">
      <w:pPr>
        <w:spacing w:before="29" w:line="225" w:lineRule="auto"/>
        <w:ind w:left="340" w:right="2629" w:hanging="227"/>
        <w:jc w:val="both"/>
        <w:rPr>
          <w:sz w:val="18"/>
        </w:rPr>
      </w:pPr>
      <w:r>
        <w:rPr>
          <w:color w:val="231F20"/>
          <w:position w:val="4"/>
          <w:sz w:val="12"/>
        </w:rPr>
        <w:t>1</w:t>
      </w:r>
      <w:r>
        <w:rPr>
          <w:color w:val="231F20"/>
          <w:spacing w:val="80"/>
          <w:position w:val="4"/>
          <w:sz w:val="12"/>
        </w:rPr>
        <w:t xml:space="preserve"> </w:t>
      </w:r>
      <w:r>
        <w:rPr>
          <w:color w:val="231F20"/>
          <w:sz w:val="18"/>
        </w:rPr>
        <w:t>Изучение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данного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блока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рекомендуется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первую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очередь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классах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с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 xml:space="preserve">межнацио- нальным составом обучающихся </w:t>
      </w:r>
    </w:p>
    <w:p w:rsidR="00D76306" w:rsidRDefault="007B784D">
      <w:pPr>
        <w:spacing w:line="225" w:lineRule="auto"/>
        <w:ind w:left="340" w:right="2629" w:hanging="227"/>
        <w:jc w:val="both"/>
        <w:rPr>
          <w:sz w:val="18"/>
        </w:rPr>
      </w:pPr>
      <w:r>
        <w:rPr>
          <w:color w:val="231F20"/>
          <w:position w:val="4"/>
          <w:sz w:val="12"/>
        </w:rPr>
        <w:t>2</w:t>
      </w:r>
      <w:r>
        <w:rPr>
          <w:color w:val="231F20"/>
          <w:spacing w:val="80"/>
          <w:position w:val="4"/>
          <w:sz w:val="12"/>
        </w:rPr>
        <w:t xml:space="preserve"> </w:t>
      </w:r>
      <w:r>
        <w:rPr>
          <w:color w:val="231F20"/>
          <w:sz w:val="18"/>
        </w:rPr>
        <w:t>На выбор учителя здесь могут быть представлены творческие портреты А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Хача- туряна, А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Бабаджаняна, О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Тактакишвили, К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Караева, Дж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 xml:space="preserve">Гаспаряна и др </w:t>
      </w:r>
    </w:p>
    <w:p w:rsidR="00D76306" w:rsidRDefault="007B784D">
      <w:pPr>
        <w:spacing w:line="225" w:lineRule="auto"/>
        <w:ind w:left="340" w:right="2629" w:hanging="227"/>
        <w:jc w:val="both"/>
        <w:rPr>
          <w:sz w:val="18"/>
        </w:rPr>
      </w:pPr>
      <w:r>
        <w:rPr>
          <w:color w:val="231F20"/>
          <w:position w:val="4"/>
          <w:sz w:val="12"/>
        </w:rPr>
        <w:t>3</w:t>
      </w:r>
      <w:r>
        <w:rPr>
          <w:color w:val="231F20"/>
          <w:spacing w:val="80"/>
          <w:position w:val="4"/>
          <w:sz w:val="12"/>
        </w:rPr>
        <w:t xml:space="preserve"> </w:t>
      </w:r>
      <w:r>
        <w:rPr>
          <w:color w:val="231F20"/>
          <w:sz w:val="18"/>
        </w:rPr>
        <w:t>По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выбору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учителя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данном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блоке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могут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быть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представлены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итальянские,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фран- цузские,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немецкие,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польские,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норвежские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народные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песни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танцы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 xml:space="preserve">календар- </w:t>
      </w:r>
      <w:r>
        <w:rPr>
          <w:color w:val="231F20"/>
          <w:w w:val="95"/>
          <w:sz w:val="18"/>
        </w:rPr>
        <w:t xml:space="preserve">но-тематическом планировании данный блок рекомендуется давать в сопоставле- </w:t>
      </w:r>
      <w:r>
        <w:rPr>
          <w:color w:val="231F20"/>
          <w:sz w:val="18"/>
        </w:rPr>
        <w:t xml:space="preserve">нии с блоком И) этого же модуля </w:t>
      </w:r>
    </w:p>
    <w:p w:rsidR="00D76306" w:rsidRDefault="007B784D">
      <w:pPr>
        <w:spacing w:line="225" w:lineRule="auto"/>
        <w:ind w:left="340" w:right="2629" w:hanging="227"/>
        <w:jc w:val="both"/>
        <w:rPr>
          <w:sz w:val="18"/>
        </w:rPr>
      </w:pPr>
      <w:r>
        <w:rPr>
          <w:color w:val="231F20"/>
          <w:position w:val="4"/>
          <w:sz w:val="12"/>
        </w:rPr>
        <w:t>4</w:t>
      </w:r>
      <w:r>
        <w:rPr>
          <w:color w:val="231F20"/>
          <w:spacing w:val="80"/>
          <w:position w:val="4"/>
          <w:sz w:val="12"/>
        </w:rPr>
        <w:t xml:space="preserve"> </w:t>
      </w:r>
      <w:r>
        <w:rPr>
          <w:color w:val="231F20"/>
          <w:sz w:val="18"/>
        </w:rPr>
        <w:t>На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выбор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учителя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могут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быть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представлены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болеро,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фанданго,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хота,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танго,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 xml:space="preserve">самба, румба, ча-ча-ча, сальса, босса-нова и др </w:t>
      </w:r>
    </w:p>
    <w:p w:rsidR="00D76306" w:rsidRDefault="007B784D">
      <w:pPr>
        <w:spacing w:line="225" w:lineRule="auto"/>
        <w:ind w:left="340" w:right="2629" w:hanging="227"/>
        <w:jc w:val="both"/>
        <w:rPr>
          <w:sz w:val="18"/>
        </w:rPr>
      </w:pPr>
      <w:r>
        <w:rPr>
          <w:color w:val="231F20"/>
          <w:position w:val="4"/>
          <w:sz w:val="12"/>
        </w:rPr>
        <w:t>5</w:t>
      </w:r>
      <w:r>
        <w:rPr>
          <w:color w:val="231F20"/>
          <w:spacing w:val="20"/>
          <w:position w:val="4"/>
          <w:sz w:val="12"/>
        </w:rPr>
        <w:t xml:space="preserve"> </w:t>
      </w:r>
      <w:r>
        <w:rPr>
          <w:color w:val="231F20"/>
          <w:sz w:val="18"/>
        </w:rPr>
        <w:t>На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выбор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учителя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могут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быть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представлены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несколько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творческих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портретов</w:t>
      </w:r>
      <w:r>
        <w:rPr>
          <w:color w:val="231F20"/>
          <w:spacing w:val="26"/>
          <w:sz w:val="18"/>
        </w:rPr>
        <w:t xml:space="preserve"> </w:t>
      </w:r>
      <w:r>
        <w:rPr>
          <w:color w:val="231F20"/>
          <w:sz w:val="18"/>
        </w:rPr>
        <w:t>Сре- ди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них,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например: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Э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Гранадос,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М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де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Фалья,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Альбенис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П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де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Сарасате,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Х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Кар- рерас, М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Кабалье, Э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Вила-Лобос, А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 xml:space="preserve">Пьяццолла </w:t>
      </w:r>
    </w:p>
    <w:p w:rsidR="00D76306" w:rsidRDefault="007B784D">
      <w:pPr>
        <w:spacing w:line="225" w:lineRule="auto"/>
        <w:ind w:left="340" w:right="2629" w:hanging="227"/>
        <w:jc w:val="both"/>
        <w:rPr>
          <w:sz w:val="18"/>
        </w:rPr>
      </w:pPr>
      <w:r>
        <w:rPr>
          <w:color w:val="231F20"/>
          <w:position w:val="4"/>
          <w:sz w:val="12"/>
        </w:rPr>
        <w:t>6</w:t>
      </w:r>
      <w:r>
        <w:rPr>
          <w:color w:val="231F20"/>
          <w:spacing w:val="80"/>
          <w:position w:val="4"/>
          <w:sz w:val="12"/>
        </w:rPr>
        <w:t xml:space="preserve"> </w:t>
      </w:r>
      <w:r>
        <w:rPr>
          <w:color w:val="231F20"/>
          <w:sz w:val="18"/>
        </w:rPr>
        <w:t>Изучение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данного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блока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рекомендуется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первую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очередь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классах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с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 xml:space="preserve">межнацио- нальным составом обучающихся </w:t>
      </w:r>
    </w:p>
    <w:p w:rsidR="00D76306" w:rsidRDefault="007B784D">
      <w:pPr>
        <w:spacing w:line="225" w:lineRule="auto"/>
        <w:ind w:left="340" w:right="2629" w:hanging="227"/>
        <w:jc w:val="both"/>
        <w:rPr>
          <w:sz w:val="18"/>
        </w:rPr>
      </w:pPr>
      <w:r>
        <w:rPr>
          <w:color w:val="231F20"/>
          <w:position w:val="4"/>
          <w:sz w:val="12"/>
        </w:rPr>
        <w:t>7</w:t>
      </w:r>
      <w:r>
        <w:rPr>
          <w:color w:val="231F20"/>
          <w:spacing w:val="80"/>
          <w:position w:val="4"/>
          <w:sz w:val="12"/>
        </w:rPr>
        <w:t xml:space="preserve"> </w:t>
      </w:r>
      <w:r>
        <w:rPr>
          <w:color w:val="231F20"/>
          <w:sz w:val="18"/>
        </w:rPr>
        <w:t>Данный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блок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рекомендуется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давать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сопоставлении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с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блоком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И)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модуля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«Народ- ная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музыка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России»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По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аналогии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с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музыкой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русских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композиторов,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которые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 xml:space="preserve">раз- </w:t>
      </w:r>
      <w:r>
        <w:rPr>
          <w:color w:val="231F20"/>
          <w:w w:val="95"/>
          <w:sz w:val="18"/>
        </w:rPr>
        <w:t>вивали</w:t>
      </w:r>
      <w:r>
        <w:rPr>
          <w:color w:val="231F20"/>
          <w:spacing w:val="-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русскую</w:t>
      </w:r>
      <w:r>
        <w:rPr>
          <w:color w:val="231F20"/>
          <w:spacing w:val="-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песенную</w:t>
      </w:r>
      <w:r>
        <w:rPr>
          <w:color w:val="231F20"/>
          <w:spacing w:val="-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традицию,</w:t>
      </w:r>
      <w:r>
        <w:rPr>
          <w:color w:val="231F20"/>
          <w:spacing w:val="-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могут</w:t>
      </w:r>
      <w:r>
        <w:rPr>
          <w:color w:val="231F20"/>
          <w:spacing w:val="-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быть</w:t>
      </w:r>
      <w:r>
        <w:rPr>
          <w:color w:val="231F20"/>
          <w:spacing w:val="-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рассмотрены</w:t>
      </w:r>
      <w:r>
        <w:rPr>
          <w:color w:val="231F20"/>
          <w:spacing w:val="-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творческие</w:t>
      </w:r>
      <w:r>
        <w:rPr>
          <w:color w:val="231F20"/>
          <w:spacing w:val="-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 xml:space="preserve">портреты </w:t>
      </w:r>
      <w:r>
        <w:rPr>
          <w:color w:val="231F20"/>
          <w:sz w:val="18"/>
        </w:rPr>
        <w:t>зарубежных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композиторов: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Э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Грига,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Ф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Шопена,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Ф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Листа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др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опиравшихся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 xml:space="preserve">на фольклорные интонации и жанры музыкального творчества своего народа </w:t>
      </w:r>
    </w:p>
    <w:p w:rsidR="00D76306" w:rsidRDefault="00D76306">
      <w:pPr>
        <w:spacing w:line="225" w:lineRule="auto"/>
        <w:jc w:val="both"/>
        <w:rPr>
          <w:sz w:val="18"/>
        </w:rPr>
        <w:sectPr w:rsidR="00D76306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76306" w:rsidRDefault="00D76306">
      <w:pPr>
        <w:pStyle w:val="a3"/>
        <w:spacing w:before="6"/>
        <w:rPr>
          <w:rFonts w:ascii="Arial Narrow"/>
          <w:i/>
          <w:sz w:val="6"/>
        </w:rPr>
      </w:pP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1134"/>
        <w:gridCol w:w="4185"/>
        <w:gridCol w:w="3628"/>
      </w:tblGrid>
      <w:tr w:rsidR="00D76306">
        <w:trPr>
          <w:trHeight w:val="758"/>
        </w:trPr>
        <w:tc>
          <w:tcPr>
            <w:tcW w:w="1191" w:type="dxa"/>
          </w:tcPr>
          <w:p w:rsidR="00D76306" w:rsidRDefault="007B784D">
            <w:pPr>
              <w:pStyle w:val="TableParagraph"/>
              <w:spacing w:before="75" w:line="220" w:lineRule="auto"/>
              <w:ind w:left="166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D76306" w:rsidRDefault="00D76306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76306" w:rsidRDefault="007B784D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4185" w:type="dxa"/>
          </w:tcPr>
          <w:p w:rsidR="00D76306" w:rsidRDefault="00D76306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76306" w:rsidRDefault="007B784D">
            <w:pPr>
              <w:pStyle w:val="TableParagraph"/>
              <w:ind w:left="1527" w:right="1518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3628" w:type="dxa"/>
          </w:tcPr>
          <w:p w:rsidR="00D76306" w:rsidRDefault="00D76306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76306" w:rsidRDefault="007B784D">
            <w:pPr>
              <w:pStyle w:val="TableParagraph"/>
              <w:ind w:left="269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</w:p>
        </w:tc>
      </w:tr>
      <w:tr w:rsidR="00D76306">
        <w:trPr>
          <w:trHeight w:val="2753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D76306" w:rsidRDefault="007B784D">
            <w:pPr>
              <w:pStyle w:val="TableParagraph"/>
              <w:spacing w:before="61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0"/>
                <w:sz w:val="18"/>
              </w:rPr>
              <w:t>И)</w:t>
            </w:r>
          </w:p>
          <w:p w:rsidR="00D76306" w:rsidRDefault="007B784D">
            <w:pPr>
              <w:pStyle w:val="TableParagraph"/>
              <w:spacing w:before="3" w:line="228" w:lineRule="auto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2—6 уч </w:t>
            </w:r>
            <w:r>
              <w:rPr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D76306" w:rsidRDefault="007B784D">
            <w:pPr>
              <w:pStyle w:val="TableParagraph"/>
              <w:spacing w:before="69" w:line="228" w:lineRule="auto"/>
              <w:ind w:left="110" w:right="284"/>
              <w:rPr>
                <w:sz w:val="18"/>
              </w:rPr>
            </w:pPr>
            <w:r>
              <w:rPr>
                <w:color w:val="231F20"/>
                <w:spacing w:val="-2"/>
                <w:w w:val="105"/>
                <w:sz w:val="18"/>
              </w:rPr>
              <w:t xml:space="preserve">Диалог </w:t>
            </w:r>
            <w:r>
              <w:rPr>
                <w:color w:val="231F20"/>
                <w:spacing w:val="-4"/>
                <w:w w:val="105"/>
                <w:sz w:val="18"/>
              </w:rPr>
              <w:t>культур</w:t>
            </w:r>
          </w:p>
        </w:tc>
        <w:tc>
          <w:tcPr>
            <w:tcW w:w="4185" w:type="dxa"/>
          </w:tcPr>
          <w:p w:rsidR="00D76306" w:rsidRDefault="007B784D">
            <w:pPr>
              <w:pStyle w:val="TableParagraph"/>
              <w:spacing w:before="69" w:line="228" w:lineRule="auto"/>
              <w:ind w:right="218"/>
              <w:rPr>
                <w:sz w:val="18"/>
              </w:rPr>
            </w:pPr>
            <w:r>
              <w:rPr>
                <w:color w:val="231F20"/>
                <w:sz w:val="18"/>
              </w:rPr>
              <w:t>Культурные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связи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между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музыкантами разных стран </w:t>
            </w:r>
          </w:p>
          <w:p w:rsidR="00D76306" w:rsidRDefault="007B784D">
            <w:pPr>
              <w:pStyle w:val="TableParagraph"/>
              <w:spacing w:line="228" w:lineRule="auto"/>
              <w:ind w:right="218"/>
              <w:rPr>
                <w:sz w:val="18"/>
              </w:rPr>
            </w:pPr>
            <w:r>
              <w:rPr>
                <w:color w:val="231F20"/>
                <w:sz w:val="18"/>
              </w:rPr>
              <w:t>Образы, интонации фольклора других народов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стран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отечественных 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зарубежных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композиторов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том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числе образы других культур в музыке русских композиторов и русские </w:t>
            </w:r>
            <w:r>
              <w:rPr>
                <w:color w:val="231F20"/>
                <w:sz w:val="18"/>
              </w:rPr>
              <w:t>музыкальные</w:t>
            </w:r>
          </w:p>
          <w:p w:rsidR="00D76306" w:rsidRDefault="007B784D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цитаты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творчестве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зарубежных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компози- торов)</w:t>
            </w:r>
          </w:p>
        </w:tc>
        <w:tc>
          <w:tcPr>
            <w:tcW w:w="3628" w:type="dxa"/>
          </w:tcPr>
          <w:p w:rsidR="00D76306" w:rsidRDefault="007B784D">
            <w:pPr>
              <w:pStyle w:val="TableParagraph"/>
              <w:spacing w:before="69" w:line="228" w:lineRule="auto"/>
              <w:ind w:right="141"/>
              <w:rPr>
                <w:sz w:val="18"/>
              </w:rPr>
            </w:pPr>
            <w:r>
              <w:rPr>
                <w:color w:val="231F20"/>
                <w:sz w:val="18"/>
              </w:rPr>
              <w:t>лорного музыкального материала Вокализация наиболее ярких тем инструментальных сочинений Разучивание,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доступных вокальных сочинений </w:t>
            </w:r>
          </w:p>
          <w:p w:rsidR="00D76306" w:rsidRDefault="007B784D">
            <w:pPr>
              <w:pStyle w:val="TableParagraph"/>
              <w:spacing w:line="228" w:lineRule="auto"/>
              <w:ind w:right="141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0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факультативно</w:t>
            </w:r>
            <w:r>
              <w:rPr>
                <w:color w:val="231F20"/>
                <w:w w:val="120"/>
                <w:sz w:val="18"/>
              </w:rPr>
              <w:t xml:space="preserve">: </w:t>
            </w:r>
            <w:r>
              <w:rPr>
                <w:color w:val="231F20"/>
                <w:w w:val="105"/>
                <w:sz w:val="18"/>
              </w:rPr>
              <w:t xml:space="preserve">Исполнение на клавишных или </w:t>
            </w:r>
            <w:r>
              <w:rPr>
                <w:color w:val="231F20"/>
                <w:spacing w:val="-2"/>
                <w:sz w:val="18"/>
              </w:rPr>
              <w:t>духовых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инструментах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композитор- </w:t>
            </w:r>
            <w:r>
              <w:rPr>
                <w:color w:val="231F20"/>
                <w:w w:val="105"/>
                <w:sz w:val="18"/>
              </w:rPr>
              <w:t xml:space="preserve">ских мелодий, прослеживание их по нотной записи </w:t>
            </w:r>
          </w:p>
          <w:p w:rsidR="00D76306" w:rsidRDefault="007B784D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Творческие, исследовательские </w:t>
            </w:r>
            <w:r>
              <w:rPr>
                <w:color w:val="231F20"/>
                <w:w w:val="95"/>
                <w:sz w:val="18"/>
              </w:rPr>
              <w:t xml:space="preserve">проекты, посвящённые выдающимся </w:t>
            </w:r>
            <w:r>
              <w:rPr>
                <w:color w:val="231F20"/>
                <w:spacing w:val="-2"/>
                <w:sz w:val="18"/>
              </w:rPr>
              <w:t>композиторам</w:t>
            </w:r>
          </w:p>
        </w:tc>
      </w:tr>
    </w:tbl>
    <w:p w:rsidR="00D76306" w:rsidRDefault="00D76306">
      <w:pPr>
        <w:spacing w:line="228" w:lineRule="auto"/>
        <w:rPr>
          <w:sz w:val="18"/>
        </w:rPr>
        <w:sectPr w:rsidR="00D76306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76306" w:rsidRDefault="007B784D">
      <w:pPr>
        <w:pStyle w:val="2"/>
        <w:ind w:left="113"/>
      </w:pPr>
      <w:r>
        <w:lastRenderedPageBreak/>
        <w:pict>
          <v:shape id="docshape58" o:spid="_x0000_s1083" type="#_x0000_t202" style="position:absolute;left:0;text-align:left;margin-left:33.9pt;margin-top:35.85pt;width:12.5pt;height:86.35pt;z-index:251642368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D76306" w:rsidRDefault="00D7630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59" o:spid="_x0000_s1084" type="#_x0000_t202" style="position:absolute;left:0;text-align:left;margin-left:33.85pt;margin-top:344.1pt;width:12.6pt;height:17.05pt;z-index:251643392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D76306" w:rsidRDefault="00D7630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color w:val="231F20"/>
        </w:rPr>
        <w:t>Модуль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«Духовная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музыка»</w:t>
      </w:r>
    </w:p>
    <w:p w:rsidR="00D76306" w:rsidRDefault="007B784D">
      <w:pPr>
        <w:pStyle w:val="a3"/>
        <w:spacing w:before="52" w:line="244" w:lineRule="auto"/>
        <w:ind w:left="113" w:right="2629" w:firstLine="226"/>
        <w:jc w:val="both"/>
      </w:pPr>
      <w:r>
        <w:rPr>
          <w:color w:val="231F20"/>
        </w:rPr>
        <w:t>Музыкальная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культура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Европы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протяжении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нескольких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сто- летий была представлена тремя главными направлениями — музыкой на- родной,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духовной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светской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рамках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религиозной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культуры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были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созданы подлинные шедевры музыкального искусства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Изучение данного </w:t>
      </w:r>
      <w:r>
        <w:rPr>
          <w:color w:val="231F20"/>
        </w:rPr>
        <w:t>модуля поддерживает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баланс,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позволяет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рамках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календарно-тематического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пла- </w:t>
      </w:r>
      <w:r>
        <w:rPr>
          <w:color w:val="231F20"/>
          <w:w w:val="95"/>
        </w:rPr>
        <w:t xml:space="preserve">нирования представить обучающимся максимально широкую сферу бытова- </w:t>
      </w:r>
      <w:r>
        <w:rPr>
          <w:color w:val="231F20"/>
        </w:rPr>
        <w:t>ния музыкального искусства (варианты № 1, 3)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Однако знакомство с от- дельными</w:t>
      </w:r>
      <w:r>
        <w:rPr>
          <w:color w:val="231F20"/>
          <w:spacing w:val="75"/>
        </w:rPr>
        <w:t xml:space="preserve"> </w:t>
      </w:r>
      <w:r>
        <w:rPr>
          <w:color w:val="231F20"/>
        </w:rPr>
        <w:t>произведениями,</w:t>
      </w:r>
      <w:r>
        <w:rPr>
          <w:color w:val="231F20"/>
          <w:spacing w:val="75"/>
        </w:rPr>
        <w:t xml:space="preserve"> </w:t>
      </w:r>
      <w:r>
        <w:rPr>
          <w:color w:val="231F20"/>
        </w:rPr>
        <w:t>шедеврами</w:t>
      </w:r>
      <w:r>
        <w:rPr>
          <w:color w:val="231F20"/>
          <w:spacing w:val="75"/>
        </w:rPr>
        <w:t xml:space="preserve"> </w:t>
      </w:r>
      <w:r>
        <w:rPr>
          <w:color w:val="231F20"/>
        </w:rPr>
        <w:t>духовно</w:t>
      </w:r>
      <w:r>
        <w:rPr>
          <w:color w:val="231F20"/>
        </w:rPr>
        <w:t>й</w:t>
      </w:r>
      <w:r>
        <w:rPr>
          <w:color w:val="231F20"/>
          <w:spacing w:val="75"/>
        </w:rPr>
        <w:t xml:space="preserve"> </w:t>
      </w:r>
      <w:r>
        <w:rPr>
          <w:color w:val="231F20"/>
        </w:rPr>
        <w:t>музыки</w:t>
      </w:r>
      <w:r>
        <w:rPr>
          <w:color w:val="231F20"/>
          <w:spacing w:val="75"/>
        </w:rPr>
        <w:t xml:space="preserve"> </w:t>
      </w:r>
      <w:r>
        <w:rPr>
          <w:color w:val="231F20"/>
        </w:rPr>
        <w:t>возможно</w:t>
      </w:r>
      <w:r>
        <w:rPr>
          <w:color w:val="231F20"/>
          <w:spacing w:val="75"/>
        </w:rPr>
        <w:t xml:space="preserve"> </w:t>
      </w:r>
      <w:r>
        <w:rPr>
          <w:color w:val="231F20"/>
        </w:rPr>
        <w:t xml:space="preserve">и в рамках изучения других модулей (вариант № 2) </w:t>
      </w:r>
    </w:p>
    <w:p w:rsidR="00D76306" w:rsidRDefault="00D76306">
      <w:pPr>
        <w:pStyle w:val="a3"/>
        <w:spacing w:before="7"/>
        <w:rPr>
          <w:sz w:val="22"/>
        </w:rPr>
      </w:pP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1134"/>
        <w:gridCol w:w="2211"/>
        <w:gridCol w:w="5602"/>
      </w:tblGrid>
      <w:tr w:rsidR="00D76306">
        <w:trPr>
          <w:trHeight w:val="748"/>
        </w:trPr>
        <w:tc>
          <w:tcPr>
            <w:tcW w:w="1191" w:type="dxa"/>
          </w:tcPr>
          <w:p w:rsidR="00D76306" w:rsidRDefault="007B784D">
            <w:pPr>
              <w:pStyle w:val="TableParagraph"/>
              <w:spacing w:before="72" w:line="220" w:lineRule="auto"/>
              <w:ind w:left="165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D76306" w:rsidRDefault="00D76306">
            <w:pPr>
              <w:pStyle w:val="TableParagraph"/>
              <w:ind w:left="0"/>
            </w:pPr>
          </w:p>
          <w:p w:rsidR="00D76306" w:rsidRDefault="007B784D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D76306" w:rsidRDefault="00D76306">
            <w:pPr>
              <w:pStyle w:val="TableParagraph"/>
              <w:ind w:left="0"/>
            </w:pPr>
          </w:p>
          <w:p w:rsidR="00D76306" w:rsidRDefault="007B784D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D76306" w:rsidRDefault="00D76306">
            <w:pPr>
              <w:pStyle w:val="TableParagraph"/>
              <w:ind w:left="0"/>
            </w:pPr>
          </w:p>
          <w:p w:rsidR="00D76306" w:rsidRDefault="007B784D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</w:p>
        </w:tc>
      </w:tr>
      <w:tr w:rsidR="00D76306">
        <w:trPr>
          <w:trHeight w:val="2148"/>
        </w:trPr>
        <w:tc>
          <w:tcPr>
            <w:tcW w:w="1191" w:type="dxa"/>
            <w:tcBorders>
              <w:left w:val="single" w:sz="6" w:space="0" w:color="231F20"/>
            </w:tcBorders>
          </w:tcPr>
          <w:p w:rsidR="00D76306" w:rsidRDefault="007B784D">
            <w:pPr>
              <w:pStyle w:val="TableParagraph"/>
              <w:spacing w:before="58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25"/>
                <w:sz w:val="18"/>
              </w:rPr>
              <w:t>А)</w:t>
            </w:r>
          </w:p>
          <w:p w:rsidR="00D76306" w:rsidRDefault="007B784D">
            <w:pPr>
              <w:pStyle w:val="TableParagraph"/>
              <w:spacing w:before="3" w:line="228" w:lineRule="auto"/>
              <w:ind w:left="110" w:right="2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1—3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D76306" w:rsidRDefault="007B784D">
            <w:pPr>
              <w:pStyle w:val="TableParagraph"/>
              <w:spacing w:before="67" w:line="228" w:lineRule="auto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 xml:space="preserve">Звучание </w:t>
            </w:r>
            <w:r>
              <w:rPr>
                <w:color w:val="231F20"/>
                <w:spacing w:val="-4"/>
                <w:sz w:val="18"/>
              </w:rPr>
              <w:t>храма</w:t>
            </w:r>
          </w:p>
        </w:tc>
        <w:tc>
          <w:tcPr>
            <w:tcW w:w="2211" w:type="dxa"/>
          </w:tcPr>
          <w:p w:rsidR="00D76306" w:rsidRDefault="007B784D">
            <w:pPr>
              <w:pStyle w:val="TableParagraph"/>
              <w:spacing w:before="67" w:line="228" w:lineRule="auto"/>
              <w:ind w:right="23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Колокола </w:t>
            </w:r>
            <w:r>
              <w:rPr>
                <w:color w:val="231F20"/>
                <w:sz w:val="18"/>
              </w:rPr>
              <w:t>Колокольные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звоны (благовест, трезвон и др ) </w:t>
            </w:r>
          </w:p>
          <w:p w:rsidR="00D76306" w:rsidRDefault="007B784D">
            <w:pPr>
              <w:pStyle w:val="TableParagraph"/>
              <w:spacing w:line="228" w:lineRule="auto"/>
              <w:ind w:right="28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Звонарские приговорки </w:t>
            </w:r>
            <w:r>
              <w:rPr>
                <w:color w:val="231F20"/>
                <w:spacing w:val="-2"/>
                <w:sz w:val="18"/>
              </w:rPr>
              <w:t>Колокольность</w:t>
            </w:r>
          </w:p>
          <w:p w:rsidR="00D76306" w:rsidRDefault="007B784D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русских </w:t>
            </w:r>
            <w:r>
              <w:rPr>
                <w:color w:val="231F20"/>
                <w:spacing w:val="-2"/>
                <w:sz w:val="18"/>
              </w:rPr>
              <w:t>композиторов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67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Обобщение жизненного опыта, связанного со звучанием колоколов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 с учителем о традициях изготовления колоколов, значении колокольного звона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Знакомство</w:t>
            </w:r>
          </w:p>
          <w:p w:rsidR="00D76306" w:rsidRDefault="007B784D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видами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колокольных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звонов </w:t>
            </w:r>
          </w:p>
          <w:p w:rsidR="00D76306" w:rsidRDefault="007B784D">
            <w:pPr>
              <w:pStyle w:val="TableParagraph"/>
              <w:spacing w:before="3" w:line="228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Слушание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русских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</w:t>
            </w:r>
            <w:r>
              <w:rPr>
                <w:color w:val="231F20"/>
                <w:sz w:val="18"/>
              </w:rPr>
              <w:t>озиторов</w:t>
            </w:r>
            <w:r>
              <w:rPr>
                <w:color w:val="231F20"/>
                <w:position w:val="4"/>
                <w:sz w:val="12"/>
              </w:rPr>
              <w:t>1</w:t>
            </w:r>
            <w:r>
              <w:rPr>
                <w:color w:val="231F20"/>
                <w:spacing w:val="7"/>
                <w:position w:val="4"/>
                <w:sz w:val="12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ярко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выра- женным изобразительным элементом колокольности Выявление, обсуждение характера, выразительных средств, использованных композитором </w:t>
            </w:r>
          </w:p>
          <w:p w:rsidR="00D76306" w:rsidRDefault="007B784D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Двигательная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импровизация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имитация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движений звонаря на колокольне </w:t>
            </w:r>
          </w:p>
        </w:tc>
      </w:tr>
    </w:tbl>
    <w:p w:rsidR="00D76306" w:rsidRDefault="007B784D">
      <w:pPr>
        <w:pStyle w:val="a3"/>
        <w:spacing w:before="8"/>
        <w:rPr>
          <w:sz w:val="8"/>
        </w:rPr>
      </w:pPr>
      <w:r>
        <w:pict>
          <v:shape id="docshape60" o:spid="_x0000_s1085" style="position:absolute;margin-left:56.65pt;margin-top:6.3pt;width:85.05pt;height:.1pt;z-index:-251627008;mso-wrap-distance-top:0;mso-wrap-distance-bottom:0;mso-position-horizontal-relative:page;mso-position-vertical-relative:text;mso-width-relative:page;mso-height-relative:page" coordorigin="1134,127" coordsize="1701,0" path="m1134,127r1701,e" filled="f" strokecolor="#939598" strokeweight=".5pt">
            <v:path arrowok="t"/>
            <w10:wrap type="topAndBottom" anchorx="page"/>
          </v:shape>
        </w:pict>
      </w:r>
    </w:p>
    <w:p w:rsidR="00D76306" w:rsidRDefault="007B784D">
      <w:pPr>
        <w:spacing w:before="28" w:line="228" w:lineRule="auto"/>
        <w:ind w:left="340" w:right="2629" w:hanging="227"/>
        <w:jc w:val="both"/>
        <w:rPr>
          <w:sz w:val="18"/>
        </w:rPr>
      </w:pPr>
      <w:r>
        <w:rPr>
          <w:color w:val="231F20"/>
          <w:position w:val="4"/>
          <w:sz w:val="12"/>
        </w:rPr>
        <w:t>1</w:t>
      </w:r>
      <w:r>
        <w:rPr>
          <w:color w:val="231F20"/>
          <w:spacing w:val="40"/>
          <w:position w:val="4"/>
          <w:sz w:val="12"/>
        </w:rPr>
        <w:t xml:space="preserve"> </w:t>
      </w:r>
      <w:r>
        <w:rPr>
          <w:color w:val="231F20"/>
          <w:sz w:val="18"/>
        </w:rPr>
        <w:t xml:space="preserve">По выбору учителя в данном </w:t>
      </w:r>
      <w:r>
        <w:rPr>
          <w:color w:val="231F20"/>
          <w:sz w:val="18"/>
        </w:rPr>
        <w:t>блоке могут звучать фрагменты из музыкальных произведений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М П Мусоргского,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П И Чайковского,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М И Глинки,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 xml:space="preserve">С В Рахма- нинова и др </w:t>
      </w:r>
    </w:p>
    <w:p w:rsidR="00D76306" w:rsidRDefault="00D76306">
      <w:pPr>
        <w:spacing w:line="228" w:lineRule="auto"/>
        <w:jc w:val="both"/>
        <w:rPr>
          <w:sz w:val="18"/>
        </w:rPr>
        <w:sectPr w:rsidR="00D76306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D76306" w:rsidRDefault="00D76306">
      <w:pPr>
        <w:pStyle w:val="a3"/>
        <w:spacing w:before="6"/>
        <w:rPr>
          <w:rFonts w:ascii="Arial Narrow"/>
          <w:i/>
          <w:sz w:val="6"/>
        </w:rPr>
      </w:pP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1134"/>
        <w:gridCol w:w="2211"/>
        <w:gridCol w:w="5602"/>
      </w:tblGrid>
      <w:tr w:rsidR="00D76306">
        <w:trPr>
          <w:trHeight w:val="758"/>
        </w:trPr>
        <w:tc>
          <w:tcPr>
            <w:tcW w:w="1191" w:type="dxa"/>
          </w:tcPr>
          <w:p w:rsidR="00D76306" w:rsidRDefault="007B784D">
            <w:pPr>
              <w:pStyle w:val="TableParagraph"/>
              <w:spacing w:before="75" w:line="220" w:lineRule="auto"/>
              <w:ind w:left="166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D76306" w:rsidRDefault="00D76306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76306" w:rsidRDefault="007B784D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D76306" w:rsidRDefault="00D76306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76306" w:rsidRDefault="007B784D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D76306" w:rsidRDefault="00D76306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76306" w:rsidRDefault="007B784D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</w:p>
        </w:tc>
      </w:tr>
      <w:tr w:rsidR="00D76306">
        <w:trPr>
          <w:trHeight w:val="1620"/>
        </w:trPr>
        <w:tc>
          <w:tcPr>
            <w:tcW w:w="1191" w:type="dxa"/>
            <w:tcBorders>
              <w:left w:val="single" w:sz="6" w:space="0" w:color="231F20"/>
            </w:tcBorders>
          </w:tcPr>
          <w:p w:rsidR="00D76306" w:rsidRDefault="00D763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D76306" w:rsidRDefault="00D763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D76306" w:rsidRDefault="00D763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66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Ритмические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артикуляционные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упражнения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основе звонарских приговорок </w:t>
            </w:r>
          </w:p>
          <w:p w:rsidR="00D76306" w:rsidRDefault="007B784D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D76306" w:rsidRDefault="007B784D">
            <w:pPr>
              <w:pStyle w:val="TableParagraph"/>
              <w:spacing w:before="2" w:line="232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Просмотр документального фильма о колоколах </w:t>
            </w:r>
            <w:r>
              <w:rPr>
                <w:color w:val="231F20"/>
                <w:spacing w:val="-2"/>
                <w:sz w:val="18"/>
              </w:rPr>
              <w:t>Сочинение,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исполнение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фортепиано,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синтезаторе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или </w:t>
            </w:r>
            <w:r>
              <w:rPr>
                <w:color w:val="231F20"/>
                <w:sz w:val="18"/>
              </w:rPr>
              <w:t>металлофонах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композиции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(импровизации),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имитирую- щей звучание колоколов</w:t>
            </w:r>
          </w:p>
        </w:tc>
      </w:tr>
      <w:tr w:rsidR="00D76306">
        <w:trPr>
          <w:trHeight w:val="2442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D76306" w:rsidRDefault="007B784D">
            <w:pPr>
              <w:pStyle w:val="TableParagraph"/>
              <w:spacing w:before="58" w:line="209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Б)</w:t>
            </w:r>
          </w:p>
          <w:p w:rsidR="00D76306" w:rsidRDefault="007B784D">
            <w:pPr>
              <w:pStyle w:val="TableParagraph"/>
              <w:spacing w:before="3" w:line="232" w:lineRule="auto"/>
              <w:ind w:left="110" w:right="29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1—3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D76306" w:rsidRDefault="007B784D">
            <w:pPr>
              <w:pStyle w:val="TableParagraph"/>
              <w:spacing w:before="63" w:line="232" w:lineRule="auto"/>
              <w:ind w:left="110" w:right="396"/>
              <w:jc w:val="both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Песни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верую- </w:t>
            </w:r>
            <w:r>
              <w:rPr>
                <w:color w:val="231F20"/>
                <w:spacing w:val="-4"/>
                <w:sz w:val="18"/>
              </w:rPr>
              <w:t>щих</w:t>
            </w:r>
          </w:p>
        </w:tc>
        <w:tc>
          <w:tcPr>
            <w:tcW w:w="2211" w:type="dxa"/>
          </w:tcPr>
          <w:p w:rsidR="00D76306" w:rsidRDefault="007B784D">
            <w:pPr>
              <w:pStyle w:val="TableParagraph"/>
              <w:spacing w:before="63" w:line="232" w:lineRule="auto"/>
              <w:ind w:right="19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Молитва, хорал, </w:t>
            </w:r>
            <w:r>
              <w:rPr>
                <w:color w:val="231F20"/>
                <w:spacing w:val="-2"/>
                <w:sz w:val="18"/>
              </w:rPr>
              <w:t xml:space="preserve">песнопение, </w:t>
            </w:r>
            <w:r>
              <w:rPr>
                <w:color w:val="231F20"/>
                <w:sz w:val="18"/>
              </w:rPr>
              <w:t xml:space="preserve">духовный стих Образы духовной </w:t>
            </w:r>
            <w:r>
              <w:rPr>
                <w:color w:val="231F20"/>
                <w:spacing w:val="-2"/>
                <w:sz w:val="18"/>
              </w:rPr>
              <w:t>музыки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творчестве композиторов- классиков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63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Слушание,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разучивание,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вокальных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произве- дений религиозного содержания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 с учителем</w:t>
            </w:r>
          </w:p>
          <w:p w:rsidR="00D76306" w:rsidRDefault="007B784D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характере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музыки,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манере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исполнения,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выразительных </w:t>
            </w:r>
            <w:r>
              <w:rPr>
                <w:color w:val="231F20"/>
                <w:spacing w:val="-2"/>
                <w:sz w:val="18"/>
              </w:rPr>
              <w:t xml:space="preserve">средствах </w:t>
            </w:r>
          </w:p>
          <w:p w:rsidR="00D76306" w:rsidRDefault="007B784D">
            <w:pPr>
              <w:pStyle w:val="TableParagraph"/>
              <w:spacing w:before="3" w:line="232" w:lineRule="auto"/>
              <w:ind w:right="339"/>
              <w:rPr>
                <w:sz w:val="18"/>
              </w:rPr>
            </w:pPr>
            <w:r>
              <w:rPr>
                <w:color w:val="231F20"/>
                <w:sz w:val="18"/>
              </w:rPr>
              <w:t>Знакомство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произведениями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светской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музыки,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кото- рых воплощены молитвенные интонации, используется хоральный склад звучания </w:t>
            </w:r>
          </w:p>
          <w:p w:rsidR="00D76306" w:rsidRDefault="007B784D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D76306" w:rsidRDefault="007B784D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Просмотр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документального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фильма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значении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молитвы Рисование п</w:t>
            </w:r>
            <w:r>
              <w:rPr>
                <w:color w:val="231F20"/>
                <w:sz w:val="18"/>
              </w:rPr>
              <w:t xml:space="preserve">о мотивам прослушанных музыкальных </w:t>
            </w:r>
            <w:r>
              <w:rPr>
                <w:color w:val="231F20"/>
                <w:spacing w:val="-2"/>
                <w:sz w:val="18"/>
              </w:rPr>
              <w:t>произведений</w:t>
            </w:r>
          </w:p>
        </w:tc>
      </w:tr>
      <w:tr w:rsidR="00D76306">
        <w:trPr>
          <w:trHeight w:val="1206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58" w:line="209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В)</w:t>
            </w:r>
          </w:p>
          <w:p w:rsidR="00D76306" w:rsidRDefault="007B784D">
            <w:pPr>
              <w:pStyle w:val="TableParagraph"/>
              <w:spacing w:before="3" w:line="232" w:lineRule="auto"/>
              <w:ind w:left="110" w:right="2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1—3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D76306" w:rsidRDefault="007B784D">
            <w:pPr>
              <w:pStyle w:val="TableParagraph"/>
              <w:spacing w:before="63" w:line="232" w:lineRule="auto"/>
              <w:ind w:right="20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Инстру- менталь- </w:t>
            </w:r>
            <w:r>
              <w:rPr>
                <w:color w:val="231F20"/>
                <w:spacing w:val="-4"/>
                <w:sz w:val="18"/>
              </w:rPr>
              <w:t xml:space="preserve">ная </w:t>
            </w:r>
            <w:r>
              <w:rPr>
                <w:color w:val="231F20"/>
                <w:spacing w:val="-2"/>
                <w:sz w:val="18"/>
              </w:rPr>
              <w:t>музыка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церкви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63" w:line="232" w:lineRule="auto"/>
              <w:ind w:right="559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Орган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его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роль в богослужении </w:t>
            </w:r>
            <w:r>
              <w:rPr>
                <w:color w:val="231F20"/>
                <w:spacing w:val="-2"/>
                <w:sz w:val="18"/>
              </w:rPr>
              <w:t>Творчество</w:t>
            </w:r>
          </w:p>
          <w:p w:rsidR="00D76306" w:rsidRDefault="007B784D">
            <w:pPr>
              <w:pStyle w:val="TableParagraph"/>
              <w:spacing w:line="209" w:lineRule="exact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6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6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Баха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63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Чтение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учебных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художественных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посвящённых истории создания, устройству органа, его роли в </w:t>
            </w:r>
            <w:r>
              <w:rPr>
                <w:color w:val="231F20"/>
                <w:sz w:val="18"/>
              </w:rPr>
              <w:t>католи- ческом и протестантском богослужении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Ответы на вопросы учителя </w:t>
            </w:r>
          </w:p>
        </w:tc>
      </w:tr>
    </w:tbl>
    <w:p w:rsidR="00D76306" w:rsidRDefault="00D76306">
      <w:pPr>
        <w:spacing w:line="232" w:lineRule="auto"/>
        <w:rPr>
          <w:sz w:val="18"/>
        </w:rPr>
        <w:sectPr w:rsidR="00D76306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76306" w:rsidRDefault="007B784D">
      <w:pPr>
        <w:pStyle w:val="a3"/>
        <w:spacing w:before="10"/>
        <w:rPr>
          <w:rFonts w:ascii="Arial Narrow"/>
          <w:i/>
          <w:sz w:val="2"/>
        </w:rPr>
      </w:pPr>
      <w:r>
        <w:lastRenderedPageBreak/>
        <w:pict>
          <v:shape id="docshape63" o:spid="_x0000_s1088" type="#_x0000_t202" style="position:absolute;margin-left:33.9pt;margin-top:35.85pt;width:12.5pt;height:86.35pt;z-index:251644416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D76306" w:rsidRDefault="00D7630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64" o:spid="_x0000_s1089" type="#_x0000_t202" style="position:absolute;margin-left:33.85pt;margin-top:344.4pt;width:12.6pt;height:10.5pt;z-index:251645440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D76306" w:rsidRDefault="00D7630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1134"/>
        <w:gridCol w:w="2211"/>
        <w:gridCol w:w="5602"/>
      </w:tblGrid>
      <w:tr w:rsidR="00D76306">
        <w:trPr>
          <w:trHeight w:val="375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D76306" w:rsidRDefault="00D763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D76306" w:rsidRDefault="00D763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D76306" w:rsidRDefault="00D763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69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Слушание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органной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Баха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Описание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впечат- ления от восприятия, характеристика музыкально-выра- зительных средств </w:t>
            </w:r>
          </w:p>
          <w:p w:rsidR="00D76306" w:rsidRDefault="007B784D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Игровая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имитация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особенностей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игры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органе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(во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время </w:t>
            </w:r>
            <w:r>
              <w:rPr>
                <w:color w:val="231F20"/>
                <w:spacing w:val="-2"/>
                <w:sz w:val="18"/>
              </w:rPr>
              <w:t xml:space="preserve">слушания) </w:t>
            </w:r>
          </w:p>
          <w:p w:rsidR="00D76306" w:rsidRDefault="007B784D">
            <w:pPr>
              <w:pStyle w:val="TableParagraph"/>
              <w:spacing w:line="228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Звуковое исследование — исполнение (учителем) на синтезаторе знакомых музыкальных произведений </w:t>
            </w:r>
            <w:r>
              <w:rPr>
                <w:color w:val="231F20"/>
                <w:spacing w:val="-2"/>
                <w:sz w:val="18"/>
              </w:rPr>
              <w:t>тембром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органа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Наблюдение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трансформацией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музы- </w:t>
            </w:r>
            <w:r>
              <w:rPr>
                <w:color w:val="231F20"/>
                <w:sz w:val="18"/>
              </w:rPr>
              <w:t xml:space="preserve">кального образа </w:t>
            </w:r>
          </w:p>
          <w:p w:rsidR="00D76306" w:rsidRDefault="007B784D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D76306" w:rsidRDefault="007B784D">
            <w:pPr>
              <w:pStyle w:val="TableParagraph"/>
              <w:spacing w:line="228" w:lineRule="auto"/>
              <w:ind w:right="50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Посещение концерта органной </w:t>
            </w:r>
            <w:r>
              <w:rPr>
                <w:color w:val="231F20"/>
                <w:sz w:val="18"/>
              </w:rPr>
              <w:t>музыки Рассматривание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иллюстраций,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изображений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органа </w:t>
            </w:r>
          </w:p>
          <w:p w:rsidR="00D76306" w:rsidRDefault="007B784D">
            <w:pPr>
              <w:pStyle w:val="TableParagraph"/>
              <w:spacing w:line="228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Проблемная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ситуация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выдвижение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гипотез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принци- пах работы этого музыкального инструмента </w:t>
            </w:r>
          </w:p>
          <w:p w:rsidR="00D76306" w:rsidRDefault="007B784D">
            <w:pPr>
              <w:pStyle w:val="TableParagraph"/>
              <w:spacing w:line="228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Просмотр познавательного фильма об органе </w:t>
            </w:r>
            <w:r>
              <w:rPr>
                <w:color w:val="231F20"/>
                <w:w w:val="95"/>
                <w:sz w:val="18"/>
              </w:rPr>
              <w:t xml:space="preserve">Литературное, художественное творчество на основе </w:t>
            </w:r>
            <w:r>
              <w:rPr>
                <w:color w:val="231F20"/>
                <w:sz w:val="18"/>
              </w:rPr>
              <w:t>музыкальных впе</w:t>
            </w:r>
            <w:r>
              <w:rPr>
                <w:color w:val="231F20"/>
                <w:sz w:val="18"/>
              </w:rPr>
              <w:t xml:space="preserve">чатлений от восприятия органной </w:t>
            </w:r>
            <w:r>
              <w:rPr>
                <w:color w:val="231F20"/>
                <w:spacing w:val="-2"/>
                <w:sz w:val="18"/>
              </w:rPr>
              <w:t>музыки</w:t>
            </w:r>
          </w:p>
        </w:tc>
      </w:tr>
      <w:tr w:rsidR="00D76306">
        <w:trPr>
          <w:trHeight w:val="2548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76306" w:rsidRDefault="007B784D">
            <w:pPr>
              <w:pStyle w:val="TableParagraph"/>
              <w:spacing w:before="58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0"/>
                <w:sz w:val="18"/>
              </w:rPr>
              <w:t>Г)</w:t>
            </w:r>
          </w:p>
          <w:p w:rsidR="00D76306" w:rsidRDefault="007B784D">
            <w:pPr>
              <w:pStyle w:val="TableParagraph"/>
              <w:spacing w:before="3" w:line="228" w:lineRule="auto"/>
              <w:ind w:left="110" w:right="29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1—3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D76306" w:rsidRDefault="007B784D">
            <w:pPr>
              <w:pStyle w:val="TableParagraph"/>
              <w:spacing w:before="67" w:line="228" w:lineRule="auto"/>
              <w:ind w:left="110" w:right="27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Искус- </w:t>
            </w:r>
            <w:r>
              <w:rPr>
                <w:color w:val="231F20"/>
                <w:spacing w:val="-4"/>
                <w:sz w:val="18"/>
              </w:rPr>
              <w:t xml:space="preserve">ство </w:t>
            </w:r>
            <w:r>
              <w:rPr>
                <w:color w:val="231F20"/>
                <w:spacing w:val="-2"/>
                <w:sz w:val="18"/>
              </w:rPr>
              <w:t>Русской право- славной церкви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67" w:line="228" w:lineRule="auto"/>
              <w:ind w:right="165"/>
              <w:rPr>
                <w:sz w:val="18"/>
              </w:rPr>
            </w:pPr>
            <w:r>
              <w:rPr>
                <w:color w:val="231F20"/>
                <w:sz w:val="18"/>
              </w:rPr>
              <w:t>Музыка в право- славном храме Традиции исполне- ния, жанры (тропарь, стихира, величание и др ) Музыка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живопись, </w:t>
            </w:r>
            <w:r>
              <w:rPr>
                <w:color w:val="231F20"/>
                <w:spacing w:val="-2"/>
                <w:sz w:val="18"/>
              </w:rPr>
              <w:t xml:space="preserve">посвящённые </w:t>
            </w:r>
            <w:r>
              <w:rPr>
                <w:color w:val="231F20"/>
                <w:sz w:val="18"/>
              </w:rPr>
              <w:t>святым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Образы Христа,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Богородицы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67" w:line="228" w:lineRule="auto"/>
              <w:ind w:right="419"/>
              <w:rPr>
                <w:sz w:val="18"/>
              </w:rPr>
            </w:pPr>
            <w:r>
              <w:rPr>
                <w:color w:val="231F20"/>
                <w:sz w:val="18"/>
              </w:rPr>
              <w:t>Разучивание, исполнение вокальных произведений религиозной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тематики,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сравнение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церковных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мелодий и народных песен, мелодий светской музыки </w:t>
            </w:r>
          </w:p>
          <w:p w:rsidR="00D76306" w:rsidRDefault="007B784D">
            <w:pPr>
              <w:pStyle w:val="TableParagraph"/>
              <w:spacing w:line="228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Прослеживание исполняемых мелодий по нотной записи Анализ типа мелодического движения, особенностей ритма, темпа, ди</w:t>
            </w:r>
            <w:r>
              <w:rPr>
                <w:color w:val="231F20"/>
                <w:sz w:val="18"/>
              </w:rPr>
              <w:t>намики и т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д </w:t>
            </w:r>
          </w:p>
          <w:p w:rsidR="00D76306" w:rsidRDefault="007B784D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Сопоставление произведений музыки и живописи, посвя- </w:t>
            </w:r>
            <w:r>
              <w:rPr>
                <w:color w:val="231F20"/>
                <w:sz w:val="18"/>
              </w:rPr>
              <w:t xml:space="preserve">щённых святым, Христу, Богородице </w:t>
            </w:r>
          </w:p>
          <w:p w:rsidR="00D76306" w:rsidRDefault="007B784D">
            <w:pPr>
              <w:pStyle w:val="TableParagraph"/>
              <w:spacing w:line="228" w:lineRule="auto"/>
              <w:ind w:right="1742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На выбор или факультативно</w:t>
            </w:r>
            <w:r>
              <w:rPr>
                <w:color w:val="231F20"/>
                <w:w w:val="120"/>
                <w:sz w:val="18"/>
              </w:rPr>
              <w:t>: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Посещение</w:t>
            </w:r>
            <w:r>
              <w:rPr>
                <w:color w:val="231F20"/>
                <w:spacing w:val="-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храма </w:t>
            </w:r>
          </w:p>
          <w:p w:rsidR="00D76306" w:rsidRDefault="007B784D">
            <w:pPr>
              <w:pStyle w:val="TableParagraph"/>
              <w:spacing w:line="228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Поиск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Интернете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информации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Крещении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Руси, святых, об иконах</w:t>
            </w:r>
          </w:p>
        </w:tc>
      </w:tr>
    </w:tbl>
    <w:p w:rsidR="00D76306" w:rsidRDefault="00D76306">
      <w:pPr>
        <w:spacing w:line="228" w:lineRule="auto"/>
        <w:rPr>
          <w:sz w:val="18"/>
        </w:rPr>
        <w:sectPr w:rsidR="00D76306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76306" w:rsidRDefault="00D76306">
      <w:pPr>
        <w:pStyle w:val="a3"/>
        <w:spacing w:before="6"/>
        <w:rPr>
          <w:rFonts w:ascii="Arial Narrow"/>
          <w:i/>
          <w:sz w:val="6"/>
        </w:rPr>
      </w:pP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1134"/>
        <w:gridCol w:w="2211"/>
        <w:gridCol w:w="5602"/>
      </w:tblGrid>
      <w:tr w:rsidR="00D76306">
        <w:trPr>
          <w:trHeight w:val="758"/>
        </w:trPr>
        <w:tc>
          <w:tcPr>
            <w:tcW w:w="1191" w:type="dxa"/>
          </w:tcPr>
          <w:p w:rsidR="00D76306" w:rsidRDefault="007B784D">
            <w:pPr>
              <w:pStyle w:val="TableParagraph"/>
              <w:spacing w:before="75" w:line="220" w:lineRule="auto"/>
              <w:ind w:left="166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D76306" w:rsidRDefault="00D76306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76306" w:rsidRDefault="007B784D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D76306" w:rsidRDefault="00D76306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76306" w:rsidRDefault="007B784D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D76306" w:rsidRDefault="00D76306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76306" w:rsidRDefault="007B784D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</w:p>
        </w:tc>
      </w:tr>
      <w:tr w:rsidR="00D76306">
        <w:trPr>
          <w:trHeight w:val="235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D76306" w:rsidRDefault="007B784D">
            <w:pPr>
              <w:pStyle w:val="TableParagraph"/>
              <w:spacing w:before="61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Д)</w:t>
            </w:r>
          </w:p>
          <w:p w:rsidR="00D76306" w:rsidRDefault="007B784D">
            <w:pPr>
              <w:pStyle w:val="TableParagraph"/>
              <w:spacing w:before="3" w:line="228" w:lineRule="auto"/>
              <w:ind w:left="110" w:right="29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1—3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D76306" w:rsidRDefault="007B784D">
            <w:pPr>
              <w:pStyle w:val="TableParagraph"/>
              <w:spacing w:before="69" w:line="228" w:lineRule="auto"/>
              <w:ind w:left="110" w:right="2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Религи- озные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праздни- </w:t>
            </w:r>
            <w:r>
              <w:rPr>
                <w:color w:val="231F20"/>
                <w:spacing w:val="-6"/>
                <w:sz w:val="18"/>
              </w:rPr>
              <w:t>ки</w:t>
            </w:r>
          </w:p>
        </w:tc>
        <w:tc>
          <w:tcPr>
            <w:tcW w:w="2211" w:type="dxa"/>
          </w:tcPr>
          <w:p w:rsidR="00D76306" w:rsidRDefault="007B784D">
            <w:pPr>
              <w:pStyle w:val="TableParagraph"/>
              <w:spacing w:before="69" w:line="228" w:lineRule="auto"/>
              <w:ind w:right="29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Праздничная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служ- ба, вокальная</w:t>
            </w:r>
          </w:p>
          <w:p w:rsidR="00D76306" w:rsidRDefault="007B784D">
            <w:pPr>
              <w:pStyle w:val="TableParagraph"/>
              <w:spacing w:line="228" w:lineRule="auto"/>
              <w:ind w:right="111"/>
              <w:jc w:val="both"/>
              <w:rPr>
                <w:sz w:val="12"/>
              </w:rPr>
            </w:pPr>
            <w:r>
              <w:rPr>
                <w:color w:val="231F20"/>
                <w:sz w:val="18"/>
              </w:rPr>
              <w:t>(в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том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числе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хоровая) музыка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религиозного </w:t>
            </w:r>
            <w:r>
              <w:rPr>
                <w:color w:val="231F20"/>
                <w:spacing w:val="-2"/>
                <w:sz w:val="18"/>
              </w:rPr>
              <w:t>содержания</w:t>
            </w:r>
            <w:r>
              <w:rPr>
                <w:color w:val="231F20"/>
                <w:spacing w:val="-2"/>
                <w:position w:val="4"/>
                <w:sz w:val="12"/>
              </w:rPr>
              <w:t>1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69" w:line="228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Слушание музыкальных фрагментов праздничных бого- служений,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определение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характера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музыки,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её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религиозно- го содержания </w:t>
            </w:r>
          </w:p>
          <w:p w:rsidR="00D76306" w:rsidRDefault="007B784D">
            <w:pPr>
              <w:pStyle w:val="TableParagraph"/>
              <w:spacing w:line="228" w:lineRule="auto"/>
              <w:ind w:right="3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Разучивание</w:t>
            </w:r>
            <w:r>
              <w:rPr>
                <w:color w:val="231F20"/>
                <w:spacing w:val="-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(с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опорой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нотный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текст),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исполнение </w:t>
            </w:r>
            <w:r>
              <w:rPr>
                <w:color w:val="231F20"/>
                <w:sz w:val="18"/>
              </w:rPr>
              <w:t xml:space="preserve">доступных вокальных произведений духовной музыки </w:t>
            </w: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факультативно</w:t>
            </w:r>
            <w:r>
              <w:rPr>
                <w:color w:val="231F20"/>
                <w:w w:val="120"/>
                <w:sz w:val="18"/>
              </w:rPr>
              <w:t>:</w:t>
            </w:r>
          </w:p>
          <w:p w:rsidR="00D76306" w:rsidRDefault="007B784D">
            <w:pPr>
              <w:pStyle w:val="TableParagraph"/>
              <w:spacing w:line="228" w:lineRule="auto"/>
              <w:ind w:right="307"/>
              <w:rPr>
                <w:sz w:val="18"/>
              </w:rPr>
            </w:pPr>
            <w:r>
              <w:rPr>
                <w:color w:val="231F20"/>
                <w:sz w:val="18"/>
              </w:rPr>
              <w:t>Просмотр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фильма,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посвящённого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религиозным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праздни- </w:t>
            </w:r>
            <w:r>
              <w:rPr>
                <w:color w:val="231F20"/>
                <w:spacing w:val="-4"/>
                <w:sz w:val="18"/>
              </w:rPr>
              <w:t xml:space="preserve">кам </w:t>
            </w:r>
          </w:p>
          <w:p w:rsidR="00D76306" w:rsidRDefault="007B784D">
            <w:pPr>
              <w:pStyle w:val="TableParagraph"/>
              <w:spacing w:line="228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Посещение концерта духовной музыки</w:t>
            </w:r>
            <w:r>
              <w:rPr>
                <w:color w:val="231F20"/>
                <w:sz w:val="18"/>
              </w:rPr>
              <w:t xml:space="preserve"> Исследовательские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проекты,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посвящённые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рели- гиозных праздников</w:t>
            </w:r>
          </w:p>
        </w:tc>
      </w:tr>
    </w:tbl>
    <w:p w:rsidR="00D76306" w:rsidRDefault="00D76306">
      <w:pPr>
        <w:pStyle w:val="a3"/>
        <w:rPr>
          <w:rFonts w:ascii="Arial Narrow"/>
          <w:i/>
        </w:rPr>
      </w:pPr>
    </w:p>
    <w:p w:rsidR="00D76306" w:rsidRDefault="00D76306">
      <w:pPr>
        <w:pStyle w:val="a3"/>
        <w:rPr>
          <w:rFonts w:ascii="Arial Narrow"/>
          <w:i/>
        </w:rPr>
      </w:pPr>
    </w:p>
    <w:p w:rsidR="00D76306" w:rsidRDefault="00D76306">
      <w:pPr>
        <w:pStyle w:val="a3"/>
        <w:rPr>
          <w:rFonts w:ascii="Arial Narrow"/>
          <w:i/>
        </w:rPr>
      </w:pPr>
    </w:p>
    <w:p w:rsidR="00D76306" w:rsidRDefault="00D76306">
      <w:pPr>
        <w:pStyle w:val="a3"/>
        <w:rPr>
          <w:rFonts w:ascii="Arial Narrow"/>
          <w:i/>
        </w:rPr>
      </w:pPr>
    </w:p>
    <w:p w:rsidR="00D76306" w:rsidRDefault="00D76306">
      <w:pPr>
        <w:pStyle w:val="a3"/>
        <w:rPr>
          <w:rFonts w:ascii="Arial Narrow"/>
          <w:i/>
        </w:rPr>
      </w:pPr>
    </w:p>
    <w:p w:rsidR="00D76306" w:rsidRDefault="00D76306">
      <w:pPr>
        <w:pStyle w:val="a3"/>
        <w:rPr>
          <w:rFonts w:ascii="Arial Narrow"/>
          <w:i/>
        </w:rPr>
      </w:pPr>
    </w:p>
    <w:p w:rsidR="00D76306" w:rsidRDefault="00D76306">
      <w:pPr>
        <w:pStyle w:val="a3"/>
        <w:rPr>
          <w:rFonts w:ascii="Arial Narrow"/>
          <w:i/>
        </w:rPr>
      </w:pPr>
    </w:p>
    <w:p w:rsidR="00D76306" w:rsidRDefault="007B784D">
      <w:pPr>
        <w:pStyle w:val="a3"/>
        <w:spacing w:before="11"/>
        <w:rPr>
          <w:rFonts w:ascii="Arial Narrow"/>
          <w:i/>
          <w:sz w:val="10"/>
        </w:rPr>
      </w:pPr>
      <w:r>
        <w:pict>
          <v:shape id="docshape67" o:spid="_x0000_s1092" style="position:absolute;margin-left:56.65pt;margin-top:7.45pt;width:85.05pt;height:.1pt;z-index:-251625984;mso-wrap-distance-top:0;mso-wrap-distance-bottom:0;mso-position-horizontal-relative:page;mso-width-relative:page;mso-height-relative:page" coordorigin="1134,150" coordsize="1701,0" path="m1134,150r1701,e" filled="f" strokecolor="#939598" strokeweight=".5pt">
            <v:path arrowok="t"/>
            <w10:wrap type="topAndBottom" anchorx="page"/>
          </v:shape>
        </w:pict>
      </w:r>
    </w:p>
    <w:p w:rsidR="00D76306" w:rsidRDefault="007B784D">
      <w:pPr>
        <w:spacing w:before="28" w:line="228" w:lineRule="auto"/>
        <w:ind w:left="340" w:right="2629" w:hanging="227"/>
        <w:jc w:val="both"/>
        <w:rPr>
          <w:sz w:val="18"/>
        </w:rPr>
      </w:pPr>
      <w:r>
        <w:rPr>
          <w:color w:val="231F20"/>
          <w:position w:val="4"/>
          <w:sz w:val="12"/>
        </w:rPr>
        <w:t>1</w:t>
      </w:r>
      <w:r>
        <w:rPr>
          <w:color w:val="231F20"/>
          <w:spacing w:val="79"/>
          <w:position w:val="4"/>
          <w:sz w:val="12"/>
        </w:rPr>
        <w:t xml:space="preserve"> </w:t>
      </w:r>
      <w:r>
        <w:rPr>
          <w:color w:val="231F20"/>
          <w:sz w:val="18"/>
        </w:rPr>
        <w:t>Данный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блок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позволяет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сосредоточиться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на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религиозных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праздниках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той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конфес- сии,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которая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наиболее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почитаема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данном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регионе</w:t>
      </w:r>
      <w:r>
        <w:rPr>
          <w:color w:val="231F20"/>
          <w:spacing w:val="34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рамках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православной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 xml:space="preserve">тра- диции возможно </w:t>
      </w:r>
      <w:r>
        <w:rPr>
          <w:color w:val="231F20"/>
          <w:sz w:val="18"/>
        </w:rPr>
        <w:t>рассмотрение традиционных праздников с точки зрения как религиозной символики, так и фольклорных традиций (например: Рождество, Троица,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Пасха)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Рекомендуется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знакомство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с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фрагментами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литургической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музыки русских композиторов-классиков (С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Рахманинов, П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Ч</w:t>
      </w:r>
      <w:r>
        <w:rPr>
          <w:color w:val="231F20"/>
          <w:sz w:val="18"/>
        </w:rPr>
        <w:t xml:space="preserve">айковский и др ) </w:t>
      </w:r>
    </w:p>
    <w:p w:rsidR="00D76306" w:rsidRDefault="00D76306">
      <w:pPr>
        <w:spacing w:line="228" w:lineRule="auto"/>
        <w:jc w:val="both"/>
        <w:rPr>
          <w:sz w:val="18"/>
        </w:rPr>
        <w:sectPr w:rsidR="00D76306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76306" w:rsidRDefault="007B784D">
      <w:pPr>
        <w:pStyle w:val="2"/>
        <w:ind w:left="113"/>
      </w:pPr>
      <w:r>
        <w:lastRenderedPageBreak/>
        <w:pict>
          <v:shape id="docshape68" o:spid="_x0000_s1093" type="#_x0000_t202" style="position:absolute;left:0;text-align:left;margin-left:33.9pt;margin-top:35.85pt;width:12.5pt;height:86.35pt;z-index:251646464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D76306" w:rsidRDefault="00D7630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69" o:spid="_x0000_s1094" type="#_x0000_t202" style="position:absolute;left:0;text-align:left;margin-left:33.85pt;margin-top:344.4pt;width:12.6pt;height:18.65pt;z-index:251647488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D76306" w:rsidRDefault="00D7630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color w:val="231F20"/>
        </w:rPr>
        <w:t>Модуль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«Классическая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музыка»</w:t>
      </w:r>
    </w:p>
    <w:p w:rsidR="00D76306" w:rsidRDefault="007B784D">
      <w:pPr>
        <w:pStyle w:val="a3"/>
        <w:spacing w:before="46"/>
        <w:ind w:left="113" w:right="2629" w:firstLine="226"/>
        <w:jc w:val="both"/>
      </w:pPr>
      <w:r>
        <w:rPr>
          <w:color w:val="231F20"/>
        </w:rPr>
        <w:t>Данный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модуль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является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одним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важнейших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Шедевры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мировой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музы- кальной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классики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составляют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золотой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фонд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музыкальной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культуры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Прове- </w:t>
      </w:r>
      <w:r>
        <w:rPr>
          <w:color w:val="231F20"/>
          <w:spacing w:val="-2"/>
        </w:rPr>
        <w:t>ренные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временем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образцы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камерных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симфонических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сочинений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 xml:space="preserve">позволя- </w:t>
      </w:r>
      <w:r>
        <w:rPr>
          <w:color w:val="231F20"/>
        </w:rPr>
        <w:t>ют раскрыть перед обучающимися богатую палитру мыслей и чувств, воплощённую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звуках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музыкальным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гением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великих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композиторов,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воспи- тывать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музыкальный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вкус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подлинно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художественных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произведениях </w:t>
      </w:r>
    </w:p>
    <w:p w:rsidR="00D76306" w:rsidRDefault="00D76306">
      <w:pPr>
        <w:pStyle w:val="a3"/>
        <w:spacing w:before="5"/>
        <w:rPr>
          <w:sz w:val="17"/>
        </w:rPr>
      </w:pP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1134"/>
        <w:gridCol w:w="2211"/>
        <w:gridCol w:w="5602"/>
      </w:tblGrid>
      <w:tr w:rsidR="00D76306">
        <w:trPr>
          <w:trHeight w:val="750"/>
        </w:trPr>
        <w:tc>
          <w:tcPr>
            <w:tcW w:w="1191" w:type="dxa"/>
          </w:tcPr>
          <w:p w:rsidR="00D76306" w:rsidRDefault="007B784D">
            <w:pPr>
              <w:pStyle w:val="TableParagraph"/>
              <w:spacing w:before="75" w:line="220" w:lineRule="auto"/>
              <w:ind w:left="165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D76306" w:rsidRDefault="00D76306">
            <w:pPr>
              <w:pStyle w:val="TableParagraph"/>
              <w:spacing w:before="3"/>
              <w:ind w:left="0"/>
            </w:pPr>
          </w:p>
          <w:p w:rsidR="00D76306" w:rsidRDefault="007B784D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D76306" w:rsidRDefault="00D76306">
            <w:pPr>
              <w:pStyle w:val="TableParagraph"/>
              <w:spacing w:before="3"/>
              <w:ind w:left="0"/>
            </w:pPr>
          </w:p>
          <w:p w:rsidR="00D76306" w:rsidRDefault="007B784D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D76306" w:rsidRDefault="00D76306">
            <w:pPr>
              <w:pStyle w:val="TableParagraph"/>
              <w:spacing w:before="3"/>
              <w:ind w:left="0"/>
            </w:pPr>
          </w:p>
          <w:p w:rsidR="00D76306" w:rsidRDefault="007B784D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</w:p>
        </w:tc>
      </w:tr>
      <w:tr w:rsidR="00D76306">
        <w:trPr>
          <w:trHeight w:val="2348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D76306" w:rsidRDefault="007B784D">
            <w:pPr>
              <w:pStyle w:val="TableParagraph"/>
              <w:spacing w:before="58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25"/>
                <w:sz w:val="18"/>
              </w:rPr>
              <w:t>А)</w:t>
            </w:r>
          </w:p>
          <w:p w:rsidR="00D76306" w:rsidRDefault="007B784D">
            <w:pPr>
              <w:pStyle w:val="TableParagraph"/>
              <w:spacing w:before="3" w:line="228" w:lineRule="auto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0,5—1 уч </w:t>
            </w:r>
            <w:r>
              <w:rPr>
                <w:color w:val="231F20"/>
                <w:spacing w:val="-4"/>
                <w:sz w:val="18"/>
              </w:rPr>
              <w:t>час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D76306" w:rsidRDefault="007B784D">
            <w:pPr>
              <w:pStyle w:val="TableParagraph"/>
              <w:spacing w:before="67" w:line="228" w:lineRule="auto"/>
              <w:ind w:left="110" w:right="18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Компо- </w:t>
            </w:r>
            <w:r>
              <w:rPr>
                <w:color w:val="231F20"/>
                <w:sz w:val="18"/>
              </w:rPr>
              <w:t xml:space="preserve">зитор —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исполни- </w:t>
            </w:r>
            <w:r>
              <w:rPr>
                <w:color w:val="231F20"/>
                <w:sz w:val="18"/>
              </w:rPr>
              <w:t xml:space="preserve">тель — </w:t>
            </w:r>
            <w:r>
              <w:rPr>
                <w:color w:val="231F20"/>
                <w:spacing w:val="-2"/>
                <w:sz w:val="18"/>
              </w:rPr>
              <w:t xml:space="preserve">слуша- </w:t>
            </w:r>
            <w:r>
              <w:rPr>
                <w:color w:val="231F20"/>
                <w:spacing w:val="-4"/>
                <w:sz w:val="18"/>
              </w:rPr>
              <w:t>тель</w:t>
            </w:r>
          </w:p>
        </w:tc>
        <w:tc>
          <w:tcPr>
            <w:tcW w:w="2211" w:type="dxa"/>
          </w:tcPr>
          <w:p w:rsidR="00D76306" w:rsidRDefault="007B784D">
            <w:pPr>
              <w:pStyle w:val="TableParagraph"/>
              <w:spacing w:before="67" w:line="228" w:lineRule="auto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Кого называют </w:t>
            </w:r>
            <w:r>
              <w:rPr>
                <w:color w:val="231F20"/>
                <w:spacing w:val="-2"/>
                <w:sz w:val="18"/>
              </w:rPr>
              <w:t xml:space="preserve">композитором, исполнителем? </w:t>
            </w:r>
            <w:r>
              <w:rPr>
                <w:color w:val="231F20"/>
                <w:sz w:val="18"/>
              </w:rPr>
              <w:t>Нужно ли учиться слушать музыку? Что значит «уметь слушать музыку»? Концерт,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концерт- ный зал </w:t>
            </w:r>
          </w:p>
          <w:p w:rsidR="00D76306" w:rsidRDefault="007B784D">
            <w:pPr>
              <w:pStyle w:val="TableParagraph"/>
              <w:spacing w:line="228" w:lineRule="auto"/>
              <w:ind w:right="28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Правила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поведения </w:t>
            </w:r>
            <w:r>
              <w:rPr>
                <w:color w:val="231F20"/>
                <w:sz w:val="18"/>
              </w:rPr>
              <w:t>в концертном зале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67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Просмотр видеозаписи концерта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Слушание музыки, рассматривание иллюстраций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 с учителем по теме занятия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«Я — исполнитель»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 — имитация исполни- тельских движений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 «Я — композитор» (сочинение небольших попевок, мелодич</w:t>
            </w:r>
            <w:r>
              <w:rPr>
                <w:color w:val="231F20"/>
                <w:sz w:val="18"/>
              </w:rPr>
              <w:t xml:space="preserve">еских фраз) </w:t>
            </w:r>
          </w:p>
          <w:p w:rsidR="00D76306" w:rsidRDefault="007B784D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Освоение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правил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поведения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на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концерте</w:t>
            </w:r>
            <w:r>
              <w:rPr>
                <w:color w:val="231F20"/>
                <w:spacing w:val="-2"/>
                <w:w w:val="95"/>
                <w:position w:val="4"/>
                <w:sz w:val="12"/>
              </w:rPr>
              <w:t>2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 </w:t>
            </w:r>
          </w:p>
          <w:p w:rsidR="00D76306" w:rsidRDefault="007B784D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D76306" w:rsidRDefault="007B784D">
            <w:pPr>
              <w:pStyle w:val="TableParagraph"/>
              <w:spacing w:before="3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«Как на концерте» — выступление учителя или одно- классника, обучающегося в музыкальной школе, с испол- нением краткого музыкального произведения </w:t>
            </w:r>
          </w:p>
          <w:p w:rsidR="00D76306" w:rsidRDefault="007B784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Посещение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концерта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классической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музыки</w:t>
            </w:r>
          </w:p>
        </w:tc>
      </w:tr>
    </w:tbl>
    <w:p w:rsidR="00D76306" w:rsidRDefault="007B784D">
      <w:pPr>
        <w:pStyle w:val="a3"/>
        <w:rPr>
          <w:sz w:val="10"/>
        </w:rPr>
      </w:pPr>
      <w:r>
        <w:pict>
          <v:shape id="docshape70" o:spid="_x0000_s1095" style="position:absolute;margin-left:56.65pt;margin-top:7.1pt;width:85.05pt;height:.1pt;z-index:-251624960;mso-wrap-distance-top:0;mso-wrap-distance-bottom:0;mso-position-horizontal-relative:page;mso-position-vertical-relative:text;mso-width-relative:page;mso-height-relative:page" coordorigin="1134,142" coordsize="1701,0" path="m1134,142r1701,e" filled="f" strokecolor="#939598" strokeweight=".5pt">
            <v:path arrowok="t"/>
            <w10:wrap type="topAndBottom" anchorx="page"/>
          </v:shape>
        </w:pict>
      </w:r>
    </w:p>
    <w:p w:rsidR="00D76306" w:rsidRDefault="007B784D">
      <w:pPr>
        <w:spacing w:before="28" w:line="228" w:lineRule="auto"/>
        <w:ind w:left="340" w:right="2629" w:hanging="227"/>
        <w:jc w:val="both"/>
        <w:rPr>
          <w:sz w:val="18"/>
        </w:rPr>
      </w:pPr>
      <w:r>
        <w:rPr>
          <w:color w:val="231F20"/>
          <w:position w:val="4"/>
          <w:sz w:val="12"/>
        </w:rPr>
        <w:t>2</w:t>
      </w:r>
      <w:r>
        <w:rPr>
          <w:color w:val="231F20"/>
          <w:spacing w:val="80"/>
          <w:position w:val="4"/>
          <w:sz w:val="12"/>
        </w:rPr>
        <w:t xml:space="preserve"> </w:t>
      </w:r>
      <w:r>
        <w:rPr>
          <w:color w:val="231F20"/>
          <w:sz w:val="18"/>
        </w:rPr>
        <w:t>В данном блоке необходимо познакомить учащихся с основными правилами по- ведения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во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время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слушания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музыки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(во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время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звучания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музыки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нельзя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шуметь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и разговаривать;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если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зале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(классе)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звучит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музыка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—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нужно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дождаться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 xml:space="preserve">окончания </w:t>
      </w:r>
      <w:r>
        <w:rPr>
          <w:color w:val="231F20"/>
          <w:sz w:val="18"/>
        </w:rPr>
        <w:t>звучания за дверью; после исполнения музыкального произведения слушатели благодарят музыкантов аплодисментами и т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д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 xml:space="preserve">) и в дальнейшем тщательно сле- дить за их выполнением </w:t>
      </w:r>
    </w:p>
    <w:p w:rsidR="00D76306" w:rsidRDefault="00D76306">
      <w:pPr>
        <w:spacing w:line="228" w:lineRule="auto"/>
        <w:jc w:val="both"/>
        <w:rPr>
          <w:sz w:val="18"/>
        </w:rPr>
        <w:sectPr w:rsidR="00D76306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D76306" w:rsidRDefault="00D76306">
      <w:pPr>
        <w:pStyle w:val="a3"/>
        <w:spacing w:before="6"/>
        <w:rPr>
          <w:rFonts w:ascii="Arial Narrow"/>
          <w:i/>
          <w:sz w:val="6"/>
        </w:rPr>
      </w:pP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1134"/>
        <w:gridCol w:w="2211"/>
        <w:gridCol w:w="5602"/>
      </w:tblGrid>
      <w:tr w:rsidR="00D76306">
        <w:trPr>
          <w:trHeight w:val="758"/>
        </w:trPr>
        <w:tc>
          <w:tcPr>
            <w:tcW w:w="1191" w:type="dxa"/>
          </w:tcPr>
          <w:p w:rsidR="00D76306" w:rsidRDefault="007B784D">
            <w:pPr>
              <w:pStyle w:val="TableParagraph"/>
              <w:spacing w:before="75" w:line="220" w:lineRule="auto"/>
              <w:ind w:left="166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D76306" w:rsidRDefault="00D76306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76306" w:rsidRDefault="007B784D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D76306" w:rsidRDefault="00D76306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76306" w:rsidRDefault="007B784D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D76306" w:rsidRDefault="00D76306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76306" w:rsidRDefault="007B784D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</w:p>
        </w:tc>
      </w:tr>
      <w:tr w:rsidR="00D76306">
        <w:trPr>
          <w:trHeight w:val="2082"/>
        </w:trPr>
        <w:tc>
          <w:tcPr>
            <w:tcW w:w="1191" w:type="dxa"/>
            <w:tcBorders>
              <w:left w:val="single" w:sz="6" w:space="0" w:color="231F20"/>
            </w:tcBorders>
          </w:tcPr>
          <w:p w:rsidR="00D76306" w:rsidRDefault="007B784D">
            <w:pPr>
              <w:pStyle w:val="TableParagraph"/>
              <w:spacing w:before="61" w:line="203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Б)</w:t>
            </w:r>
          </w:p>
          <w:p w:rsidR="00D76306" w:rsidRDefault="007B784D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6</w:t>
            </w:r>
          </w:p>
          <w:p w:rsidR="00D76306" w:rsidRDefault="007B784D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уч</w:t>
            </w:r>
            <w:r>
              <w:rPr>
                <w:color w:val="231F20"/>
                <w:spacing w:val="7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1134" w:type="dxa"/>
          </w:tcPr>
          <w:p w:rsidR="00D76306" w:rsidRDefault="007B784D">
            <w:pPr>
              <w:pStyle w:val="TableParagraph"/>
              <w:spacing w:before="74" w:line="220" w:lineRule="auto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 xml:space="preserve">Компози- </w:t>
            </w:r>
            <w:r>
              <w:rPr>
                <w:color w:val="231F20"/>
                <w:sz w:val="18"/>
              </w:rPr>
              <w:t xml:space="preserve">торы — </w:t>
            </w:r>
            <w:r>
              <w:rPr>
                <w:color w:val="231F20"/>
                <w:spacing w:val="-2"/>
                <w:sz w:val="18"/>
              </w:rPr>
              <w:t>детям</w:t>
            </w:r>
          </w:p>
        </w:tc>
        <w:tc>
          <w:tcPr>
            <w:tcW w:w="2211" w:type="dxa"/>
          </w:tcPr>
          <w:p w:rsidR="00D76306" w:rsidRDefault="007B784D">
            <w:pPr>
              <w:pStyle w:val="TableParagraph"/>
              <w:spacing w:before="61" w:line="20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Детская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музыка</w:t>
            </w:r>
          </w:p>
          <w:p w:rsidR="00D76306" w:rsidRDefault="007B784D">
            <w:pPr>
              <w:pStyle w:val="TableParagraph"/>
              <w:spacing w:before="5" w:line="220" w:lineRule="auto"/>
              <w:ind w:right="345"/>
              <w:rPr>
                <w:sz w:val="18"/>
              </w:rPr>
            </w:pPr>
            <w:r>
              <w:rPr>
                <w:color w:val="231F20"/>
                <w:sz w:val="18"/>
              </w:rPr>
              <w:t>П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Чайковского, С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Прокофьева, Д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Кабалевского и др </w:t>
            </w:r>
          </w:p>
          <w:p w:rsidR="00D76306" w:rsidRDefault="007B784D">
            <w:pPr>
              <w:pStyle w:val="TableParagraph"/>
              <w:spacing w:line="220" w:lineRule="auto"/>
              <w:ind w:right="157"/>
              <w:rPr>
                <w:sz w:val="18"/>
              </w:rPr>
            </w:pPr>
            <w:r>
              <w:rPr>
                <w:color w:val="231F20"/>
                <w:sz w:val="18"/>
              </w:rPr>
              <w:t>Понятие жанра Песня,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танец,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марш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74" w:line="220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Слушание музыки, определение основного характера, музыкально-выразительных средств, использованных </w:t>
            </w:r>
            <w:r>
              <w:rPr>
                <w:color w:val="231F20"/>
                <w:sz w:val="18"/>
              </w:rPr>
              <w:t>композитором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Подбор эпитетов, иллюстраций к музыке Определение жанра </w:t>
            </w:r>
          </w:p>
          <w:p w:rsidR="00D76306" w:rsidRDefault="007B784D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викторина </w:t>
            </w:r>
          </w:p>
          <w:p w:rsidR="00D76306" w:rsidRDefault="007B784D">
            <w:pPr>
              <w:pStyle w:val="TableParagraph"/>
              <w:spacing w:before="5" w:line="220" w:lineRule="auto"/>
              <w:ind w:right="154"/>
              <w:rPr>
                <w:sz w:val="18"/>
              </w:rPr>
            </w:pPr>
            <w:r>
              <w:rPr>
                <w:color w:val="231F20"/>
                <w:sz w:val="18"/>
              </w:rPr>
              <w:t>Вокализация, исполнение мелодий инструментальных пьес со словами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Разучивание, исполнение песен Сочинение ритмических аккомпанементов (с помощью звучащих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жестов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ударных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шумовых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инструментов) к пьесам маршевого и танцевального характера</w:t>
            </w:r>
          </w:p>
        </w:tc>
      </w:tr>
      <w:tr w:rsidR="00D76306">
        <w:trPr>
          <w:trHeight w:val="2468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D76306" w:rsidRDefault="007B784D">
            <w:pPr>
              <w:pStyle w:val="TableParagraph"/>
              <w:spacing w:before="58" w:line="203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В)</w:t>
            </w:r>
          </w:p>
          <w:p w:rsidR="00D76306" w:rsidRDefault="007B784D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6</w:t>
            </w:r>
          </w:p>
          <w:p w:rsidR="00D76306" w:rsidRDefault="007B784D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уч</w:t>
            </w:r>
            <w:r>
              <w:rPr>
                <w:color w:val="231F20"/>
                <w:spacing w:val="7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D76306" w:rsidRDefault="007B784D">
            <w:pPr>
              <w:pStyle w:val="TableParagraph"/>
              <w:spacing w:before="58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Оркестр</w:t>
            </w:r>
          </w:p>
        </w:tc>
        <w:tc>
          <w:tcPr>
            <w:tcW w:w="2211" w:type="dxa"/>
          </w:tcPr>
          <w:p w:rsidR="00D76306" w:rsidRDefault="007B784D">
            <w:pPr>
              <w:pStyle w:val="TableParagraph"/>
              <w:spacing w:before="72" w:line="220" w:lineRule="auto"/>
              <w:ind w:right="130"/>
              <w:rPr>
                <w:sz w:val="12"/>
              </w:rPr>
            </w:pPr>
            <w:r>
              <w:rPr>
                <w:color w:val="231F20"/>
                <w:sz w:val="18"/>
              </w:rPr>
              <w:t>Оркестр — большой коллектив музыкан- тов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Дирижёр, партитура, репети- ция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Жанр концер-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та — музыкальное </w:t>
            </w:r>
            <w:r>
              <w:rPr>
                <w:color w:val="231F20"/>
                <w:w w:val="95"/>
                <w:sz w:val="18"/>
              </w:rPr>
              <w:t xml:space="preserve">соревнование солиста </w:t>
            </w:r>
            <w:r>
              <w:rPr>
                <w:color w:val="231F20"/>
                <w:sz w:val="18"/>
              </w:rPr>
              <w:t>с оркестром</w:t>
            </w:r>
            <w:r>
              <w:rPr>
                <w:color w:val="231F20"/>
                <w:position w:val="4"/>
                <w:sz w:val="12"/>
              </w:rPr>
              <w:t>1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72"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Слушание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оркестра</w:t>
            </w:r>
            <w:r>
              <w:rPr>
                <w:color w:val="231F20"/>
                <w:spacing w:val="3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Просмотр видеозаписи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Диалог с учителем о роли дирижёра </w:t>
            </w:r>
          </w:p>
          <w:p w:rsidR="00D76306" w:rsidRDefault="007B784D">
            <w:pPr>
              <w:pStyle w:val="TableParagraph"/>
              <w:spacing w:line="220" w:lineRule="auto"/>
              <w:ind w:right="75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«Я</w:t>
            </w:r>
            <w:r>
              <w:rPr>
                <w:color w:val="231F20"/>
                <w:spacing w:val="-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дирижёр»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игра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имитация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дирижёрских жестов</w:t>
            </w:r>
            <w:r>
              <w:rPr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</w:t>
            </w:r>
            <w:r>
              <w:rPr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время</w:t>
            </w:r>
            <w:r>
              <w:rPr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звучания</w:t>
            </w:r>
            <w:r>
              <w:rPr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музыки </w:t>
            </w:r>
          </w:p>
          <w:p w:rsidR="00D76306" w:rsidRDefault="007B784D">
            <w:pPr>
              <w:pStyle w:val="TableParagraph"/>
              <w:spacing w:line="220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Разучивание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песен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соответствующей </w:t>
            </w:r>
            <w:r>
              <w:rPr>
                <w:color w:val="231F20"/>
                <w:spacing w:val="-2"/>
                <w:sz w:val="18"/>
              </w:rPr>
              <w:t xml:space="preserve">тематики </w:t>
            </w:r>
          </w:p>
          <w:p w:rsidR="00D76306" w:rsidRDefault="007B784D">
            <w:pPr>
              <w:pStyle w:val="TableParagraph"/>
              <w:spacing w:line="220" w:lineRule="auto"/>
              <w:ind w:right="101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Знакомство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с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принципом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расположения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партий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партитуре </w:t>
            </w:r>
            <w:r>
              <w:rPr>
                <w:color w:val="231F20"/>
                <w:spacing w:val="-2"/>
                <w:sz w:val="18"/>
              </w:rPr>
              <w:t>Разучивание,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исполнение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(с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ориентацией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нотную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запись) </w:t>
            </w:r>
            <w:r>
              <w:rPr>
                <w:color w:val="231F20"/>
                <w:sz w:val="18"/>
              </w:rPr>
              <w:t>ритмической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партитуры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2—3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ударных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инструментов </w:t>
            </w: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67"/>
                <w:w w:val="120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0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67"/>
                <w:w w:val="120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67"/>
                <w:w w:val="120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факультативно</w:t>
            </w:r>
            <w:r>
              <w:rPr>
                <w:color w:val="231F20"/>
                <w:w w:val="120"/>
                <w:sz w:val="18"/>
              </w:rPr>
              <w:t>:</w:t>
            </w:r>
          </w:p>
          <w:p w:rsidR="00D76306" w:rsidRDefault="007B784D">
            <w:pPr>
              <w:pStyle w:val="TableParagraph"/>
              <w:spacing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группам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сочинение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своего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варианта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ритмиче- ской партитуры</w:t>
            </w:r>
          </w:p>
        </w:tc>
      </w:tr>
      <w:tr w:rsidR="00D76306">
        <w:trPr>
          <w:trHeight w:val="722"/>
        </w:trPr>
        <w:tc>
          <w:tcPr>
            <w:tcW w:w="1191" w:type="dxa"/>
            <w:tcBorders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58" w:line="203" w:lineRule="exact"/>
              <w:ind w:left="113"/>
              <w:rPr>
                <w:sz w:val="18"/>
              </w:rPr>
            </w:pPr>
            <w:r>
              <w:rPr>
                <w:color w:val="231F20"/>
                <w:spacing w:val="-5"/>
                <w:w w:val="110"/>
                <w:sz w:val="18"/>
              </w:rPr>
              <w:t>Г)</w:t>
            </w:r>
          </w:p>
          <w:p w:rsidR="00D76306" w:rsidRDefault="007B784D">
            <w:pPr>
              <w:pStyle w:val="TableParagraph"/>
              <w:spacing w:line="194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1—</w:t>
            </w:r>
            <w:r>
              <w:rPr>
                <w:color w:val="231F20"/>
                <w:spacing w:val="-10"/>
                <w:sz w:val="18"/>
              </w:rPr>
              <w:t>2</w:t>
            </w:r>
          </w:p>
          <w:p w:rsidR="00D76306" w:rsidRDefault="007B784D"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уч</w:t>
            </w:r>
            <w:r>
              <w:rPr>
                <w:color w:val="231F20"/>
                <w:spacing w:val="74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D76306" w:rsidRDefault="007B784D">
            <w:pPr>
              <w:pStyle w:val="TableParagraph"/>
              <w:spacing w:before="72" w:line="220" w:lineRule="auto"/>
              <w:ind w:right="24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Музы- кальные инстру-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72"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Рояль и пианино История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изобретения </w:t>
            </w:r>
            <w:r>
              <w:rPr>
                <w:color w:val="231F20"/>
                <w:w w:val="95"/>
                <w:sz w:val="18"/>
              </w:rPr>
              <w:t>фортепиано,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«секрет»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72" w:line="220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Знакомство с многообразием красок фортепиано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Слушание </w:t>
            </w:r>
            <w:r>
              <w:rPr>
                <w:color w:val="231F20"/>
                <w:sz w:val="18"/>
              </w:rPr>
              <w:t>фортепианных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пьес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известных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пианистов </w:t>
            </w:r>
          </w:p>
          <w:p w:rsidR="00D76306" w:rsidRDefault="007B784D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«Я</w:t>
            </w:r>
            <w:r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пианист»</w:t>
            </w:r>
            <w:r>
              <w:rPr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игра</w:t>
            </w:r>
            <w:r>
              <w:rPr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имитация</w:t>
            </w:r>
            <w:r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>исполнительских</w:t>
            </w:r>
          </w:p>
        </w:tc>
      </w:tr>
    </w:tbl>
    <w:p w:rsidR="00D76306" w:rsidRDefault="00D76306">
      <w:pPr>
        <w:spacing w:line="197" w:lineRule="exact"/>
        <w:rPr>
          <w:sz w:val="18"/>
        </w:rPr>
        <w:sectPr w:rsidR="00D76306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76306" w:rsidRDefault="007B784D">
      <w:pPr>
        <w:pStyle w:val="a3"/>
        <w:spacing w:before="10"/>
        <w:rPr>
          <w:rFonts w:ascii="Arial Narrow"/>
          <w:i/>
          <w:sz w:val="2"/>
        </w:rPr>
      </w:pPr>
      <w:r>
        <w:lastRenderedPageBreak/>
        <w:pict>
          <v:shape id="docshape73" o:spid="_x0000_s1098" type="#_x0000_t202" style="position:absolute;margin-left:33.9pt;margin-top:35.85pt;width:12.5pt;height:84.15pt;z-index:251648512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D76306" w:rsidRDefault="00D7630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74" o:spid="_x0000_s1099" type="#_x0000_t202" style="position:absolute;margin-left:33.85pt;margin-top:344.3pt;width:12.6pt;height:19.65pt;z-index:251649536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D76306" w:rsidRDefault="00D7630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1134"/>
        <w:gridCol w:w="2211"/>
        <w:gridCol w:w="5602"/>
      </w:tblGrid>
      <w:tr w:rsidR="00D76306">
        <w:trPr>
          <w:trHeight w:val="2622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D76306" w:rsidRDefault="00D7630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D76306" w:rsidRDefault="007B784D">
            <w:pPr>
              <w:pStyle w:val="TableParagraph"/>
              <w:spacing w:before="46" w:line="220" w:lineRule="auto"/>
              <w:ind w:left="110" w:right="368"/>
              <w:jc w:val="both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менты Форте- пиано</w:t>
            </w:r>
          </w:p>
        </w:tc>
        <w:tc>
          <w:tcPr>
            <w:tcW w:w="2211" w:type="dxa"/>
          </w:tcPr>
          <w:p w:rsidR="00D76306" w:rsidRDefault="007B784D">
            <w:pPr>
              <w:pStyle w:val="TableParagraph"/>
              <w:spacing w:before="46" w:line="220" w:lineRule="auto"/>
              <w:ind w:right="157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названия инструмен- </w:t>
            </w:r>
            <w:r>
              <w:rPr>
                <w:color w:val="231F20"/>
                <w:sz w:val="18"/>
              </w:rPr>
              <w:t xml:space="preserve">та (форте + пиано) </w:t>
            </w:r>
          </w:p>
          <w:p w:rsidR="00D76306" w:rsidRDefault="007B784D">
            <w:pPr>
              <w:pStyle w:val="TableParagraph"/>
              <w:spacing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«Предки» и «наслед- ники» фортепиано (клавесин, синте- </w:t>
            </w:r>
            <w:r>
              <w:rPr>
                <w:color w:val="231F20"/>
                <w:spacing w:val="-2"/>
                <w:sz w:val="18"/>
              </w:rPr>
              <w:t>затор)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32" w:line="20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движений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время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звучания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музыки </w:t>
            </w:r>
          </w:p>
          <w:p w:rsidR="00D76306" w:rsidRDefault="007B784D">
            <w:pPr>
              <w:pStyle w:val="TableParagraph"/>
              <w:spacing w:before="5" w:line="220" w:lineRule="auto"/>
              <w:ind w:right="154"/>
              <w:rPr>
                <w:sz w:val="18"/>
              </w:rPr>
            </w:pPr>
            <w:r>
              <w:rPr>
                <w:color w:val="231F20"/>
                <w:sz w:val="18"/>
              </w:rPr>
              <w:t>Слушание детских пьес на фортепиано в исполнении учителя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Демонстрация возможностей инструмента (исполнение одной и той</w:t>
            </w:r>
            <w:r>
              <w:rPr>
                <w:color w:val="231F20"/>
                <w:sz w:val="18"/>
              </w:rPr>
              <w:t xml:space="preserve"> же пьесы тихо и громко, в раз- ных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регистрах,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разными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штрихами)</w:t>
            </w:r>
            <w:r>
              <w:rPr>
                <w:color w:val="231F20"/>
                <w:spacing w:val="3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фортепиано в ансамбле с учителем</w:t>
            </w:r>
            <w:r>
              <w:rPr>
                <w:color w:val="231F20"/>
                <w:position w:val="4"/>
                <w:sz w:val="12"/>
              </w:rPr>
              <w:t>2</w:t>
            </w:r>
            <w:r>
              <w:rPr>
                <w:color w:val="231F20"/>
                <w:sz w:val="18"/>
              </w:rPr>
              <w:t xml:space="preserve"> </w:t>
            </w:r>
          </w:p>
          <w:p w:rsidR="00D76306" w:rsidRDefault="007B784D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D76306" w:rsidRDefault="007B784D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Посещение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концерта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фортепианной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музыки </w:t>
            </w:r>
          </w:p>
          <w:p w:rsidR="00D76306" w:rsidRDefault="007B784D">
            <w:pPr>
              <w:pStyle w:val="TableParagraph"/>
              <w:spacing w:before="5"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Разбираем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наглядная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демонстрация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вну- треннего устройства акустического пианино </w:t>
            </w:r>
          </w:p>
          <w:p w:rsidR="00D76306" w:rsidRDefault="007B784D">
            <w:pPr>
              <w:pStyle w:val="TableParagraph"/>
              <w:spacing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«Паспорт инструмента» — исследовательская работа, </w:t>
            </w:r>
            <w:r>
              <w:rPr>
                <w:color w:val="231F20"/>
                <w:w w:val="95"/>
                <w:sz w:val="18"/>
              </w:rPr>
              <w:t xml:space="preserve">предполагающая подсчёт параметров (высота, ширина, </w:t>
            </w:r>
            <w:r>
              <w:rPr>
                <w:color w:val="231F20"/>
                <w:sz w:val="18"/>
              </w:rPr>
              <w:t>количество клавиш, педалей и т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 )</w:t>
            </w:r>
          </w:p>
        </w:tc>
      </w:tr>
      <w:tr w:rsidR="00D76306">
        <w:trPr>
          <w:trHeight w:val="1455"/>
        </w:trPr>
        <w:tc>
          <w:tcPr>
            <w:tcW w:w="1191" w:type="dxa"/>
            <w:tcBorders>
              <w:left w:val="single" w:sz="6" w:space="0" w:color="231F20"/>
            </w:tcBorders>
          </w:tcPr>
          <w:p w:rsidR="00D76306" w:rsidRDefault="007B784D">
            <w:pPr>
              <w:pStyle w:val="TableParagraph"/>
              <w:spacing w:before="30" w:line="203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Д)</w:t>
            </w:r>
          </w:p>
          <w:p w:rsidR="00D76306" w:rsidRDefault="007B784D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1—</w:t>
            </w:r>
            <w:r>
              <w:rPr>
                <w:color w:val="231F20"/>
                <w:spacing w:val="-10"/>
                <w:sz w:val="18"/>
              </w:rPr>
              <w:t>2</w:t>
            </w:r>
          </w:p>
          <w:p w:rsidR="00D76306" w:rsidRDefault="007B784D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уч</w:t>
            </w:r>
            <w:r>
              <w:rPr>
                <w:color w:val="231F20"/>
                <w:spacing w:val="74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D76306" w:rsidRDefault="007B784D">
            <w:pPr>
              <w:pStyle w:val="TableParagraph"/>
              <w:spacing w:before="44" w:line="220" w:lineRule="auto"/>
              <w:ind w:right="24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Музы- кальные инстру- менты Флейта</w:t>
            </w:r>
          </w:p>
        </w:tc>
        <w:tc>
          <w:tcPr>
            <w:tcW w:w="2211" w:type="dxa"/>
          </w:tcPr>
          <w:p w:rsidR="00D76306" w:rsidRDefault="007B784D">
            <w:pPr>
              <w:pStyle w:val="TableParagraph"/>
              <w:spacing w:before="44" w:line="220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Предки современной </w:t>
            </w:r>
            <w:r>
              <w:rPr>
                <w:color w:val="231F20"/>
                <w:sz w:val="18"/>
              </w:rPr>
              <w:t>флейты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Легенда</w:t>
            </w:r>
          </w:p>
          <w:p w:rsidR="00D76306" w:rsidRDefault="007B784D">
            <w:pPr>
              <w:pStyle w:val="TableParagraph"/>
              <w:spacing w:line="220" w:lineRule="auto"/>
              <w:rPr>
                <w:sz w:val="12"/>
              </w:rPr>
            </w:pPr>
            <w:r>
              <w:rPr>
                <w:color w:val="231F20"/>
                <w:sz w:val="18"/>
              </w:rPr>
              <w:t>о нимфе Сиринкс Музыка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флейты соло, флейты в со- </w:t>
            </w:r>
            <w:r>
              <w:rPr>
                <w:color w:val="231F20"/>
                <w:w w:val="95"/>
                <w:sz w:val="18"/>
              </w:rPr>
              <w:t>провождении</w:t>
            </w:r>
            <w:r>
              <w:rPr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форте- </w:t>
            </w:r>
            <w:r>
              <w:rPr>
                <w:color w:val="231F20"/>
                <w:sz w:val="18"/>
              </w:rPr>
              <w:t>пиано, оркестра</w:t>
            </w:r>
            <w:r>
              <w:rPr>
                <w:color w:val="231F20"/>
                <w:position w:val="4"/>
                <w:sz w:val="12"/>
              </w:rPr>
              <w:t>3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44" w:line="220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Знакомство с внешним видом, устройством и тембрами </w:t>
            </w:r>
            <w:r>
              <w:rPr>
                <w:color w:val="231F20"/>
                <w:sz w:val="18"/>
              </w:rPr>
              <w:t xml:space="preserve">классических музыкальных инструментов </w:t>
            </w:r>
          </w:p>
          <w:p w:rsidR="00D76306" w:rsidRDefault="007B784D">
            <w:pPr>
              <w:pStyle w:val="TableParagraph"/>
              <w:spacing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Слушание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музыкальных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фрагментов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извест- ных музыкантов-инструменталистов </w:t>
            </w:r>
          </w:p>
          <w:p w:rsidR="00D76306" w:rsidRDefault="007B784D">
            <w:pPr>
              <w:pStyle w:val="TableParagraph"/>
              <w:spacing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Чтение учебных текстов, сказок и легенд, рассказываю- щих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музыкальных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инструментах,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истории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появления</w:t>
            </w:r>
          </w:p>
        </w:tc>
      </w:tr>
    </w:tbl>
    <w:p w:rsidR="00D76306" w:rsidRDefault="007B784D">
      <w:pPr>
        <w:pStyle w:val="a3"/>
        <w:spacing w:before="5"/>
        <w:rPr>
          <w:rFonts w:ascii="Arial Narrow"/>
          <w:i/>
          <w:sz w:val="6"/>
        </w:rPr>
      </w:pPr>
      <w:r>
        <w:pict>
          <v:shape id="docshape75" o:spid="_x0000_s1100" style="position:absolute;margin-left:56.65pt;margin-top:4.9pt;width:85.05pt;height:.1pt;z-index:-251623936;mso-wrap-distance-top:0;mso-wrap-distance-bottom:0;mso-position-horizontal-relative:page;mso-position-vertical-relative:text;mso-width-relative:page;mso-height-relative:page" coordorigin="1134,99" coordsize="1701,0" path="m1134,99r1701,e" filled="f" strokecolor="#939598" strokeweight=".5pt">
            <v:path arrowok="t"/>
            <w10:wrap type="topAndBottom" anchorx="page"/>
          </v:shape>
        </w:pict>
      </w:r>
    </w:p>
    <w:p w:rsidR="00D76306" w:rsidRDefault="007B784D">
      <w:pPr>
        <w:spacing w:before="33" w:line="220" w:lineRule="auto"/>
        <w:ind w:left="340" w:right="2629" w:hanging="227"/>
        <w:jc w:val="both"/>
        <w:rPr>
          <w:sz w:val="18"/>
        </w:rPr>
      </w:pPr>
      <w:r>
        <w:rPr>
          <w:color w:val="231F20"/>
          <w:position w:val="4"/>
          <w:sz w:val="12"/>
        </w:rPr>
        <w:t>1</w:t>
      </w:r>
      <w:r>
        <w:rPr>
          <w:color w:val="231F20"/>
          <w:spacing w:val="40"/>
          <w:position w:val="4"/>
          <w:sz w:val="12"/>
        </w:rPr>
        <w:t xml:space="preserve"> </w:t>
      </w:r>
      <w:r>
        <w:rPr>
          <w:color w:val="231F20"/>
          <w:sz w:val="18"/>
        </w:rPr>
        <w:t>В данном блоке внимание учащихся по традиции может быть сосредоточено на звучании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Первого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концерта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для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фортепиано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с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оркестром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П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Чайковского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Од- нако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возможна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равноценная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замена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на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концерт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другого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композитора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с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 xml:space="preserve">другим солирующим инструментом </w:t>
      </w:r>
    </w:p>
    <w:p w:rsidR="00D76306" w:rsidRDefault="007B784D">
      <w:pPr>
        <w:spacing w:line="220" w:lineRule="auto"/>
        <w:ind w:left="340" w:right="2629" w:hanging="227"/>
        <w:jc w:val="both"/>
        <w:rPr>
          <w:sz w:val="18"/>
        </w:rPr>
      </w:pPr>
      <w:r>
        <w:rPr>
          <w:color w:val="231F20"/>
          <w:position w:val="4"/>
          <w:sz w:val="12"/>
        </w:rPr>
        <w:t>2</w:t>
      </w:r>
      <w:r>
        <w:rPr>
          <w:color w:val="231F20"/>
          <w:spacing w:val="40"/>
          <w:position w:val="4"/>
          <w:sz w:val="12"/>
        </w:rPr>
        <w:t xml:space="preserve"> </w:t>
      </w:r>
      <w:r>
        <w:rPr>
          <w:color w:val="231F20"/>
          <w:sz w:val="18"/>
        </w:rPr>
        <w:t xml:space="preserve">Игровое четырёхручие (школьники играют 1—2 звука в ансамбле с развёрнутой партией учителя) ввёл в своей </w:t>
      </w:r>
      <w:r>
        <w:rPr>
          <w:color w:val="231F20"/>
          <w:sz w:val="18"/>
        </w:rPr>
        <w:t>программе ещё Д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Б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Кабалевский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Аналогичные ансамбли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есть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у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классиков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(парафразы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на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тему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«та-ти-та-ти»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у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композиторов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— членов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«Могучей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кучки»),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у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современных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композиторов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(И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Красильников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 xml:space="preserve">др ) </w:t>
      </w:r>
    </w:p>
    <w:p w:rsidR="00D76306" w:rsidRDefault="007B784D">
      <w:pPr>
        <w:spacing w:line="220" w:lineRule="auto"/>
        <w:ind w:left="340" w:right="2629" w:hanging="227"/>
        <w:jc w:val="both"/>
        <w:rPr>
          <w:sz w:val="18"/>
        </w:rPr>
      </w:pPr>
      <w:r>
        <w:rPr>
          <w:color w:val="231F20"/>
          <w:position w:val="4"/>
          <w:sz w:val="12"/>
        </w:rPr>
        <w:t>3</w:t>
      </w:r>
      <w:r>
        <w:rPr>
          <w:color w:val="231F20"/>
          <w:spacing w:val="80"/>
          <w:w w:val="150"/>
          <w:position w:val="4"/>
          <w:sz w:val="12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данном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блоке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могут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быть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представлены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такие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произведения,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как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«Шутка» И</w:t>
      </w:r>
      <w:r>
        <w:rPr>
          <w:color w:val="231F20"/>
          <w:spacing w:val="80"/>
          <w:sz w:val="18"/>
        </w:rPr>
        <w:t xml:space="preserve"> </w:t>
      </w:r>
      <w:r>
        <w:rPr>
          <w:color w:val="231F20"/>
          <w:sz w:val="18"/>
        </w:rPr>
        <w:t>С</w:t>
      </w:r>
      <w:r>
        <w:rPr>
          <w:color w:val="231F20"/>
          <w:spacing w:val="80"/>
          <w:sz w:val="18"/>
        </w:rPr>
        <w:t xml:space="preserve"> </w:t>
      </w:r>
      <w:r>
        <w:rPr>
          <w:color w:val="231F20"/>
          <w:sz w:val="18"/>
        </w:rPr>
        <w:t>Баха,</w:t>
      </w:r>
      <w:r>
        <w:rPr>
          <w:color w:val="231F20"/>
          <w:spacing w:val="30"/>
          <w:sz w:val="18"/>
        </w:rPr>
        <w:t xml:space="preserve"> </w:t>
      </w:r>
      <w:r>
        <w:rPr>
          <w:color w:val="231F20"/>
          <w:sz w:val="18"/>
        </w:rPr>
        <w:t>«Мелодия»</w:t>
      </w:r>
      <w:r>
        <w:rPr>
          <w:color w:val="231F20"/>
          <w:spacing w:val="30"/>
          <w:sz w:val="18"/>
        </w:rPr>
        <w:t xml:space="preserve"> </w:t>
      </w:r>
      <w:r>
        <w:rPr>
          <w:color w:val="231F20"/>
          <w:sz w:val="18"/>
        </w:rPr>
        <w:t>из</w:t>
      </w:r>
      <w:r>
        <w:rPr>
          <w:color w:val="231F20"/>
          <w:spacing w:val="30"/>
          <w:sz w:val="18"/>
        </w:rPr>
        <w:t xml:space="preserve"> </w:t>
      </w:r>
      <w:r>
        <w:rPr>
          <w:color w:val="231F20"/>
          <w:sz w:val="18"/>
        </w:rPr>
        <w:t>оперы</w:t>
      </w:r>
      <w:r>
        <w:rPr>
          <w:color w:val="231F20"/>
          <w:spacing w:val="30"/>
          <w:sz w:val="18"/>
        </w:rPr>
        <w:t xml:space="preserve"> </w:t>
      </w:r>
      <w:r>
        <w:rPr>
          <w:color w:val="231F20"/>
          <w:sz w:val="18"/>
        </w:rPr>
        <w:t>«Орфей</w:t>
      </w:r>
      <w:r>
        <w:rPr>
          <w:color w:val="231F20"/>
          <w:spacing w:val="30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30"/>
          <w:sz w:val="18"/>
        </w:rPr>
        <w:t xml:space="preserve"> </w:t>
      </w:r>
      <w:r>
        <w:rPr>
          <w:color w:val="231F20"/>
          <w:sz w:val="18"/>
        </w:rPr>
        <w:t>Эвридика»</w:t>
      </w:r>
      <w:r>
        <w:rPr>
          <w:color w:val="231F20"/>
          <w:spacing w:val="30"/>
          <w:sz w:val="18"/>
        </w:rPr>
        <w:t xml:space="preserve"> </w:t>
      </w:r>
      <w:r>
        <w:rPr>
          <w:color w:val="231F20"/>
          <w:sz w:val="18"/>
        </w:rPr>
        <w:t>К</w:t>
      </w:r>
      <w:r>
        <w:rPr>
          <w:color w:val="231F20"/>
          <w:spacing w:val="80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80"/>
          <w:sz w:val="18"/>
        </w:rPr>
        <w:t xml:space="preserve"> </w:t>
      </w:r>
      <w:r>
        <w:rPr>
          <w:color w:val="231F20"/>
          <w:sz w:val="18"/>
        </w:rPr>
        <w:t>Глюка,</w:t>
      </w:r>
      <w:r>
        <w:rPr>
          <w:color w:val="231F20"/>
          <w:spacing w:val="30"/>
          <w:sz w:val="18"/>
        </w:rPr>
        <w:t xml:space="preserve"> </w:t>
      </w:r>
      <w:r>
        <w:rPr>
          <w:color w:val="231F20"/>
          <w:sz w:val="18"/>
        </w:rPr>
        <w:t>«Сиринкс» К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 xml:space="preserve">Дебюсси </w:t>
      </w:r>
    </w:p>
    <w:p w:rsidR="00D76306" w:rsidRDefault="00D76306">
      <w:pPr>
        <w:spacing w:line="220" w:lineRule="auto"/>
        <w:jc w:val="both"/>
        <w:rPr>
          <w:sz w:val="18"/>
        </w:rPr>
        <w:sectPr w:rsidR="00D76306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76306" w:rsidRDefault="00D76306">
      <w:pPr>
        <w:pStyle w:val="a3"/>
        <w:spacing w:before="6"/>
        <w:rPr>
          <w:rFonts w:ascii="Arial Narrow"/>
          <w:i/>
          <w:sz w:val="6"/>
        </w:rPr>
      </w:pP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1134"/>
        <w:gridCol w:w="2211"/>
        <w:gridCol w:w="5602"/>
      </w:tblGrid>
      <w:tr w:rsidR="00D76306">
        <w:trPr>
          <w:trHeight w:val="758"/>
        </w:trPr>
        <w:tc>
          <w:tcPr>
            <w:tcW w:w="1191" w:type="dxa"/>
          </w:tcPr>
          <w:p w:rsidR="00D76306" w:rsidRDefault="007B784D">
            <w:pPr>
              <w:pStyle w:val="TableParagraph"/>
              <w:spacing w:before="75" w:line="220" w:lineRule="auto"/>
              <w:ind w:left="166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D76306" w:rsidRDefault="00D76306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76306" w:rsidRDefault="007B784D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D76306" w:rsidRDefault="00D76306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76306" w:rsidRDefault="007B784D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D76306" w:rsidRDefault="00D76306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76306" w:rsidRDefault="007B784D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</w:p>
        </w:tc>
      </w:tr>
      <w:tr w:rsidR="00D76306">
        <w:trPr>
          <w:trHeight w:val="2539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D76306" w:rsidRDefault="007B784D">
            <w:pPr>
              <w:pStyle w:val="TableParagraph"/>
              <w:spacing w:before="61" w:line="205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Е)</w:t>
            </w:r>
          </w:p>
          <w:p w:rsidR="00D76306" w:rsidRDefault="007B784D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4</w:t>
            </w:r>
          </w:p>
          <w:p w:rsidR="00D76306" w:rsidRDefault="007B784D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уч</w:t>
            </w:r>
            <w:r>
              <w:rPr>
                <w:color w:val="231F20"/>
                <w:spacing w:val="74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D76306" w:rsidRDefault="007B784D">
            <w:pPr>
              <w:pStyle w:val="TableParagraph"/>
              <w:spacing w:before="71" w:line="225" w:lineRule="auto"/>
              <w:ind w:left="110" w:right="15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Музы- кальные инстру- менты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Скрипка, </w:t>
            </w:r>
            <w:r>
              <w:rPr>
                <w:color w:val="231F20"/>
                <w:spacing w:val="-2"/>
                <w:sz w:val="18"/>
              </w:rPr>
              <w:t xml:space="preserve">виолон- </w:t>
            </w:r>
            <w:r>
              <w:rPr>
                <w:color w:val="231F20"/>
                <w:spacing w:val="-4"/>
                <w:sz w:val="18"/>
              </w:rPr>
              <w:t>чель</w:t>
            </w:r>
          </w:p>
        </w:tc>
        <w:tc>
          <w:tcPr>
            <w:tcW w:w="2211" w:type="dxa"/>
          </w:tcPr>
          <w:p w:rsidR="00D76306" w:rsidRDefault="007B784D">
            <w:pPr>
              <w:pStyle w:val="TableParagraph"/>
              <w:spacing w:before="71" w:line="225" w:lineRule="auto"/>
              <w:ind w:right="96"/>
              <w:rPr>
                <w:sz w:val="18"/>
              </w:rPr>
            </w:pPr>
            <w:r>
              <w:rPr>
                <w:color w:val="231F20"/>
                <w:sz w:val="18"/>
              </w:rPr>
              <w:t>Певучесть тембров струнных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смычковых </w:t>
            </w:r>
            <w:r>
              <w:rPr>
                <w:color w:val="231F20"/>
                <w:spacing w:val="-4"/>
                <w:sz w:val="18"/>
              </w:rPr>
              <w:t>инструментов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Компо- </w:t>
            </w:r>
            <w:r>
              <w:rPr>
                <w:color w:val="231F20"/>
                <w:sz w:val="18"/>
              </w:rPr>
              <w:t xml:space="preserve">зиторы, сочинявшие скрипичную музыку </w:t>
            </w:r>
            <w:r>
              <w:rPr>
                <w:color w:val="231F20"/>
                <w:spacing w:val="-2"/>
                <w:sz w:val="18"/>
              </w:rPr>
              <w:t>Знаменитые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исполни- </w:t>
            </w:r>
            <w:r>
              <w:rPr>
                <w:color w:val="231F20"/>
                <w:sz w:val="18"/>
              </w:rPr>
              <w:t xml:space="preserve">тели, мастера, </w:t>
            </w:r>
            <w:r>
              <w:rPr>
                <w:color w:val="231F20"/>
                <w:spacing w:val="-2"/>
                <w:sz w:val="18"/>
              </w:rPr>
              <w:t>изготавливавшие инструменты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71" w:line="225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Игра-имитация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исполнительских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движений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время звучания музыки </w:t>
            </w:r>
          </w:p>
          <w:p w:rsidR="00D76306" w:rsidRDefault="007B784D">
            <w:pPr>
              <w:pStyle w:val="TableParagraph"/>
              <w:spacing w:before="1" w:line="225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викторина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конкретных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произве- дений и их авторов, определения тембров звучащих </w:t>
            </w:r>
            <w:r>
              <w:rPr>
                <w:color w:val="231F20"/>
                <w:spacing w:val="-2"/>
                <w:sz w:val="18"/>
              </w:rPr>
              <w:t xml:space="preserve">инструментов </w:t>
            </w:r>
          </w:p>
          <w:p w:rsidR="00D76306" w:rsidRDefault="007B784D">
            <w:pPr>
              <w:pStyle w:val="TableParagraph"/>
              <w:spacing w:before="1" w:line="225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Разучивание,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песен,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посвящённых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музыкаль- ным инструментам </w:t>
            </w:r>
          </w:p>
          <w:p w:rsidR="00D76306" w:rsidRDefault="007B784D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D76306" w:rsidRDefault="007B784D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Посещение</w:t>
            </w:r>
            <w:r>
              <w:rPr>
                <w:color w:val="231F20"/>
                <w:spacing w:val="3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концерта</w:t>
            </w:r>
            <w:r>
              <w:rPr>
                <w:color w:val="231F20"/>
                <w:spacing w:val="3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инструментальной</w:t>
            </w:r>
            <w:r>
              <w:rPr>
                <w:color w:val="231F20"/>
                <w:spacing w:val="38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музыки </w:t>
            </w:r>
          </w:p>
          <w:p w:rsidR="00D76306" w:rsidRDefault="007B784D">
            <w:pPr>
              <w:pStyle w:val="TableParagraph"/>
              <w:spacing w:before="4" w:line="225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«Паспорт инструмента» — исследовательская работа, </w:t>
            </w:r>
            <w:r>
              <w:rPr>
                <w:color w:val="231F20"/>
                <w:w w:val="95"/>
                <w:sz w:val="18"/>
              </w:rPr>
              <w:t xml:space="preserve">предполагающая описание внешнего вида и особенностей </w:t>
            </w:r>
            <w:r>
              <w:rPr>
                <w:color w:val="231F20"/>
                <w:sz w:val="18"/>
              </w:rPr>
              <w:t>звучания инструмента, способов игры на нём</w:t>
            </w:r>
          </w:p>
        </w:tc>
      </w:tr>
      <w:tr w:rsidR="00D76306">
        <w:trPr>
          <w:trHeight w:val="2736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76306" w:rsidRDefault="007B784D">
            <w:pPr>
              <w:pStyle w:val="TableParagraph"/>
              <w:spacing w:before="58" w:line="205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5"/>
                <w:sz w:val="18"/>
              </w:rPr>
              <w:t>Ж)</w:t>
            </w:r>
          </w:p>
          <w:p w:rsidR="00D76306" w:rsidRDefault="007B784D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6</w:t>
            </w:r>
          </w:p>
          <w:p w:rsidR="00D76306" w:rsidRDefault="007B784D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уч</w:t>
            </w:r>
            <w:r>
              <w:rPr>
                <w:color w:val="231F20"/>
                <w:spacing w:val="7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D76306" w:rsidRDefault="007B784D">
            <w:pPr>
              <w:pStyle w:val="TableParagraph"/>
              <w:spacing w:before="68" w:line="225" w:lineRule="auto"/>
              <w:ind w:left="110" w:right="17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Вокаль- </w:t>
            </w:r>
            <w:r>
              <w:rPr>
                <w:color w:val="231F20"/>
                <w:spacing w:val="-4"/>
                <w:sz w:val="18"/>
              </w:rPr>
              <w:t xml:space="preserve">ная </w:t>
            </w:r>
            <w:r>
              <w:rPr>
                <w:color w:val="231F20"/>
                <w:spacing w:val="-2"/>
                <w:sz w:val="18"/>
              </w:rPr>
              <w:t>музыка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68" w:line="225" w:lineRule="auto"/>
              <w:ind w:right="171"/>
              <w:rPr>
                <w:sz w:val="18"/>
              </w:rPr>
            </w:pPr>
            <w:r>
              <w:rPr>
                <w:color w:val="231F20"/>
                <w:sz w:val="18"/>
              </w:rPr>
              <w:t>Человеческий го-</w:t>
            </w:r>
            <w:r>
              <w:rPr>
                <w:color w:val="231F20"/>
                <w:spacing w:val="8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лос — самый совер- шенный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инструмент </w:t>
            </w:r>
          </w:p>
          <w:p w:rsidR="00D76306" w:rsidRDefault="007B784D">
            <w:pPr>
              <w:pStyle w:val="TableParagraph"/>
              <w:spacing w:before="2" w:line="225" w:lineRule="auto"/>
              <w:ind w:right="18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Бережное отношение </w:t>
            </w:r>
            <w:r>
              <w:rPr>
                <w:color w:val="231F20"/>
                <w:sz w:val="18"/>
              </w:rPr>
              <w:t>к своему голосу Известные певцы Жанры вокальной музыки: песни, вокализы, романсы, арии из опер Кантата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Песня, романс, вокализ, </w:t>
            </w:r>
            <w:r>
              <w:rPr>
                <w:color w:val="231F20"/>
                <w:spacing w:val="-4"/>
                <w:sz w:val="18"/>
              </w:rPr>
              <w:t>кант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68" w:line="225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Определение на слух типов человеческих голосов (дет- ские,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мужские,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женские),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тембров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голосов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профессиональ- ных вокалистов </w:t>
            </w:r>
          </w:p>
          <w:p w:rsidR="00D76306" w:rsidRDefault="007B784D">
            <w:pPr>
              <w:pStyle w:val="TableParagraph"/>
              <w:spacing w:before="2" w:line="225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Знакомство с жанрами вокальной музыки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Слушание вокальных произведений композиторов-классиков Освоение комплекса дыхательных, артикуляционных упражнений</w:t>
            </w:r>
            <w:r>
              <w:rPr>
                <w:color w:val="231F20"/>
                <w:spacing w:val="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Вокальные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упражнения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развитие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гибко- сти голоса, расширения его диапазона </w:t>
            </w:r>
          </w:p>
          <w:p w:rsidR="00D76306" w:rsidRDefault="007B784D">
            <w:pPr>
              <w:pStyle w:val="TableParagraph"/>
              <w:spacing w:before="2" w:line="225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Проблемная ситуация: что </w:t>
            </w:r>
            <w:r>
              <w:rPr>
                <w:color w:val="231F20"/>
                <w:sz w:val="18"/>
              </w:rPr>
              <w:t>значит красивое пение? Музыкальная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викторина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знание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вокальных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музыкаль- ных произведений и их авторов </w:t>
            </w:r>
          </w:p>
          <w:p w:rsidR="00D76306" w:rsidRDefault="007B784D">
            <w:pPr>
              <w:pStyle w:val="TableParagraph"/>
              <w:spacing w:before="1" w:line="225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Разучивание,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вокальных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произведений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компо- </w:t>
            </w:r>
            <w:r>
              <w:rPr>
                <w:color w:val="231F20"/>
                <w:spacing w:val="-2"/>
                <w:sz w:val="18"/>
              </w:rPr>
              <w:t xml:space="preserve">зиторов-классиков </w:t>
            </w:r>
          </w:p>
        </w:tc>
      </w:tr>
    </w:tbl>
    <w:p w:rsidR="00D76306" w:rsidRDefault="00D76306">
      <w:pPr>
        <w:spacing w:line="225" w:lineRule="auto"/>
        <w:rPr>
          <w:sz w:val="18"/>
        </w:rPr>
        <w:sectPr w:rsidR="00D76306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76306" w:rsidRDefault="007B784D">
      <w:pPr>
        <w:pStyle w:val="a3"/>
        <w:spacing w:before="10"/>
        <w:rPr>
          <w:rFonts w:ascii="Arial Narrow"/>
          <w:i/>
          <w:sz w:val="2"/>
        </w:rPr>
      </w:pPr>
      <w:r>
        <w:lastRenderedPageBreak/>
        <w:pict>
          <v:shape id="docshape78" o:spid="_x0000_s1103" type="#_x0000_t202" style="position:absolute;margin-left:33.9pt;margin-top:35.85pt;width:12.5pt;height:86.35pt;z-index:251650560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D76306" w:rsidRDefault="00D7630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79" o:spid="_x0000_s1104" type="#_x0000_t202" style="position:absolute;margin-left:33.85pt;margin-top:344.65pt;width:12.6pt;height:10pt;z-index:251651584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D76306" w:rsidRDefault="00D7630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1134"/>
        <w:gridCol w:w="2211"/>
        <w:gridCol w:w="5602"/>
      </w:tblGrid>
      <w:tr w:rsidR="00D76306">
        <w:trPr>
          <w:trHeight w:val="753"/>
        </w:trPr>
        <w:tc>
          <w:tcPr>
            <w:tcW w:w="1191" w:type="dxa"/>
          </w:tcPr>
          <w:p w:rsidR="00D76306" w:rsidRDefault="00D763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D76306" w:rsidRDefault="00D763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D76306" w:rsidRDefault="00D763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D76306" w:rsidRDefault="007B784D">
            <w:pPr>
              <w:pStyle w:val="TableParagraph"/>
              <w:spacing w:before="69" w:line="228" w:lineRule="auto"/>
              <w:ind w:right="1742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На выбор или факультативно</w:t>
            </w:r>
            <w:r>
              <w:rPr>
                <w:color w:val="231F20"/>
                <w:w w:val="120"/>
                <w:sz w:val="18"/>
              </w:rPr>
              <w:t>:</w:t>
            </w:r>
            <w:r>
              <w:rPr>
                <w:color w:val="231F20"/>
                <w:spacing w:val="80"/>
                <w:w w:val="1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Посещение концерта вокальной музыки </w:t>
            </w:r>
            <w:r>
              <w:rPr>
                <w:color w:val="231F20"/>
                <w:w w:val="105"/>
                <w:sz w:val="18"/>
              </w:rPr>
              <w:t>Школьный конкурс юных вокалистов</w:t>
            </w:r>
          </w:p>
        </w:tc>
      </w:tr>
      <w:tr w:rsidR="00D76306">
        <w:trPr>
          <w:trHeight w:val="1750"/>
        </w:trPr>
        <w:tc>
          <w:tcPr>
            <w:tcW w:w="1191" w:type="dxa"/>
            <w:tcBorders>
              <w:left w:val="single" w:sz="6" w:space="0" w:color="231F20"/>
            </w:tcBorders>
          </w:tcPr>
          <w:p w:rsidR="00D76306" w:rsidRDefault="007B784D">
            <w:pPr>
              <w:pStyle w:val="TableParagraph"/>
              <w:spacing w:before="61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З)</w:t>
            </w:r>
          </w:p>
          <w:p w:rsidR="00D76306" w:rsidRDefault="007B784D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6</w:t>
            </w:r>
          </w:p>
          <w:p w:rsidR="00D76306" w:rsidRDefault="007B784D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уч</w:t>
            </w:r>
            <w:r>
              <w:rPr>
                <w:color w:val="231F20"/>
                <w:spacing w:val="7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1134" w:type="dxa"/>
          </w:tcPr>
          <w:p w:rsidR="00D76306" w:rsidRDefault="007B784D">
            <w:pPr>
              <w:pStyle w:val="TableParagraph"/>
              <w:spacing w:before="69" w:line="228" w:lineRule="auto"/>
              <w:ind w:right="2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Инстру-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менталь- </w:t>
            </w:r>
            <w:r>
              <w:rPr>
                <w:color w:val="231F20"/>
                <w:spacing w:val="-4"/>
                <w:sz w:val="18"/>
              </w:rPr>
              <w:t xml:space="preserve">ная </w:t>
            </w:r>
            <w:r>
              <w:rPr>
                <w:color w:val="231F20"/>
                <w:spacing w:val="-2"/>
                <w:sz w:val="18"/>
              </w:rPr>
              <w:t>музыка</w:t>
            </w:r>
          </w:p>
        </w:tc>
        <w:tc>
          <w:tcPr>
            <w:tcW w:w="2211" w:type="dxa"/>
          </w:tcPr>
          <w:p w:rsidR="00D76306" w:rsidRDefault="007B784D">
            <w:pPr>
              <w:pStyle w:val="TableParagraph"/>
              <w:spacing w:before="69" w:line="228" w:lineRule="auto"/>
              <w:ind w:right="18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Жанры камерной </w:t>
            </w:r>
            <w:r>
              <w:rPr>
                <w:color w:val="231F20"/>
                <w:spacing w:val="-2"/>
                <w:sz w:val="18"/>
              </w:rPr>
              <w:t xml:space="preserve">инструментальной </w:t>
            </w:r>
            <w:r>
              <w:rPr>
                <w:color w:val="231F20"/>
                <w:sz w:val="18"/>
              </w:rPr>
              <w:t>музыки: этюд, пьеса Альбом</w:t>
            </w:r>
            <w:r>
              <w:rPr>
                <w:color w:val="231F20"/>
                <w:spacing w:val="80"/>
                <w:w w:val="15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Цикл</w:t>
            </w:r>
            <w:r>
              <w:rPr>
                <w:color w:val="231F20"/>
                <w:spacing w:val="8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Сюита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Соната </w:t>
            </w:r>
            <w:r>
              <w:rPr>
                <w:color w:val="231F20"/>
                <w:spacing w:val="-2"/>
                <w:sz w:val="18"/>
              </w:rPr>
              <w:t>Квартет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69" w:line="228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Знакомство с жанрами камерной инструментальной </w:t>
            </w:r>
            <w:r>
              <w:rPr>
                <w:color w:val="231F20"/>
                <w:spacing w:val="-2"/>
                <w:sz w:val="18"/>
              </w:rPr>
              <w:t>музыки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Слушание произведений композиторов-класси- </w:t>
            </w:r>
            <w:r>
              <w:rPr>
                <w:color w:val="231F20"/>
                <w:sz w:val="18"/>
              </w:rPr>
              <w:t>ков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Определение комплекса выразительных средств Описание своего впечатления от восприятия Музыкальная викторина </w:t>
            </w:r>
          </w:p>
          <w:p w:rsidR="00D76306" w:rsidRDefault="007B784D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D76306" w:rsidRDefault="007B784D">
            <w:pPr>
              <w:pStyle w:val="TableParagraph"/>
              <w:spacing w:before="3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Посещение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концерта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инструментальной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музыки Составление словаря музыкальн</w:t>
            </w:r>
            <w:r>
              <w:rPr>
                <w:color w:val="231F20"/>
                <w:sz w:val="18"/>
              </w:rPr>
              <w:t>ых жанров</w:t>
            </w:r>
          </w:p>
        </w:tc>
      </w:tr>
      <w:tr w:rsidR="00D76306">
        <w:trPr>
          <w:trHeight w:val="1548"/>
        </w:trPr>
        <w:tc>
          <w:tcPr>
            <w:tcW w:w="1191" w:type="dxa"/>
            <w:tcBorders>
              <w:left w:val="single" w:sz="6" w:space="0" w:color="231F20"/>
            </w:tcBorders>
          </w:tcPr>
          <w:p w:rsidR="00D76306" w:rsidRDefault="007B784D">
            <w:pPr>
              <w:pStyle w:val="TableParagraph"/>
              <w:spacing w:before="58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0"/>
                <w:sz w:val="18"/>
              </w:rPr>
              <w:t>И)</w:t>
            </w:r>
          </w:p>
          <w:p w:rsidR="00D76306" w:rsidRDefault="007B784D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6</w:t>
            </w:r>
          </w:p>
          <w:p w:rsidR="00D76306" w:rsidRDefault="007B784D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уч</w:t>
            </w:r>
            <w:r>
              <w:rPr>
                <w:color w:val="231F20"/>
                <w:spacing w:val="7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1134" w:type="dxa"/>
          </w:tcPr>
          <w:p w:rsidR="00D76306" w:rsidRDefault="007B784D">
            <w:pPr>
              <w:pStyle w:val="TableParagraph"/>
              <w:spacing w:before="67" w:line="228" w:lineRule="auto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 xml:space="preserve">Про-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граммная </w:t>
            </w:r>
            <w:r>
              <w:rPr>
                <w:color w:val="231F20"/>
                <w:spacing w:val="-2"/>
                <w:sz w:val="18"/>
              </w:rPr>
              <w:t>музыка</w:t>
            </w:r>
          </w:p>
        </w:tc>
        <w:tc>
          <w:tcPr>
            <w:tcW w:w="2211" w:type="dxa"/>
          </w:tcPr>
          <w:p w:rsidR="00D76306" w:rsidRDefault="007B784D">
            <w:pPr>
              <w:pStyle w:val="TableParagraph"/>
              <w:spacing w:before="67" w:line="228" w:lineRule="auto"/>
              <w:ind w:right="157"/>
              <w:rPr>
                <w:sz w:val="18"/>
              </w:rPr>
            </w:pPr>
            <w:r>
              <w:rPr>
                <w:color w:val="231F20"/>
                <w:sz w:val="18"/>
              </w:rPr>
              <w:t>Программная музы- ка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Программное </w:t>
            </w:r>
            <w:r>
              <w:rPr>
                <w:color w:val="231F20"/>
                <w:w w:val="95"/>
                <w:sz w:val="18"/>
              </w:rPr>
              <w:t xml:space="preserve">название, известный </w:t>
            </w:r>
            <w:r>
              <w:rPr>
                <w:color w:val="231F20"/>
                <w:sz w:val="18"/>
              </w:rPr>
              <w:t>сюжет, литератур- ный эпиграф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67" w:line="228" w:lineRule="auto"/>
              <w:ind w:right="224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Слушание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произведений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программной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музыки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Обсужде- ние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музыкального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образа,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музыкальных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средств,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исполь- зованных композитором </w:t>
            </w:r>
          </w:p>
          <w:p w:rsidR="00D76306" w:rsidRDefault="007B784D">
            <w:pPr>
              <w:pStyle w:val="TableParagraph"/>
              <w:spacing w:line="195" w:lineRule="exact"/>
              <w:jc w:val="both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D76306" w:rsidRDefault="007B784D">
            <w:pPr>
              <w:pStyle w:val="TableParagraph"/>
              <w:spacing w:line="200" w:lineRule="exact"/>
              <w:jc w:val="both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Рисование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образов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программной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музыки </w:t>
            </w:r>
          </w:p>
          <w:p w:rsidR="00D76306" w:rsidRDefault="007B784D">
            <w:pPr>
              <w:pStyle w:val="TableParagraph"/>
              <w:spacing w:before="3" w:line="228" w:lineRule="auto"/>
              <w:ind w:right="219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Сочинение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небольших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миниатюр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(вокальные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инстру- ментальные импровизации) по заданной программе</w:t>
            </w:r>
          </w:p>
        </w:tc>
      </w:tr>
      <w:tr w:rsidR="00D76306">
        <w:trPr>
          <w:trHeight w:val="1948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58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0"/>
                <w:sz w:val="18"/>
              </w:rPr>
              <w:t>К)</w:t>
            </w:r>
          </w:p>
          <w:p w:rsidR="00D76306" w:rsidRDefault="007B784D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6</w:t>
            </w:r>
          </w:p>
          <w:p w:rsidR="00D76306" w:rsidRDefault="007B784D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уч</w:t>
            </w:r>
            <w:r>
              <w:rPr>
                <w:color w:val="231F20"/>
                <w:spacing w:val="7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1134" w:type="dxa"/>
          </w:tcPr>
          <w:p w:rsidR="00D76306" w:rsidRDefault="007B784D">
            <w:pPr>
              <w:pStyle w:val="TableParagraph"/>
              <w:spacing w:before="67" w:line="228" w:lineRule="auto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 xml:space="preserve">Симфони- </w:t>
            </w:r>
            <w:r>
              <w:rPr>
                <w:color w:val="231F20"/>
                <w:spacing w:val="-2"/>
                <w:sz w:val="18"/>
              </w:rPr>
              <w:t>ческая музыка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67" w:line="228" w:lineRule="auto"/>
              <w:ind w:right="3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Симфонический </w:t>
            </w:r>
            <w:r>
              <w:rPr>
                <w:color w:val="231F20"/>
                <w:sz w:val="18"/>
              </w:rPr>
              <w:t>оркестр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Тембры, </w:t>
            </w:r>
            <w:r>
              <w:rPr>
                <w:color w:val="231F20"/>
                <w:spacing w:val="-2"/>
                <w:sz w:val="18"/>
              </w:rPr>
              <w:t>группы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инструмен- </w:t>
            </w:r>
            <w:r>
              <w:rPr>
                <w:color w:val="231F20"/>
                <w:sz w:val="18"/>
              </w:rPr>
              <w:t>тов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Симфония, </w:t>
            </w:r>
            <w:r>
              <w:rPr>
                <w:color w:val="231F20"/>
                <w:spacing w:val="-2"/>
                <w:sz w:val="18"/>
              </w:rPr>
              <w:t>симфоническая картина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67" w:line="228" w:lineRule="auto"/>
              <w:ind w:right="226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Знакомство с составом симфонического оркестра, группа- </w:t>
            </w:r>
            <w:r>
              <w:rPr>
                <w:color w:val="231F20"/>
                <w:sz w:val="18"/>
              </w:rPr>
              <w:t>ми инструментов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Определение на слух тембров инстру- ментов симфонического оркестра </w:t>
            </w:r>
          </w:p>
          <w:p w:rsidR="00D76306" w:rsidRDefault="007B784D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Слушание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фрагментов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симфонической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музыки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«Дирижи- рование» оркестром </w:t>
            </w:r>
          </w:p>
          <w:p w:rsidR="00D76306" w:rsidRDefault="007B784D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викторина</w:t>
            </w:r>
          </w:p>
          <w:p w:rsidR="00D76306" w:rsidRDefault="007B784D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D76306" w:rsidRDefault="007B784D">
            <w:pPr>
              <w:pStyle w:val="TableParagraph"/>
              <w:spacing w:line="228" w:lineRule="auto"/>
              <w:ind w:right="729"/>
              <w:rPr>
                <w:sz w:val="18"/>
              </w:rPr>
            </w:pPr>
            <w:r>
              <w:rPr>
                <w:color w:val="231F20"/>
                <w:sz w:val="18"/>
              </w:rPr>
              <w:t>Посещение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концерта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симфонической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музыки Просмотр фильма об устройстве оркестра</w:t>
            </w:r>
          </w:p>
        </w:tc>
      </w:tr>
    </w:tbl>
    <w:p w:rsidR="00D76306" w:rsidRDefault="00D76306">
      <w:pPr>
        <w:spacing w:line="228" w:lineRule="auto"/>
        <w:rPr>
          <w:sz w:val="18"/>
        </w:rPr>
        <w:sectPr w:rsidR="00D76306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76306" w:rsidRDefault="00D76306">
      <w:pPr>
        <w:pStyle w:val="a3"/>
        <w:spacing w:before="6"/>
        <w:rPr>
          <w:rFonts w:ascii="Arial Narrow"/>
          <w:i/>
          <w:sz w:val="6"/>
        </w:rPr>
      </w:pP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1134"/>
        <w:gridCol w:w="2211"/>
        <w:gridCol w:w="5602"/>
      </w:tblGrid>
      <w:tr w:rsidR="00D76306">
        <w:trPr>
          <w:trHeight w:val="758"/>
        </w:trPr>
        <w:tc>
          <w:tcPr>
            <w:tcW w:w="1191" w:type="dxa"/>
          </w:tcPr>
          <w:p w:rsidR="00D76306" w:rsidRDefault="007B784D">
            <w:pPr>
              <w:pStyle w:val="TableParagraph"/>
              <w:spacing w:before="75" w:line="220" w:lineRule="auto"/>
              <w:ind w:left="165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D76306" w:rsidRDefault="00D76306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76306" w:rsidRDefault="007B784D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D76306" w:rsidRDefault="00D76306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76306" w:rsidRDefault="007B784D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D76306" w:rsidRDefault="00D76306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76306" w:rsidRDefault="007B784D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</w:p>
        </w:tc>
      </w:tr>
      <w:tr w:rsidR="00D76306">
        <w:trPr>
          <w:trHeight w:val="949"/>
        </w:trPr>
        <w:tc>
          <w:tcPr>
            <w:tcW w:w="1191" w:type="dxa"/>
          </w:tcPr>
          <w:p w:rsidR="00D76306" w:rsidRDefault="007B784D">
            <w:pPr>
              <w:pStyle w:val="TableParagraph"/>
              <w:spacing w:before="61" w:line="205" w:lineRule="exact"/>
              <w:ind w:left="113"/>
              <w:rPr>
                <w:sz w:val="18"/>
              </w:rPr>
            </w:pPr>
            <w:r>
              <w:rPr>
                <w:color w:val="231F20"/>
                <w:spacing w:val="-5"/>
                <w:w w:val="120"/>
                <w:sz w:val="18"/>
              </w:rPr>
              <w:t>Л)</w:t>
            </w:r>
          </w:p>
          <w:p w:rsidR="00D76306" w:rsidRDefault="007B784D">
            <w:pPr>
              <w:pStyle w:val="TableParagraph"/>
              <w:spacing w:line="199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6</w:t>
            </w:r>
          </w:p>
          <w:p w:rsidR="00D76306" w:rsidRDefault="007B784D">
            <w:pPr>
              <w:pStyle w:val="TableParagraph"/>
              <w:spacing w:line="205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уч</w:t>
            </w:r>
            <w:r>
              <w:rPr>
                <w:color w:val="231F20"/>
                <w:spacing w:val="7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1134" w:type="dxa"/>
          </w:tcPr>
          <w:p w:rsidR="00D76306" w:rsidRDefault="007B784D">
            <w:pPr>
              <w:pStyle w:val="TableParagraph"/>
              <w:spacing w:before="71" w:line="225" w:lineRule="auto"/>
              <w:ind w:right="16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Русские компо- зиторы- классики</w:t>
            </w:r>
          </w:p>
        </w:tc>
        <w:tc>
          <w:tcPr>
            <w:tcW w:w="2211" w:type="dxa"/>
          </w:tcPr>
          <w:p w:rsidR="00D76306" w:rsidRDefault="007B784D">
            <w:pPr>
              <w:pStyle w:val="TableParagraph"/>
              <w:spacing w:before="71" w:line="225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Творчество выдаю- </w:t>
            </w:r>
            <w:r>
              <w:rPr>
                <w:color w:val="231F20"/>
                <w:spacing w:val="-2"/>
                <w:sz w:val="18"/>
              </w:rPr>
              <w:t>щихся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отечественных композиторов</w:t>
            </w:r>
          </w:p>
        </w:tc>
        <w:tc>
          <w:tcPr>
            <w:tcW w:w="5602" w:type="dxa"/>
            <w:vMerge w:val="restart"/>
            <w:tcBorders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71" w:line="225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Знакомство с творчеством выдающихся композиторов, отдельными фактами из их биографии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Слушание музы- ки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Фрагменты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вокальных,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инструментальных,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симфони- ческих сочине</w:t>
            </w:r>
            <w:r>
              <w:rPr>
                <w:color w:val="231F20"/>
                <w:sz w:val="18"/>
              </w:rPr>
              <w:t>ний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Круг характерных образов (картины природы, народной жизни, истории и т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 )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Характери- стика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музыкальных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образов,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музыкально-выразительных средств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Наблюдение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развитием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Определение жанра, формы </w:t>
            </w:r>
          </w:p>
          <w:p w:rsidR="00D76306" w:rsidRDefault="007B784D">
            <w:pPr>
              <w:pStyle w:val="TableParagraph"/>
              <w:spacing w:before="6" w:line="225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Чтение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учебных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художественной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литературы биографического характера </w:t>
            </w:r>
          </w:p>
          <w:p w:rsidR="00D76306" w:rsidRDefault="007B784D">
            <w:pPr>
              <w:pStyle w:val="TableParagraph"/>
              <w:spacing w:before="2" w:line="225" w:lineRule="auto"/>
              <w:rPr>
                <w:sz w:val="18"/>
              </w:rPr>
            </w:pPr>
            <w:r>
              <w:rPr>
                <w:color w:val="231F20"/>
                <w:spacing w:val="-2"/>
                <w:w w:val="105"/>
                <w:sz w:val="18"/>
              </w:rPr>
              <w:t xml:space="preserve">Вокализация тем инструментальных сочинений </w:t>
            </w:r>
            <w:r>
              <w:rPr>
                <w:color w:val="231F20"/>
                <w:spacing w:val="-2"/>
                <w:sz w:val="18"/>
              </w:rPr>
              <w:t>Разучивание,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исполнение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доступных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вокальных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сочинений </w:t>
            </w: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10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факультативно</w:t>
            </w:r>
            <w:r>
              <w:rPr>
                <w:color w:val="231F20"/>
                <w:w w:val="120"/>
                <w:sz w:val="18"/>
              </w:rPr>
              <w:t>:</w:t>
            </w:r>
          </w:p>
          <w:p w:rsidR="00D76306" w:rsidRDefault="007B784D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Посещение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концерта</w:t>
            </w:r>
            <w:r>
              <w:rPr>
                <w:color w:val="231F20"/>
                <w:spacing w:val="79"/>
                <w:w w:val="15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Просмотр</w:t>
            </w:r>
            <w:r>
              <w:rPr>
                <w:color w:val="231F20"/>
                <w:spacing w:val="2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биографического</w:t>
            </w:r>
            <w:r>
              <w:rPr>
                <w:color w:val="231F20"/>
                <w:spacing w:val="26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фильма</w:t>
            </w:r>
          </w:p>
        </w:tc>
      </w:tr>
      <w:tr w:rsidR="00D76306">
        <w:trPr>
          <w:trHeight w:val="1978"/>
        </w:trPr>
        <w:tc>
          <w:tcPr>
            <w:tcW w:w="1191" w:type="dxa"/>
            <w:tcBorders>
              <w:left w:val="single" w:sz="6" w:space="0" w:color="231F20"/>
            </w:tcBorders>
          </w:tcPr>
          <w:p w:rsidR="00D76306" w:rsidRDefault="007B784D">
            <w:pPr>
              <w:pStyle w:val="TableParagraph"/>
              <w:spacing w:before="58" w:line="205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М)</w:t>
            </w:r>
          </w:p>
          <w:p w:rsidR="00D76306" w:rsidRDefault="007B784D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6</w:t>
            </w:r>
          </w:p>
          <w:p w:rsidR="00D76306" w:rsidRDefault="007B784D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уч</w:t>
            </w:r>
            <w:r>
              <w:rPr>
                <w:color w:val="231F20"/>
                <w:spacing w:val="7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1134" w:type="dxa"/>
          </w:tcPr>
          <w:p w:rsidR="00D76306" w:rsidRDefault="007B784D">
            <w:pPr>
              <w:pStyle w:val="TableParagraph"/>
              <w:spacing w:before="68" w:line="225" w:lineRule="auto"/>
              <w:ind w:right="164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 xml:space="preserve">Европей- </w:t>
            </w:r>
            <w:r>
              <w:rPr>
                <w:color w:val="231F20"/>
                <w:spacing w:val="-4"/>
                <w:sz w:val="18"/>
              </w:rPr>
              <w:t xml:space="preserve">ские </w:t>
            </w:r>
            <w:r>
              <w:rPr>
                <w:color w:val="231F20"/>
                <w:spacing w:val="-2"/>
                <w:sz w:val="18"/>
              </w:rPr>
              <w:t xml:space="preserve">компо- </w:t>
            </w:r>
            <w:r>
              <w:rPr>
                <w:color w:val="231F20"/>
                <w:spacing w:val="-2"/>
                <w:sz w:val="18"/>
              </w:rPr>
              <w:t>зиторы- классики</w:t>
            </w:r>
          </w:p>
        </w:tc>
        <w:tc>
          <w:tcPr>
            <w:tcW w:w="2211" w:type="dxa"/>
          </w:tcPr>
          <w:p w:rsidR="00D76306" w:rsidRDefault="007B784D">
            <w:pPr>
              <w:pStyle w:val="TableParagraph"/>
              <w:spacing w:before="68" w:line="225" w:lineRule="auto"/>
              <w:ind w:right="319"/>
              <w:jc w:val="both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Творчество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выдаю- </w:t>
            </w:r>
            <w:r>
              <w:rPr>
                <w:color w:val="231F20"/>
                <w:sz w:val="18"/>
              </w:rPr>
              <w:t>щихся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зарубежных </w:t>
            </w:r>
            <w:r>
              <w:rPr>
                <w:color w:val="231F20"/>
                <w:spacing w:val="-2"/>
                <w:sz w:val="18"/>
              </w:rPr>
              <w:t>композиторов</w:t>
            </w:r>
          </w:p>
        </w:tc>
        <w:tc>
          <w:tcPr>
            <w:tcW w:w="5602" w:type="dxa"/>
            <w:vMerge/>
            <w:tcBorders>
              <w:top w:val="nil"/>
              <w:bottom w:val="single" w:sz="6" w:space="0" w:color="231F20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</w:tr>
      <w:tr w:rsidR="00D76306">
        <w:trPr>
          <w:trHeight w:val="2342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76306" w:rsidRDefault="007B784D">
            <w:pPr>
              <w:pStyle w:val="TableParagraph"/>
              <w:spacing w:before="58" w:line="205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0"/>
                <w:sz w:val="18"/>
              </w:rPr>
              <w:t>Н)</w:t>
            </w:r>
          </w:p>
          <w:p w:rsidR="00D76306" w:rsidRDefault="007B784D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6</w:t>
            </w:r>
          </w:p>
          <w:p w:rsidR="00D76306" w:rsidRDefault="007B784D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уч</w:t>
            </w:r>
            <w:r>
              <w:rPr>
                <w:color w:val="231F20"/>
                <w:spacing w:val="7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D76306" w:rsidRDefault="007B784D">
            <w:pPr>
              <w:pStyle w:val="TableParagraph"/>
              <w:spacing w:before="68" w:line="225" w:lineRule="auto"/>
              <w:ind w:left="110" w:right="18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Мастер- </w:t>
            </w:r>
            <w:r>
              <w:rPr>
                <w:color w:val="231F20"/>
                <w:spacing w:val="-4"/>
                <w:sz w:val="18"/>
              </w:rPr>
              <w:t xml:space="preserve">ство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исполни- </w:t>
            </w:r>
            <w:r>
              <w:rPr>
                <w:color w:val="231F20"/>
                <w:spacing w:val="-4"/>
                <w:sz w:val="18"/>
              </w:rPr>
              <w:t>теля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68" w:line="225" w:lineRule="auto"/>
              <w:ind w:right="157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Творчество выдаю- щихся исполните- лей — певцов, </w:t>
            </w:r>
            <w:r>
              <w:rPr>
                <w:color w:val="231F20"/>
                <w:spacing w:val="-2"/>
                <w:sz w:val="18"/>
              </w:rPr>
              <w:t xml:space="preserve">инструменталистов, </w:t>
            </w:r>
            <w:r>
              <w:rPr>
                <w:color w:val="231F20"/>
                <w:sz w:val="18"/>
              </w:rPr>
              <w:t>дирижёров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Консер- ватория, филармо- ния,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Конкурс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имени П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Чайковского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68" w:line="225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Знакомство с творчеством выдающихся исполнителей классической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музыки</w:t>
            </w:r>
            <w:r>
              <w:rPr>
                <w:color w:val="231F20"/>
                <w:spacing w:val="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Изучение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программ,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афиш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консер- ватории, филармонии </w:t>
            </w:r>
          </w:p>
          <w:p w:rsidR="00D76306" w:rsidRDefault="007B784D">
            <w:pPr>
              <w:pStyle w:val="TableParagraph"/>
              <w:spacing w:before="3" w:line="225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Сравнение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нескольких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интерпретаций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одного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того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же произведения в исполнении разных музыкантов Дискуссия на тему «Композитор — исполнитель — слу- </w:t>
            </w:r>
            <w:r>
              <w:rPr>
                <w:color w:val="231F20"/>
                <w:spacing w:val="-2"/>
                <w:sz w:val="18"/>
              </w:rPr>
              <w:t xml:space="preserve">шатель» </w:t>
            </w:r>
          </w:p>
          <w:p w:rsidR="00D76306" w:rsidRDefault="007B784D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D76306" w:rsidRDefault="007B784D">
            <w:pPr>
              <w:pStyle w:val="TableParagraph"/>
              <w:spacing w:before="4" w:line="225" w:lineRule="auto"/>
              <w:ind w:right="641"/>
              <w:rPr>
                <w:sz w:val="18"/>
              </w:rPr>
            </w:pPr>
            <w:r>
              <w:rPr>
                <w:color w:val="231F20"/>
                <w:sz w:val="18"/>
              </w:rPr>
              <w:t>Посещение концерта классической музыки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Создание коллекции записей любимого исполнителя Деловая игра «Концертный отдел фил</w:t>
            </w:r>
            <w:r>
              <w:rPr>
                <w:color w:val="231F20"/>
                <w:sz w:val="18"/>
              </w:rPr>
              <w:t>армонии»</w:t>
            </w:r>
          </w:p>
        </w:tc>
      </w:tr>
    </w:tbl>
    <w:p w:rsidR="00D76306" w:rsidRDefault="00D76306">
      <w:pPr>
        <w:spacing w:line="225" w:lineRule="auto"/>
        <w:rPr>
          <w:sz w:val="18"/>
        </w:rPr>
        <w:sectPr w:rsidR="00D76306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76306" w:rsidRDefault="007B784D">
      <w:pPr>
        <w:pStyle w:val="2"/>
        <w:ind w:left="113"/>
      </w:pPr>
      <w:r>
        <w:lastRenderedPageBreak/>
        <w:pict>
          <v:shape id="docshape82" o:spid="_x0000_s1107" type="#_x0000_t202" style="position:absolute;left:0;text-align:left;margin-left:33.9pt;margin-top:35.85pt;width:12.5pt;height:86.35pt;z-index:251652608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D76306" w:rsidRDefault="00D7630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83" o:spid="_x0000_s1108" type="#_x0000_t202" style="position:absolute;left:0;text-align:left;margin-left:33.85pt;margin-top:344.1pt;width:12.6pt;height:11.1pt;z-index:251653632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D76306" w:rsidRDefault="00D7630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color w:val="231F20"/>
        </w:rPr>
        <w:t>Модуль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«Современная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музыкальная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культура»</w:t>
      </w:r>
    </w:p>
    <w:p w:rsidR="00D76306" w:rsidRDefault="007B784D">
      <w:pPr>
        <w:pStyle w:val="a3"/>
        <w:spacing w:before="52" w:line="244" w:lineRule="auto"/>
        <w:ind w:left="113" w:right="2629" w:firstLine="226"/>
        <w:jc w:val="both"/>
      </w:pPr>
      <w:r>
        <w:rPr>
          <w:color w:val="231F20"/>
        </w:rPr>
        <w:t>Наряду с важнейшими сферами музыкальной культуры (музыка народ- ная,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духовная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светская),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сформировавшимися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прошлые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столетия,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пра- вомерно выделить в отдельный пласт </w:t>
      </w:r>
      <w:r>
        <w:rPr>
          <w:color w:val="231F20"/>
        </w:rPr>
        <w:t>современную музыку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Объективной сложностью в данном случае является вычленение явлений, персоналий и произведений, действительно достойных внимания, тех, которые не забу- дутся через несколько лет как случайное веяние моды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В понятие «совре- </w:t>
      </w:r>
      <w:r>
        <w:rPr>
          <w:color w:val="231F20"/>
          <w:w w:val="95"/>
        </w:rPr>
        <w:t>менная музыка» в</w:t>
      </w:r>
      <w:r>
        <w:rPr>
          <w:color w:val="231F20"/>
          <w:w w:val="95"/>
        </w:rPr>
        <w:t xml:space="preserve">ходит широкий круг явлений (от академического авангар- </w:t>
      </w:r>
      <w:r>
        <w:rPr>
          <w:color w:val="231F20"/>
        </w:rPr>
        <w:t>да до фри-джаза, от эмбиента до рэпа и т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), для восприятия которых требуется специфический и разнообразный музыкальный опыт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Поэтому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начальной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школе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необходимо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заложить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основы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последующего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разви- тия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данном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направлении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Помимо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указанных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модуле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тематических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бло- ков, существенным вкладом в такую подготовку является разучивание и исполнение песен современных композиторов, написанных современным музыкальным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языком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этом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необходимо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удержив</w:t>
      </w:r>
      <w:r>
        <w:rPr>
          <w:color w:val="231F20"/>
        </w:rPr>
        <w:t>ать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баланс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между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со- 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 </w:t>
      </w:r>
    </w:p>
    <w:p w:rsidR="00D76306" w:rsidRDefault="00D76306">
      <w:pPr>
        <w:pStyle w:val="a3"/>
        <w:spacing w:before="11"/>
        <w:rPr>
          <w:sz w:val="22"/>
        </w:rPr>
      </w:pPr>
    </w:p>
    <w:tbl>
      <w:tblPr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1134"/>
        <w:gridCol w:w="2211"/>
        <w:gridCol w:w="5602"/>
      </w:tblGrid>
      <w:tr w:rsidR="00D76306">
        <w:trPr>
          <w:trHeight w:val="748"/>
        </w:trPr>
        <w:tc>
          <w:tcPr>
            <w:tcW w:w="1191" w:type="dxa"/>
          </w:tcPr>
          <w:p w:rsidR="00D76306" w:rsidRDefault="007B784D">
            <w:pPr>
              <w:pStyle w:val="TableParagraph"/>
              <w:spacing w:before="72" w:line="220" w:lineRule="auto"/>
              <w:ind w:left="165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D76306" w:rsidRDefault="00D76306">
            <w:pPr>
              <w:pStyle w:val="TableParagraph"/>
              <w:ind w:left="0"/>
            </w:pPr>
          </w:p>
          <w:p w:rsidR="00D76306" w:rsidRDefault="007B784D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D76306" w:rsidRDefault="00D76306">
            <w:pPr>
              <w:pStyle w:val="TableParagraph"/>
              <w:ind w:left="0"/>
            </w:pPr>
          </w:p>
          <w:p w:rsidR="00D76306" w:rsidRDefault="007B784D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D76306" w:rsidRDefault="00D76306">
            <w:pPr>
              <w:pStyle w:val="TableParagraph"/>
              <w:ind w:left="0"/>
            </w:pPr>
          </w:p>
          <w:p w:rsidR="00D76306" w:rsidRDefault="007B784D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</w:p>
        </w:tc>
      </w:tr>
      <w:tr w:rsidR="00D76306">
        <w:trPr>
          <w:trHeight w:val="267"/>
        </w:trPr>
        <w:tc>
          <w:tcPr>
            <w:tcW w:w="1191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58" w:line="189" w:lineRule="exact"/>
              <w:ind w:left="113"/>
              <w:rPr>
                <w:sz w:val="18"/>
              </w:rPr>
            </w:pPr>
            <w:r>
              <w:rPr>
                <w:color w:val="231F20"/>
                <w:spacing w:val="-5"/>
                <w:w w:val="125"/>
                <w:sz w:val="18"/>
              </w:rPr>
              <w:t>А)</w:t>
            </w:r>
          </w:p>
        </w:tc>
        <w:tc>
          <w:tcPr>
            <w:tcW w:w="1134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58" w:line="189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Совре-</w:t>
            </w:r>
          </w:p>
        </w:tc>
        <w:tc>
          <w:tcPr>
            <w:tcW w:w="2211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58" w:line="18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Понятие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обработки,</w:t>
            </w:r>
          </w:p>
        </w:tc>
        <w:tc>
          <w:tcPr>
            <w:tcW w:w="5602" w:type="dxa"/>
            <w:tcBorders>
              <w:top w:val="single" w:sz="6" w:space="0" w:color="231F20"/>
              <w:bottom w:val="nil"/>
            </w:tcBorders>
          </w:tcPr>
          <w:p w:rsidR="00D76306" w:rsidRDefault="007B784D">
            <w:pPr>
              <w:pStyle w:val="TableParagraph"/>
              <w:spacing w:before="58" w:line="18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Различение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музыки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классической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её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современной</w:t>
            </w:r>
          </w:p>
        </w:tc>
      </w:tr>
      <w:tr w:rsidR="00D76306">
        <w:trPr>
          <w:trHeight w:val="199"/>
        </w:trPr>
        <w:tc>
          <w:tcPr>
            <w:tcW w:w="1191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1—</w:t>
            </w:r>
            <w:r>
              <w:rPr>
                <w:color w:val="231F20"/>
                <w:spacing w:val="-10"/>
                <w:sz w:val="18"/>
              </w:rPr>
              <w:t>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менные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творчество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современ-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обработки </w:t>
            </w:r>
          </w:p>
        </w:tc>
      </w:tr>
      <w:tr w:rsidR="00D76306">
        <w:trPr>
          <w:trHeight w:val="200"/>
        </w:trPr>
        <w:tc>
          <w:tcPr>
            <w:tcW w:w="1191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учебных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обработки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ных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композиторов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Слушание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обработок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классической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музыки,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сравнение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их</w:t>
            </w:r>
          </w:p>
        </w:tc>
      </w:tr>
      <w:tr w:rsidR="00D76306">
        <w:trPr>
          <w:trHeight w:val="281"/>
        </w:trPr>
        <w:tc>
          <w:tcPr>
            <w:tcW w:w="1191" w:type="dxa"/>
            <w:tcBorders>
              <w:top w:val="nil"/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  <w:tcBorders>
              <w:top w:val="nil"/>
            </w:tcBorders>
          </w:tcPr>
          <w:p w:rsidR="00D76306" w:rsidRDefault="007B784D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классиче-</w:t>
            </w:r>
          </w:p>
        </w:tc>
        <w:tc>
          <w:tcPr>
            <w:tcW w:w="2211" w:type="dxa"/>
            <w:tcBorders>
              <w:top w:val="nil"/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исполнителей,</w:t>
            </w:r>
          </w:p>
        </w:tc>
        <w:tc>
          <w:tcPr>
            <w:tcW w:w="5602" w:type="dxa"/>
            <w:tcBorders>
              <w:top w:val="nil"/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оригиналом</w:t>
            </w:r>
            <w:r>
              <w:rPr>
                <w:color w:val="231F20"/>
                <w:spacing w:val="4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Обсуждение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комплекса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выразительных</w:t>
            </w:r>
          </w:p>
        </w:tc>
      </w:tr>
    </w:tbl>
    <w:p w:rsidR="00D76306" w:rsidRDefault="00D76306">
      <w:pPr>
        <w:spacing w:line="203" w:lineRule="exact"/>
        <w:rPr>
          <w:sz w:val="18"/>
        </w:rPr>
        <w:sectPr w:rsidR="00D76306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D76306" w:rsidRDefault="00D76306">
      <w:pPr>
        <w:pStyle w:val="a3"/>
        <w:spacing w:before="6"/>
        <w:rPr>
          <w:rFonts w:ascii="Arial Narrow"/>
          <w:i/>
          <w:sz w:val="6"/>
        </w:rPr>
      </w:pP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1134"/>
        <w:gridCol w:w="2211"/>
        <w:gridCol w:w="5602"/>
      </w:tblGrid>
      <w:tr w:rsidR="00D76306">
        <w:trPr>
          <w:trHeight w:val="758"/>
        </w:trPr>
        <w:tc>
          <w:tcPr>
            <w:tcW w:w="1191" w:type="dxa"/>
          </w:tcPr>
          <w:p w:rsidR="00D76306" w:rsidRDefault="007B784D">
            <w:pPr>
              <w:pStyle w:val="TableParagraph"/>
              <w:spacing w:before="75" w:line="220" w:lineRule="auto"/>
              <w:ind w:left="166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D76306" w:rsidRDefault="00D76306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76306" w:rsidRDefault="007B784D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D76306" w:rsidRDefault="00D76306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76306" w:rsidRDefault="007B784D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D76306" w:rsidRDefault="00D76306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76306" w:rsidRDefault="007B784D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</w:p>
        </w:tc>
      </w:tr>
      <w:tr w:rsidR="00D76306">
        <w:trPr>
          <w:trHeight w:val="1500"/>
        </w:trPr>
        <w:tc>
          <w:tcPr>
            <w:tcW w:w="1191" w:type="dxa"/>
            <w:tcBorders>
              <w:left w:val="single" w:sz="6" w:space="0" w:color="231F20"/>
            </w:tcBorders>
          </w:tcPr>
          <w:p w:rsidR="00D76306" w:rsidRDefault="00D763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D76306" w:rsidRDefault="007B784D">
            <w:pPr>
              <w:pStyle w:val="TableParagraph"/>
              <w:spacing w:before="74" w:line="220" w:lineRule="auto"/>
              <w:ind w:right="31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 xml:space="preserve">ской </w:t>
            </w:r>
            <w:r>
              <w:rPr>
                <w:color w:val="231F20"/>
                <w:spacing w:val="-2"/>
                <w:sz w:val="18"/>
              </w:rPr>
              <w:t>музыки</w:t>
            </w:r>
          </w:p>
        </w:tc>
        <w:tc>
          <w:tcPr>
            <w:tcW w:w="2211" w:type="dxa"/>
          </w:tcPr>
          <w:p w:rsidR="00D76306" w:rsidRDefault="007B784D">
            <w:pPr>
              <w:pStyle w:val="TableParagraph"/>
              <w:spacing w:before="74" w:line="220" w:lineRule="auto"/>
              <w:ind w:right="34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обрабатывающих классическую музыку </w:t>
            </w:r>
            <w:r>
              <w:rPr>
                <w:color w:val="231F20"/>
                <w:sz w:val="18"/>
              </w:rPr>
              <w:t>Проблемная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ситуа-</w:t>
            </w:r>
          </w:p>
          <w:p w:rsidR="00D76306" w:rsidRDefault="007B784D">
            <w:pPr>
              <w:pStyle w:val="TableParagraph"/>
              <w:spacing w:line="220" w:lineRule="auto"/>
              <w:ind w:right="162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ция: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зачем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музыкан- </w:t>
            </w:r>
            <w:r>
              <w:rPr>
                <w:color w:val="231F20"/>
                <w:spacing w:val="-2"/>
                <w:sz w:val="18"/>
              </w:rPr>
              <w:t>ты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делают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обработки классики?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74"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средств, наблюдение за изменением характера музыки Вокальное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классических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сопровождении современного ритмизованного аккомпанемента </w:t>
            </w:r>
          </w:p>
          <w:p w:rsidR="00D76306" w:rsidRDefault="007B784D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D76306" w:rsidRDefault="007B784D">
            <w:pPr>
              <w:pStyle w:val="TableParagraph"/>
              <w:spacing w:before="5" w:line="220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Подбор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стиля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автоаккомпанемента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(на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клавишном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синте- </w:t>
            </w:r>
            <w:r>
              <w:rPr>
                <w:color w:val="231F20"/>
                <w:sz w:val="18"/>
              </w:rPr>
              <w:t>заторе)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известным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музыкальным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темам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композиторов- </w:t>
            </w:r>
            <w:r>
              <w:rPr>
                <w:color w:val="231F20"/>
                <w:spacing w:val="-2"/>
                <w:sz w:val="18"/>
              </w:rPr>
              <w:t>классиков</w:t>
            </w:r>
          </w:p>
        </w:tc>
      </w:tr>
      <w:tr w:rsidR="00D76306">
        <w:trPr>
          <w:trHeight w:val="2273"/>
        </w:trPr>
        <w:tc>
          <w:tcPr>
            <w:tcW w:w="1191" w:type="dxa"/>
            <w:tcBorders>
              <w:left w:val="single" w:sz="6" w:space="0" w:color="231F20"/>
            </w:tcBorders>
          </w:tcPr>
          <w:p w:rsidR="00D76306" w:rsidRDefault="007B784D">
            <w:pPr>
              <w:pStyle w:val="TableParagraph"/>
              <w:spacing w:before="58" w:line="203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Б)</w:t>
            </w:r>
          </w:p>
          <w:p w:rsidR="00D76306" w:rsidRDefault="007B784D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4</w:t>
            </w:r>
          </w:p>
          <w:p w:rsidR="00D76306" w:rsidRDefault="007B784D">
            <w:pPr>
              <w:pStyle w:val="TableParagraph"/>
              <w:spacing w:before="5" w:line="220" w:lineRule="auto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учебных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D76306" w:rsidRDefault="007B784D">
            <w:pPr>
              <w:pStyle w:val="TableParagraph"/>
              <w:spacing w:before="58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Джаз</w:t>
            </w:r>
          </w:p>
        </w:tc>
        <w:tc>
          <w:tcPr>
            <w:tcW w:w="2211" w:type="dxa"/>
          </w:tcPr>
          <w:p w:rsidR="00D76306" w:rsidRDefault="007B784D">
            <w:pPr>
              <w:pStyle w:val="TableParagraph"/>
              <w:spacing w:before="72"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Особенности джаза: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импровизационность, </w:t>
            </w:r>
            <w:r>
              <w:rPr>
                <w:color w:val="231F20"/>
                <w:sz w:val="18"/>
              </w:rPr>
              <w:t xml:space="preserve">ритм (синкопы, триоли, свинг) </w:t>
            </w:r>
            <w:r>
              <w:rPr>
                <w:color w:val="231F20"/>
                <w:spacing w:val="-2"/>
                <w:sz w:val="18"/>
              </w:rPr>
              <w:t xml:space="preserve">Музыкальные </w:t>
            </w:r>
            <w:r>
              <w:rPr>
                <w:color w:val="231F20"/>
                <w:sz w:val="18"/>
              </w:rPr>
              <w:t xml:space="preserve">инструменты джаза, особые приёмы игры на них </w:t>
            </w:r>
          </w:p>
          <w:p w:rsidR="00D76306" w:rsidRDefault="007B784D">
            <w:pPr>
              <w:pStyle w:val="TableParagraph"/>
              <w:spacing w:line="220" w:lineRule="auto"/>
              <w:rPr>
                <w:sz w:val="12"/>
              </w:rPr>
            </w:pPr>
            <w:r>
              <w:rPr>
                <w:color w:val="231F20"/>
                <w:w w:val="95"/>
                <w:sz w:val="18"/>
              </w:rPr>
              <w:t xml:space="preserve">Творчество джазовых </w:t>
            </w:r>
            <w:r>
              <w:rPr>
                <w:color w:val="231F20"/>
                <w:spacing w:val="-2"/>
                <w:sz w:val="18"/>
              </w:rPr>
              <w:t>музыкантов</w:t>
            </w:r>
            <w:r>
              <w:rPr>
                <w:color w:val="231F20"/>
                <w:spacing w:val="-2"/>
                <w:position w:val="4"/>
                <w:sz w:val="12"/>
              </w:rPr>
              <w:t>1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72" w:line="220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Знакомство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творчеством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джазовых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музыкантов</w:t>
            </w:r>
            <w:r>
              <w:rPr>
                <w:color w:val="231F20"/>
                <w:spacing w:val="3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Узнава- ние, различение на слух джазовых композиций в отличие от других музыкальных стилей и направлений Определение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слух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тембров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музыкальных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инструментов, исполняющих джазовую композицию </w:t>
            </w:r>
          </w:p>
          <w:p w:rsidR="00D76306" w:rsidRDefault="007B784D">
            <w:pPr>
              <w:pStyle w:val="TableParagraph"/>
              <w:spacing w:line="220" w:lineRule="auto"/>
              <w:ind w:right="31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Разучивание, исполнение песен в джазовых ритмах </w:t>
            </w:r>
            <w:r>
              <w:rPr>
                <w:color w:val="231F20"/>
                <w:w w:val="95"/>
                <w:sz w:val="18"/>
              </w:rPr>
              <w:t>Сочинение, импровизация ритмического аккомпанемента</w:t>
            </w:r>
            <w:r>
              <w:rPr>
                <w:color w:val="231F20"/>
                <w:spacing w:val="8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 джазовым ритмом, синкопами </w:t>
            </w:r>
          </w:p>
          <w:p w:rsidR="00D76306" w:rsidRDefault="007B784D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D76306" w:rsidRDefault="007B784D">
            <w:pPr>
              <w:pStyle w:val="TableParagraph"/>
              <w:spacing w:before="3"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Составление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плейлиста,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коллекции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записей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джазовых </w:t>
            </w:r>
            <w:r>
              <w:rPr>
                <w:color w:val="231F20"/>
                <w:spacing w:val="-2"/>
                <w:sz w:val="18"/>
              </w:rPr>
              <w:t>музыкантов</w:t>
            </w:r>
          </w:p>
        </w:tc>
      </w:tr>
      <w:tr w:rsidR="00D76306">
        <w:trPr>
          <w:trHeight w:val="1497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58" w:line="203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В)</w:t>
            </w:r>
          </w:p>
          <w:p w:rsidR="00D76306" w:rsidRDefault="007B784D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1—</w:t>
            </w:r>
            <w:r>
              <w:rPr>
                <w:color w:val="231F20"/>
                <w:spacing w:val="-10"/>
                <w:sz w:val="18"/>
              </w:rPr>
              <w:t>4</w:t>
            </w:r>
          </w:p>
          <w:p w:rsidR="00D76306" w:rsidRDefault="007B784D">
            <w:pPr>
              <w:pStyle w:val="TableParagraph"/>
              <w:spacing w:before="5" w:line="220" w:lineRule="auto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учебных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D76306" w:rsidRDefault="007B784D">
            <w:pPr>
              <w:pStyle w:val="TableParagraph"/>
              <w:spacing w:before="72" w:line="220" w:lineRule="auto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Исполни- </w:t>
            </w:r>
            <w:r>
              <w:rPr>
                <w:color w:val="231F20"/>
                <w:spacing w:val="-4"/>
                <w:sz w:val="18"/>
              </w:rPr>
              <w:t xml:space="preserve">тели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современ- </w:t>
            </w:r>
            <w:r>
              <w:rPr>
                <w:color w:val="231F20"/>
                <w:spacing w:val="-4"/>
                <w:sz w:val="18"/>
              </w:rPr>
              <w:t xml:space="preserve">ной </w:t>
            </w:r>
            <w:r>
              <w:rPr>
                <w:color w:val="231F20"/>
                <w:spacing w:val="-2"/>
                <w:sz w:val="18"/>
              </w:rPr>
              <w:t>музыки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72" w:line="220" w:lineRule="auto"/>
              <w:ind w:right="157"/>
              <w:rPr>
                <w:sz w:val="12"/>
              </w:rPr>
            </w:pPr>
            <w:r>
              <w:rPr>
                <w:color w:val="231F20"/>
                <w:sz w:val="18"/>
              </w:rPr>
              <w:t xml:space="preserve">Творчество одного или нескольких </w:t>
            </w:r>
            <w:r>
              <w:rPr>
                <w:color w:val="231F20"/>
                <w:spacing w:val="-2"/>
                <w:sz w:val="18"/>
              </w:rPr>
              <w:t>исполнителей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совре- </w:t>
            </w:r>
            <w:r>
              <w:rPr>
                <w:color w:val="231F20"/>
                <w:sz w:val="18"/>
              </w:rPr>
              <w:t xml:space="preserve">менной музыки, популярных у моло- </w:t>
            </w:r>
            <w:r>
              <w:rPr>
                <w:color w:val="231F20"/>
                <w:spacing w:val="-2"/>
                <w:sz w:val="18"/>
              </w:rPr>
              <w:t>дёжи</w:t>
            </w:r>
            <w:r>
              <w:rPr>
                <w:color w:val="231F20"/>
                <w:spacing w:val="-2"/>
                <w:position w:val="4"/>
                <w:sz w:val="12"/>
              </w:rPr>
              <w:t>2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72" w:line="220" w:lineRule="auto"/>
              <w:ind w:right="506"/>
              <w:rPr>
                <w:sz w:val="18"/>
              </w:rPr>
            </w:pPr>
            <w:r>
              <w:rPr>
                <w:color w:val="231F20"/>
                <w:sz w:val="18"/>
              </w:rPr>
              <w:t>Просмотр видеоклипов современных исполнителей Сравнение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их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композиций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другими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направлениями и стилями (классикой, духовной, народной музыкой) </w:t>
            </w: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67"/>
                <w:w w:val="120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0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67"/>
                <w:w w:val="120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67"/>
                <w:w w:val="120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факультативно</w:t>
            </w:r>
            <w:r>
              <w:rPr>
                <w:color w:val="231F20"/>
                <w:w w:val="120"/>
                <w:sz w:val="18"/>
              </w:rPr>
              <w:t>:</w:t>
            </w:r>
          </w:p>
          <w:p w:rsidR="00D76306" w:rsidRDefault="007B784D">
            <w:pPr>
              <w:pStyle w:val="TableParagraph"/>
              <w:spacing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Составление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плейлиста,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коллекции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записей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современной музыки для друзей-одноклассников (для проведения совместного досуга) </w:t>
            </w:r>
          </w:p>
        </w:tc>
      </w:tr>
    </w:tbl>
    <w:p w:rsidR="00D76306" w:rsidRDefault="00D76306">
      <w:pPr>
        <w:spacing w:line="220" w:lineRule="auto"/>
        <w:rPr>
          <w:sz w:val="18"/>
        </w:rPr>
        <w:sectPr w:rsidR="00D76306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76306" w:rsidRDefault="007B784D">
      <w:pPr>
        <w:pStyle w:val="a3"/>
        <w:spacing w:before="10"/>
        <w:rPr>
          <w:rFonts w:ascii="Arial Narrow"/>
          <w:i/>
          <w:sz w:val="2"/>
        </w:rPr>
      </w:pPr>
      <w:r>
        <w:lastRenderedPageBreak/>
        <w:pict>
          <v:shape id="docshape86" o:spid="_x0000_s1111" type="#_x0000_t202" style="position:absolute;margin-left:33.9pt;margin-top:35.85pt;width:12.5pt;height:102.1pt;z-index:251654656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D76306" w:rsidRDefault="00D7630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87" o:spid="_x0000_s1112" type="#_x0000_t202" style="position:absolute;margin-left:33.85pt;margin-top:344.55pt;width:12.6pt;height:10.2pt;z-index:251655680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D76306" w:rsidRDefault="00D7630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1134"/>
        <w:gridCol w:w="2211"/>
        <w:gridCol w:w="5602"/>
      </w:tblGrid>
      <w:tr w:rsidR="00D76306">
        <w:trPr>
          <w:trHeight w:val="553"/>
        </w:trPr>
        <w:tc>
          <w:tcPr>
            <w:tcW w:w="1191" w:type="dxa"/>
          </w:tcPr>
          <w:p w:rsidR="00D76306" w:rsidRDefault="00D763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D76306" w:rsidRDefault="00D763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D76306" w:rsidRDefault="00D763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D76306" w:rsidRDefault="007B784D">
            <w:pPr>
              <w:pStyle w:val="TableParagraph"/>
              <w:spacing w:before="69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Съёмка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собственного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видеоклипа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музыку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одной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 современных популярных композиций</w:t>
            </w:r>
          </w:p>
        </w:tc>
      </w:tr>
      <w:tr w:rsidR="00D76306">
        <w:trPr>
          <w:trHeight w:val="275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D76306" w:rsidRDefault="007B784D">
            <w:pPr>
              <w:pStyle w:val="TableParagraph"/>
              <w:spacing w:before="61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0"/>
                <w:sz w:val="18"/>
              </w:rPr>
              <w:t>Г)</w:t>
            </w:r>
          </w:p>
          <w:p w:rsidR="00D76306" w:rsidRDefault="007B784D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1—</w:t>
            </w:r>
            <w:r>
              <w:rPr>
                <w:color w:val="231F20"/>
                <w:spacing w:val="-10"/>
                <w:sz w:val="18"/>
              </w:rPr>
              <w:t>4</w:t>
            </w:r>
          </w:p>
          <w:p w:rsidR="00D76306" w:rsidRDefault="007B784D">
            <w:pPr>
              <w:pStyle w:val="TableParagraph"/>
              <w:spacing w:before="3" w:line="228" w:lineRule="auto"/>
              <w:ind w:left="110" w:right="29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учебных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D76306" w:rsidRDefault="007B784D">
            <w:pPr>
              <w:pStyle w:val="TableParagraph"/>
              <w:spacing w:before="69" w:line="228" w:lineRule="auto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 xml:space="preserve">Электрон- </w:t>
            </w:r>
            <w:r>
              <w:rPr>
                <w:color w:val="231F20"/>
                <w:spacing w:val="-4"/>
                <w:sz w:val="18"/>
              </w:rPr>
              <w:t>ные</w:t>
            </w:r>
          </w:p>
          <w:p w:rsidR="00D76306" w:rsidRDefault="007B784D">
            <w:pPr>
              <w:pStyle w:val="TableParagraph"/>
              <w:spacing w:line="228" w:lineRule="auto"/>
              <w:ind w:left="110" w:right="23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музы- кальные инстру- менты</w:t>
            </w:r>
          </w:p>
        </w:tc>
        <w:tc>
          <w:tcPr>
            <w:tcW w:w="2211" w:type="dxa"/>
          </w:tcPr>
          <w:p w:rsidR="00D76306" w:rsidRDefault="007B784D">
            <w:pPr>
              <w:pStyle w:val="TableParagraph"/>
              <w:spacing w:before="69" w:line="228" w:lineRule="auto"/>
              <w:ind w:right="157"/>
              <w:rPr>
                <w:sz w:val="18"/>
              </w:rPr>
            </w:pPr>
            <w:r>
              <w:rPr>
                <w:color w:val="231F20"/>
                <w:sz w:val="18"/>
              </w:rPr>
              <w:t>Современные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«двой- ники» классических музыкальных ин- </w:t>
            </w:r>
            <w:r>
              <w:rPr>
                <w:color w:val="231F20"/>
                <w:w w:val="95"/>
                <w:sz w:val="18"/>
              </w:rPr>
              <w:t xml:space="preserve">струментов: синтеза- </w:t>
            </w:r>
            <w:r>
              <w:rPr>
                <w:color w:val="231F20"/>
                <w:sz w:val="18"/>
              </w:rPr>
              <w:t xml:space="preserve">тор, электронная скрипка, гитара, </w:t>
            </w:r>
            <w:r>
              <w:rPr>
                <w:color w:val="231F20"/>
                <w:sz w:val="18"/>
              </w:rPr>
              <w:t>барабаны и т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 Виртуальные музы- кальные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инструмен- ты в компьютерных </w:t>
            </w:r>
            <w:r>
              <w:rPr>
                <w:color w:val="231F20"/>
                <w:spacing w:val="-2"/>
                <w:sz w:val="18"/>
              </w:rPr>
              <w:t>программах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69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Слушание музыкальных композиций в исполнении на электронных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музыкальных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инструментах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Сравнение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их звучания с акустическими инструментами, обсуждение результатов сравнения </w:t>
            </w:r>
          </w:p>
          <w:p w:rsidR="00D76306" w:rsidRDefault="007B784D">
            <w:pPr>
              <w:pStyle w:val="TableParagraph"/>
              <w:spacing w:line="228" w:lineRule="auto"/>
              <w:ind w:right="729"/>
              <w:rPr>
                <w:sz w:val="18"/>
              </w:rPr>
            </w:pPr>
            <w:r>
              <w:rPr>
                <w:color w:val="231F20"/>
                <w:sz w:val="18"/>
              </w:rPr>
              <w:t>Под</w:t>
            </w:r>
            <w:r>
              <w:rPr>
                <w:color w:val="231F20"/>
                <w:sz w:val="18"/>
              </w:rPr>
              <w:t>бор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электронных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тембров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создания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музыки к фантастическому фильму </w:t>
            </w:r>
          </w:p>
          <w:p w:rsidR="00D76306" w:rsidRDefault="007B784D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D76306" w:rsidRDefault="007B784D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Посещение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музыкального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магазина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(отдел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электронных музыкальных инструментов) </w:t>
            </w:r>
          </w:p>
          <w:p w:rsidR="00D76306" w:rsidRDefault="007B784D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Просмотр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фильма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электронных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музыкальных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инстру- </w:t>
            </w:r>
            <w:r>
              <w:rPr>
                <w:color w:val="231F20"/>
                <w:spacing w:val="-2"/>
                <w:sz w:val="18"/>
              </w:rPr>
              <w:t xml:space="preserve">ментах </w:t>
            </w:r>
          </w:p>
          <w:p w:rsidR="00D76306" w:rsidRDefault="007B784D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Создание электронной </w:t>
            </w:r>
            <w:r>
              <w:rPr>
                <w:color w:val="231F20"/>
                <w:sz w:val="18"/>
              </w:rPr>
              <w:t>композиции в компьютерных программах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готовыми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семплами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(Garage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Band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)</w:t>
            </w:r>
          </w:p>
        </w:tc>
      </w:tr>
    </w:tbl>
    <w:p w:rsidR="00D76306" w:rsidRDefault="00D76306">
      <w:pPr>
        <w:pStyle w:val="a3"/>
        <w:rPr>
          <w:rFonts w:ascii="Arial Narrow"/>
          <w:i/>
        </w:rPr>
      </w:pPr>
    </w:p>
    <w:p w:rsidR="00D76306" w:rsidRDefault="00D76306">
      <w:pPr>
        <w:pStyle w:val="a3"/>
        <w:rPr>
          <w:rFonts w:ascii="Arial Narrow"/>
          <w:i/>
        </w:rPr>
      </w:pPr>
    </w:p>
    <w:p w:rsidR="00D76306" w:rsidRDefault="00D76306">
      <w:pPr>
        <w:pStyle w:val="a3"/>
        <w:rPr>
          <w:rFonts w:ascii="Arial Narrow"/>
          <w:i/>
        </w:rPr>
      </w:pPr>
    </w:p>
    <w:p w:rsidR="00D76306" w:rsidRDefault="007B784D">
      <w:pPr>
        <w:pStyle w:val="a3"/>
        <w:spacing w:before="6"/>
        <w:rPr>
          <w:rFonts w:ascii="Arial Narrow"/>
          <w:i/>
          <w:sz w:val="26"/>
        </w:rPr>
      </w:pPr>
      <w:r>
        <w:pict>
          <v:shape id="docshape88" o:spid="_x0000_s1113" style="position:absolute;margin-left:56.65pt;margin-top:16.45pt;width:85.05pt;height:.1pt;z-index:-251622912;mso-wrap-distance-top:0;mso-wrap-distance-bottom:0;mso-position-horizontal-relative:page;mso-width-relative:page;mso-height-relative:page" coordorigin="1134,329" coordsize="1701,0" path="m1134,329r1701,e" filled="f" strokecolor="#939598" strokeweight=".5pt">
            <v:path arrowok="t"/>
            <w10:wrap type="topAndBottom" anchorx="page"/>
          </v:shape>
        </w:pict>
      </w:r>
    </w:p>
    <w:p w:rsidR="00D76306" w:rsidRDefault="007B784D">
      <w:pPr>
        <w:spacing w:before="28" w:line="228" w:lineRule="auto"/>
        <w:ind w:left="340" w:right="2629" w:hanging="227"/>
        <w:jc w:val="both"/>
        <w:rPr>
          <w:sz w:val="18"/>
        </w:rPr>
      </w:pPr>
      <w:r>
        <w:rPr>
          <w:color w:val="231F20"/>
          <w:position w:val="4"/>
          <w:sz w:val="12"/>
        </w:rPr>
        <w:t>1</w:t>
      </w:r>
      <w:r>
        <w:rPr>
          <w:color w:val="231F20"/>
          <w:spacing w:val="80"/>
          <w:position w:val="4"/>
          <w:sz w:val="12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данном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блоке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по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выбору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учителя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может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быть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представлено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как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творчество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все- мирно</w:t>
      </w:r>
      <w:r>
        <w:rPr>
          <w:color w:val="231F20"/>
          <w:spacing w:val="35"/>
          <w:sz w:val="18"/>
        </w:rPr>
        <w:t xml:space="preserve"> </w:t>
      </w:r>
      <w:r>
        <w:rPr>
          <w:color w:val="231F20"/>
          <w:sz w:val="18"/>
        </w:rPr>
        <w:t>известных</w:t>
      </w:r>
      <w:r>
        <w:rPr>
          <w:color w:val="231F20"/>
          <w:spacing w:val="35"/>
          <w:sz w:val="18"/>
        </w:rPr>
        <w:t xml:space="preserve"> </w:t>
      </w:r>
      <w:r>
        <w:rPr>
          <w:color w:val="231F20"/>
          <w:sz w:val="18"/>
        </w:rPr>
        <w:t>джазовых</w:t>
      </w:r>
      <w:r>
        <w:rPr>
          <w:color w:val="231F20"/>
          <w:spacing w:val="35"/>
          <w:sz w:val="18"/>
        </w:rPr>
        <w:t xml:space="preserve"> </w:t>
      </w:r>
      <w:r>
        <w:rPr>
          <w:color w:val="231F20"/>
          <w:sz w:val="18"/>
        </w:rPr>
        <w:t>музыкантов</w:t>
      </w:r>
      <w:r>
        <w:rPr>
          <w:color w:val="231F20"/>
          <w:spacing w:val="35"/>
          <w:sz w:val="18"/>
        </w:rPr>
        <w:t xml:space="preserve"> </w:t>
      </w:r>
      <w:r>
        <w:rPr>
          <w:color w:val="231F20"/>
          <w:sz w:val="18"/>
        </w:rPr>
        <w:t>—</w:t>
      </w:r>
      <w:r>
        <w:rPr>
          <w:color w:val="231F20"/>
          <w:spacing w:val="35"/>
          <w:sz w:val="18"/>
        </w:rPr>
        <w:t xml:space="preserve"> </w:t>
      </w:r>
      <w:r>
        <w:rPr>
          <w:color w:val="231F20"/>
          <w:sz w:val="18"/>
        </w:rPr>
        <w:t>Э</w:t>
      </w:r>
      <w:r>
        <w:rPr>
          <w:color w:val="231F20"/>
          <w:spacing w:val="80"/>
          <w:sz w:val="18"/>
        </w:rPr>
        <w:t xml:space="preserve"> </w:t>
      </w:r>
      <w:r>
        <w:rPr>
          <w:color w:val="231F20"/>
          <w:sz w:val="18"/>
        </w:rPr>
        <w:t>Фитцджеральд,</w:t>
      </w:r>
      <w:r>
        <w:rPr>
          <w:color w:val="231F20"/>
          <w:spacing w:val="35"/>
          <w:sz w:val="18"/>
        </w:rPr>
        <w:t xml:space="preserve"> </w:t>
      </w:r>
      <w:r>
        <w:rPr>
          <w:color w:val="231F20"/>
          <w:sz w:val="18"/>
        </w:rPr>
        <w:t>Л</w:t>
      </w:r>
      <w:r>
        <w:rPr>
          <w:color w:val="231F20"/>
          <w:spacing w:val="80"/>
          <w:sz w:val="18"/>
        </w:rPr>
        <w:t xml:space="preserve"> </w:t>
      </w:r>
      <w:r>
        <w:rPr>
          <w:color w:val="231F20"/>
          <w:sz w:val="18"/>
        </w:rPr>
        <w:t>Армстронга, Д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 xml:space="preserve">Брубека, так и молодых джазменов своего города, региона </w:t>
      </w:r>
    </w:p>
    <w:p w:rsidR="00D76306" w:rsidRDefault="007B784D">
      <w:pPr>
        <w:spacing w:line="228" w:lineRule="auto"/>
        <w:ind w:left="340" w:right="2629" w:hanging="227"/>
        <w:jc w:val="both"/>
        <w:rPr>
          <w:sz w:val="18"/>
        </w:rPr>
      </w:pPr>
      <w:r>
        <w:rPr>
          <w:color w:val="231F20"/>
          <w:position w:val="4"/>
          <w:sz w:val="12"/>
        </w:rPr>
        <w:t>2</w:t>
      </w:r>
      <w:r>
        <w:rPr>
          <w:color w:val="231F20"/>
          <w:spacing w:val="40"/>
          <w:position w:val="4"/>
          <w:sz w:val="12"/>
        </w:rPr>
        <w:t xml:space="preserve"> </w:t>
      </w:r>
      <w:r>
        <w:rPr>
          <w:color w:val="231F20"/>
          <w:sz w:val="18"/>
        </w:rPr>
        <w:t>В данном блоке рекомендуется уделить внимание творчеству исполнителей, чьи композиции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входят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топы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текущих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чартов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популярных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стриминговых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 xml:space="preserve">сервисов Таких, например, как Billie Eilish, Zivert, </w:t>
      </w:r>
      <w:r>
        <w:rPr>
          <w:color w:val="231F20"/>
          <w:sz w:val="18"/>
        </w:rPr>
        <w:t>Miyagi &amp; AndyPanda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 xml:space="preserve">При выборе кон- </w:t>
      </w:r>
      <w:r>
        <w:rPr>
          <w:color w:val="231F20"/>
          <w:w w:val="95"/>
          <w:sz w:val="18"/>
        </w:rPr>
        <w:t xml:space="preserve">кретных персоналий учителю необходимо найти компромиссное решение, которое </w:t>
      </w:r>
      <w:r>
        <w:rPr>
          <w:color w:val="231F20"/>
          <w:sz w:val="18"/>
        </w:rPr>
        <w:t>учитывало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бы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не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только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музыкальные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вкусы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обучающихся,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но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 xml:space="preserve">морально-этиче- </w:t>
      </w:r>
      <w:r>
        <w:rPr>
          <w:color w:val="231F20"/>
          <w:w w:val="95"/>
          <w:sz w:val="18"/>
        </w:rPr>
        <w:t>ские и художественно-эстетические стороны рассматриваемых музыкальных к</w:t>
      </w:r>
      <w:r>
        <w:rPr>
          <w:color w:val="231F20"/>
          <w:w w:val="95"/>
          <w:sz w:val="18"/>
        </w:rPr>
        <w:t xml:space="preserve">ом- </w:t>
      </w:r>
      <w:r>
        <w:rPr>
          <w:color w:val="231F20"/>
          <w:spacing w:val="-2"/>
          <w:sz w:val="18"/>
        </w:rPr>
        <w:t xml:space="preserve">позиций </w:t>
      </w:r>
    </w:p>
    <w:p w:rsidR="00D76306" w:rsidRDefault="00D76306">
      <w:pPr>
        <w:spacing w:line="228" w:lineRule="auto"/>
        <w:jc w:val="both"/>
        <w:rPr>
          <w:sz w:val="18"/>
        </w:rPr>
        <w:sectPr w:rsidR="00D76306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76306" w:rsidRDefault="007B784D">
      <w:pPr>
        <w:pStyle w:val="2"/>
        <w:ind w:left="113"/>
      </w:pPr>
      <w:r>
        <w:lastRenderedPageBreak/>
        <w:pict>
          <v:shape id="docshape89" o:spid="_x0000_s1114" type="#_x0000_t202" style="position:absolute;left:0;text-align:left;margin-left:33.85pt;margin-top:35.85pt;width:12.6pt;height:11.35pt;z-index:251656704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D76306" w:rsidRDefault="00D7630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90" o:spid="_x0000_s1115" type="#_x0000_t202" style="position:absolute;left:0;text-align:left;margin-left:33.9pt;margin-top:237.3pt;width:12.5pt;height:118.05pt;z-index:251657728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D76306" w:rsidRDefault="00D7630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color w:val="231F20"/>
        </w:rPr>
        <w:t>Модуль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7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«Музыка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театра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кино»</w:t>
      </w:r>
    </w:p>
    <w:p w:rsidR="00D76306" w:rsidRDefault="007B784D">
      <w:pPr>
        <w:pStyle w:val="a3"/>
        <w:spacing w:before="46"/>
        <w:ind w:left="113" w:right="2629" w:firstLine="226"/>
        <w:jc w:val="both"/>
      </w:pPr>
      <w:r>
        <w:rPr>
          <w:color w:val="231F20"/>
        </w:rPr>
        <w:t>Модуль «Музыка театра и кино» тесно переплетается с модулем «Класси- ческая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музыка»,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может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стыковаться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ряду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произведений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модулями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«Со- временная музыка» (мюзикл), «Музыка в жизни человека» (музыкальные портреты, музыка о войне) </w:t>
      </w:r>
    </w:p>
    <w:p w:rsidR="00D76306" w:rsidRDefault="007B784D">
      <w:pPr>
        <w:pStyle w:val="a3"/>
        <w:ind w:left="113" w:right="2629" w:firstLine="226"/>
        <w:jc w:val="both"/>
      </w:pPr>
      <w:r>
        <w:rPr>
          <w:color w:val="231F20"/>
          <w:w w:val="95"/>
        </w:rPr>
        <w:t xml:space="preserve">Для данного модуля особенно актуально сочетание различных видов уроч- </w:t>
      </w:r>
      <w:r>
        <w:rPr>
          <w:color w:val="231F20"/>
        </w:rPr>
        <w:t>ной и внеурочной деятельности, таких как театрализованные постановки силами обучающихся</w:t>
      </w:r>
      <w:r>
        <w:rPr>
          <w:color w:val="231F20"/>
        </w:rPr>
        <w:t xml:space="preserve">, посещение музыкальных театров, коллективный просмотр фильмов </w:t>
      </w:r>
    </w:p>
    <w:p w:rsidR="00D76306" w:rsidRDefault="00D76306">
      <w:pPr>
        <w:pStyle w:val="a3"/>
        <w:spacing w:before="11"/>
        <w:rPr>
          <w:sz w:val="14"/>
        </w:rPr>
      </w:pP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1134"/>
        <w:gridCol w:w="2211"/>
        <w:gridCol w:w="5602"/>
      </w:tblGrid>
      <w:tr w:rsidR="00D76306">
        <w:trPr>
          <w:trHeight w:val="748"/>
        </w:trPr>
        <w:tc>
          <w:tcPr>
            <w:tcW w:w="1191" w:type="dxa"/>
          </w:tcPr>
          <w:p w:rsidR="00D76306" w:rsidRDefault="007B784D">
            <w:pPr>
              <w:pStyle w:val="TableParagraph"/>
              <w:spacing w:before="72" w:line="220" w:lineRule="auto"/>
              <w:ind w:left="165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D76306" w:rsidRDefault="00D76306">
            <w:pPr>
              <w:pStyle w:val="TableParagraph"/>
              <w:ind w:left="0"/>
            </w:pPr>
          </w:p>
          <w:p w:rsidR="00D76306" w:rsidRDefault="007B784D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D76306" w:rsidRDefault="00D76306">
            <w:pPr>
              <w:pStyle w:val="TableParagraph"/>
              <w:ind w:left="0"/>
            </w:pPr>
          </w:p>
          <w:p w:rsidR="00D76306" w:rsidRDefault="007B784D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D76306" w:rsidRDefault="00D76306">
            <w:pPr>
              <w:pStyle w:val="TableParagraph"/>
              <w:ind w:left="0"/>
            </w:pPr>
          </w:p>
          <w:p w:rsidR="00D76306" w:rsidRDefault="007B784D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</w:p>
        </w:tc>
      </w:tr>
      <w:tr w:rsidR="00D76306">
        <w:trPr>
          <w:trHeight w:val="1900"/>
        </w:trPr>
        <w:tc>
          <w:tcPr>
            <w:tcW w:w="1191" w:type="dxa"/>
            <w:tcBorders>
              <w:left w:val="single" w:sz="6" w:space="0" w:color="231F20"/>
            </w:tcBorders>
          </w:tcPr>
          <w:p w:rsidR="00D76306" w:rsidRDefault="007B784D">
            <w:pPr>
              <w:pStyle w:val="TableParagraph"/>
              <w:spacing w:before="58" w:line="203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25"/>
                <w:sz w:val="18"/>
              </w:rPr>
              <w:t>А)</w:t>
            </w:r>
          </w:p>
          <w:p w:rsidR="00D76306" w:rsidRDefault="007B784D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6</w:t>
            </w:r>
          </w:p>
          <w:p w:rsidR="00D76306" w:rsidRDefault="007B784D">
            <w:pPr>
              <w:pStyle w:val="TableParagraph"/>
              <w:spacing w:before="5" w:line="220" w:lineRule="auto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учебных часов</w:t>
            </w:r>
          </w:p>
        </w:tc>
        <w:tc>
          <w:tcPr>
            <w:tcW w:w="1134" w:type="dxa"/>
          </w:tcPr>
          <w:p w:rsidR="00D76306" w:rsidRDefault="007B784D">
            <w:pPr>
              <w:pStyle w:val="TableParagraph"/>
              <w:spacing w:before="72" w:line="220" w:lineRule="auto"/>
              <w:ind w:right="17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Музы- кальная сказка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сцене,</w:t>
            </w:r>
          </w:p>
          <w:p w:rsidR="00D76306" w:rsidRDefault="007B784D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экране</w:t>
            </w:r>
          </w:p>
        </w:tc>
        <w:tc>
          <w:tcPr>
            <w:tcW w:w="2211" w:type="dxa"/>
          </w:tcPr>
          <w:p w:rsidR="00D76306" w:rsidRDefault="007B784D">
            <w:pPr>
              <w:pStyle w:val="TableParagraph"/>
              <w:spacing w:before="72" w:line="220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Характеры персона- </w:t>
            </w:r>
            <w:r>
              <w:rPr>
                <w:color w:val="231F20"/>
                <w:sz w:val="18"/>
              </w:rPr>
              <w:t>жей, отражённые</w:t>
            </w:r>
          </w:p>
          <w:p w:rsidR="00D76306" w:rsidRDefault="007B784D">
            <w:pPr>
              <w:pStyle w:val="TableParagraph"/>
              <w:spacing w:line="220" w:lineRule="auto"/>
              <w:ind w:right="396"/>
              <w:rPr>
                <w:sz w:val="18"/>
              </w:rPr>
            </w:pPr>
            <w:r>
              <w:rPr>
                <w:color w:val="231F20"/>
                <w:sz w:val="18"/>
              </w:rPr>
              <w:t>в музыке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Тембр голоса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Соло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Хор, </w:t>
            </w:r>
            <w:r>
              <w:rPr>
                <w:color w:val="231F20"/>
                <w:spacing w:val="-2"/>
                <w:sz w:val="18"/>
              </w:rPr>
              <w:t>ансамбль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72" w:line="220" w:lineRule="auto"/>
              <w:ind w:right="44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Видеопросмотр музыкальной сказки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Обсуждение музыкаль- </w:t>
            </w:r>
            <w:r>
              <w:rPr>
                <w:color w:val="231F20"/>
                <w:spacing w:val="-2"/>
                <w:sz w:val="18"/>
              </w:rPr>
              <w:t xml:space="preserve">но-выразительных средств, передающих повороты сюжета, </w:t>
            </w:r>
            <w:r>
              <w:rPr>
                <w:color w:val="231F20"/>
                <w:sz w:val="18"/>
              </w:rPr>
              <w:t>характеры героев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Игра-викторина «Угадай по голосу» Разучивание, исполнение отдельных номеров из детской оперы, музыкальной сказки</w:t>
            </w:r>
            <w:r>
              <w:rPr>
                <w:color w:val="231F20"/>
                <w:sz w:val="18"/>
              </w:rPr>
              <w:t xml:space="preserve"> </w:t>
            </w:r>
          </w:p>
          <w:p w:rsidR="00D76306" w:rsidRDefault="007B784D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D76306" w:rsidRDefault="007B784D">
            <w:pPr>
              <w:pStyle w:val="TableParagraph"/>
              <w:spacing w:before="5"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Постановка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детской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музыкальной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сказки,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спектакль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для </w:t>
            </w:r>
            <w:r>
              <w:rPr>
                <w:color w:val="231F20"/>
                <w:spacing w:val="-2"/>
                <w:sz w:val="18"/>
              </w:rPr>
              <w:t xml:space="preserve">родителей </w:t>
            </w:r>
          </w:p>
          <w:p w:rsidR="00D76306" w:rsidRDefault="007B784D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Творческий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проект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«Озвучиваем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мультфильм»</w:t>
            </w:r>
          </w:p>
        </w:tc>
      </w:tr>
      <w:tr w:rsidR="00D76306">
        <w:trPr>
          <w:trHeight w:val="1318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58" w:line="203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Б)</w:t>
            </w:r>
          </w:p>
          <w:p w:rsidR="00D76306" w:rsidRDefault="007B784D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6</w:t>
            </w:r>
          </w:p>
          <w:p w:rsidR="00D76306" w:rsidRDefault="007B784D">
            <w:pPr>
              <w:pStyle w:val="TableParagraph"/>
              <w:spacing w:before="5" w:line="220" w:lineRule="auto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учебных часов</w:t>
            </w:r>
          </w:p>
        </w:tc>
        <w:tc>
          <w:tcPr>
            <w:tcW w:w="1134" w:type="dxa"/>
          </w:tcPr>
          <w:p w:rsidR="00D76306" w:rsidRDefault="007B784D">
            <w:pPr>
              <w:pStyle w:val="TableParagraph"/>
              <w:spacing w:before="72" w:line="220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Театр </w:t>
            </w:r>
            <w:r>
              <w:rPr>
                <w:color w:val="231F20"/>
                <w:spacing w:val="-2"/>
                <w:w w:val="95"/>
                <w:sz w:val="18"/>
              </w:rPr>
              <w:t>оперы</w:t>
            </w:r>
          </w:p>
          <w:p w:rsidR="00D76306" w:rsidRDefault="007B784D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балета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72"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Особенности музы- кальных спектаклей Балет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Соли- сты, хор, оркестр, </w:t>
            </w:r>
            <w:r>
              <w:rPr>
                <w:color w:val="231F20"/>
                <w:sz w:val="18"/>
              </w:rPr>
              <w:t>дирижёр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музыкаль- ном спектакле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72"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Знакомство со знаменитыми музыкальными театрами Просмотр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фрагментов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музыкальных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спектаклей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коммен- тариями учителя </w:t>
            </w:r>
          </w:p>
          <w:p w:rsidR="00D76306" w:rsidRDefault="007B784D">
            <w:pPr>
              <w:pStyle w:val="TableParagraph"/>
              <w:spacing w:line="220" w:lineRule="auto"/>
              <w:ind w:right="3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Определение особенностей балетного и оперного спектак- </w:t>
            </w:r>
            <w:r>
              <w:rPr>
                <w:color w:val="231F20"/>
                <w:sz w:val="18"/>
              </w:rPr>
              <w:t>ля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Тесты или кроссворды на освоение специальных </w:t>
            </w:r>
            <w:r>
              <w:rPr>
                <w:color w:val="231F20"/>
                <w:spacing w:val="-2"/>
                <w:sz w:val="18"/>
              </w:rPr>
              <w:t xml:space="preserve">терминов </w:t>
            </w:r>
          </w:p>
        </w:tc>
      </w:tr>
    </w:tbl>
    <w:p w:rsidR="00D76306" w:rsidRDefault="00D76306">
      <w:pPr>
        <w:spacing w:line="220" w:lineRule="auto"/>
        <w:rPr>
          <w:sz w:val="18"/>
        </w:rPr>
        <w:sectPr w:rsidR="00D76306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D76306" w:rsidRDefault="007B784D">
      <w:pPr>
        <w:pStyle w:val="a3"/>
        <w:spacing w:before="9"/>
        <w:rPr>
          <w:sz w:val="2"/>
        </w:rPr>
      </w:pPr>
      <w:r>
        <w:lastRenderedPageBreak/>
        <w:pict>
          <v:shape id="docshape91" o:spid="_x0000_s1116" type="#_x0000_t202" style="position:absolute;margin-left:33.9pt;margin-top:35.85pt;width:12.5pt;height:86.35pt;z-index:251658752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D76306" w:rsidRDefault="00D7630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92" o:spid="_x0000_s1117" type="#_x0000_t202" style="position:absolute;margin-left:33.85pt;margin-top:344.2pt;width:12.6pt;height:10.9pt;z-index:251659776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D76306" w:rsidRDefault="00D7630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1134"/>
        <w:gridCol w:w="2211"/>
        <w:gridCol w:w="5602"/>
      </w:tblGrid>
      <w:tr w:rsidR="00D76306">
        <w:trPr>
          <w:trHeight w:val="275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D76306" w:rsidRDefault="00D7630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D76306" w:rsidRDefault="00D7630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11" w:type="dxa"/>
          </w:tcPr>
          <w:p w:rsidR="00D76306" w:rsidRDefault="00D7630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69" w:line="228" w:lineRule="auto"/>
              <w:ind w:right="22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Танцевальная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импровизация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под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музыку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фрагмента балета </w:t>
            </w:r>
          </w:p>
          <w:p w:rsidR="00D76306" w:rsidRDefault="007B784D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Разучивание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исполнение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доступного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фрагмента,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обра- </w:t>
            </w:r>
            <w:r>
              <w:rPr>
                <w:color w:val="231F20"/>
                <w:sz w:val="18"/>
              </w:rPr>
              <w:t xml:space="preserve">ботки песни / хора из оперы </w:t>
            </w:r>
          </w:p>
          <w:p w:rsidR="00D76306" w:rsidRDefault="007B784D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«Игра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дирижёра»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двигательная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импровизация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вре- мя слушания оркестрового фрагмента музыкального </w:t>
            </w:r>
            <w:r>
              <w:rPr>
                <w:color w:val="231F20"/>
                <w:spacing w:val="-2"/>
                <w:sz w:val="18"/>
              </w:rPr>
              <w:t xml:space="preserve">спектакля </w:t>
            </w:r>
          </w:p>
          <w:p w:rsidR="00D76306" w:rsidRDefault="007B784D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D76306" w:rsidRDefault="007B784D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Посещение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спектакля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экскурсия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местный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музы- кальный театр </w:t>
            </w:r>
          </w:p>
          <w:p w:rsidR="00D76306" w:rsidRDefault="007B784D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Виртуальная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экскурсия 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Большому </w:t>
            </w:r>
            <w:r>
              <w:rPr>
                <w:color w:val="231F20"/>
                <w:spacing w:val="-2"/>
                <w:sz w:val="18"/>
              </w:rPr>
              <w:t xml:space="preserve">театру </w:t>
            </w:r>
          </w:p>
          <w:p w:rsidR="00D76306" w:rsidRDefault="007B784D">
            <w:pPr>
              <w:pStyle w:val="TableParagraph"/>
              <w:spacing w:before="3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Рисование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мотивам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музыкального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спектакля,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создание </w:t>
            </w:r>
            <w:r>
              <w:rPr>
                <w:color w:val="231F20"/>
                <w:spacing w:val="-2"/>
                <w:sz w:val="18"/>
              </w:rPr>
              <w:t>афиши</w:t>
            </w:r>
          </w:p>
        </w:tc>
      </w:tr>
      <w:tr w:rsidR="00D76306">
        <w:trPr>
          <w:trHeight w:val="2548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D76306" w:rsidRDefault="007B784D">
            <w:pPr>
              <w:pStyle w:val="TableParagraph"/>
              <w:spacing w:before="58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В)</w:t>
            </w:r>
          </w:p>
          <w:p w:rsidR="00D76306" w:rsidRDefault="007B784D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6</w:t>
            </w:r>
          </w:p>
          <w:p w:rsidR="00D76306" w:rsidRDefault="007B784D">
            <w:pPr>
              <w:pStyle w:val="TableParagraph"/>
              <w:spacing w:before="3" w:line="228" w:lineRule="auto"/>
              <w:ind w:left="110" w:right="29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учебных часов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D76306" w:rsidRDefault="007B784D">
            <w:pPr>
              <w:pStyle w:val="TableParagraph"/>
              <w:spacing w:before="67" w:line="228" w:lineRule="auto"/>
              <w:ind w:left="110" w:right="10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Балет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Хореогра- </w:t>
            </w:r>
            <w:r>
              <w:rPr>
                <w:color w:val="231F20"/>
                <w:sz w:val="18"/>
              </w:rPr>
              <w:t xml:space="preserve">фия —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искусство </w:t>
            </w:r>
            <w:r>
              <w:rPr>
                <w:color w:val="231F20"/>
                <w:spacing w:val="-2"/>
                <w:sz w:val="18"/>
              </w:rPr>
              <w:t>танца</w:t>
            </w:r>
          </w:p>
        </w:tc>
        <w:tc>
          <w:tcPr>
            <w:tcW w:w="2211" w:type="dxa"/>
          </w:tcPr>
          <w:p w:rsidR="00D76306" w:rsidRDefault="007B784D">
            <w:pPr>
              <w:pStyle w:val="TableParagraph"/>
              <w:spacing w:before="67" w:line="228" w:lineRule="auto"/>
              <w:ind w:right="453"/>
              <w:rPr>
                <w:sz w:val="18"/>
              </w:rPr>
            </w:pPr>
            <w:r>
              <w:rPr>
                <w:color w:val="231F20"/>
                <w:sz w:val="18"/>
              </w:rPr>
              <w:t>Сольные номера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массовые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сцены</w:t>
            </w:r>
          </w:p>
          <w:p w:rsidR="00D76306" w:rsidRDefault="007B784D">
            <w:pPr>
              <w:pStyle w:val="TableParagraph"/>
              <w:spacing w:line="228" w:lineRule="auto"/>
              <w:ind w:right="157"/>
              <w:rPr>
                <w:sz w:val="12"/>
              </w:rPr>
            </w:pPr>
            <w:r>
              <w:rPr>
                <w:color w:val="231F20"/>
                <w:sz w:val="18"/>
              </w:rPr>
              <w:t>балетного спектакля Фрагменты, отдель- ные номера из балетов отечествен- ных композиторов</w:t>
            </w:r>
            <w:r>
              <w:rPr>
                <w:color w:val="231F20"/>
                <w:position w:val="4"/>
                <w:sz w:val="12"/>
              </w:rPr>
              <w:t>1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58"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Просмотр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обсуждение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видеозаписей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знакомство</w:t>
            </w:r>
          </w:p>
          <w:p w:rsidR="00D76306" w:rsidRDefault="007B784D">
            <w:pPr>
              <w:pStyle w:val="TableParagraph"/>
              <w:spacing w:before="3" w:line="228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несколькими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яркими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сольными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номерами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сценами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 балетов русских композиторов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Музыкальная викторина на знание балетной музыки </w:t>
            </w:r>
          </w:p>
          <w:p w:rsidR="00D76306" w:rsidRDefault="007B784D">
            <w:pPr>
              <w:pStyle w:val="TableParagraph"/>
              <w:spacing w:line="228" w:lineRule="auto"/>
              <w:ind w:right="236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Вокализация,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пропевание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музыкальных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тем;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исполнение </w:t>
            </w:r>
            <w:r>
              <w:rPr>
                <w:color w:val="231F20"/>
                <w:spacing w:val="-2"/>
                <w:sz w:val="18"/>
              </w:rPr>
              <w:t>ритмической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партитуры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—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аккомпанемента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фрагменту </w:t>
            </w:r>
            <w:r>
              <w:rPr>
                <w:color w:val="231F20"/>
                <w:sz w:val="18"/>
              </w:rPr>
              <w:t xml:space="preserve">балетной музыки </w:t>
            </w:r>
          </w:p>
          <w:p w:rsidR="00D76306" w:rsidRDefault="007B784D">
            <w:pPr>
              <w:pStyle w:val="TableParagraph"/>
              <w:spacing w:line="195" w:lineRule="exact"/>
              <w:jc w:val="both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D76306" w:rsidRDefault="007B784D">
            <w:pPr>
              <w:pStyle w:val="TableParagraph"/>
              <w:spacing w:before="1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Посещение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балетного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спектакля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просмотр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фильма- </w:t>
            </w:r>
            <w:r>
              <w:rPr>
                <w:color w:val="231F20"/>
                <w:spacing w:val="-2"/>
                <w:sz w:val="18"/>
              </w:rPr>
              <w:t xml:space="preserve">балета </w:t>
            </w:r>
          </w:p>
          <w:p w:rsidR="00D76306" w:rsidRDefault="007B784D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музыкальных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инструментах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мелодий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из </w:t>
            </w:r>
            <w:r>
              <w:rPr>
                <w:color w:val="231F20"/>
                <w:spacing w:val="-2"/>
                <w:sz w:val="18"/>
              </w:rPr>
              <w:t>балетов</w:t>
            </w:r>
          </w:p>
        </w:tc>
      </w:tr>
    </w:tbl>
    <w:p w:rsidR="00D76306" w:rsidRDefault="007B784D">
      <w:pPr>
        <w:pStyle w:val="a3"/>
        <w:spacing w:before="6"/>
        <w:rPr>
          <w:sz w:val="16"/>
        </w:rPr>
      </w:pPr>
      <w:r>
        <w:pict>
          <v:shape id="docshape93" o:spid="_x0000_s1118" style="position:absolute;margin-left:56.65pt;margin-top:10.9pt;width:85.05pt;height:.1pt;z-index:-251621888;mso-wrap-distance-top:0;mso-wrap-distance-bottom:0;mso-position-horizontal-relative:page;mso-position-vertical-relative:text;mso-width-relative:page;mso-height-relative:page" coordorigin="1134,218" coordsize="1701,0" path="m1134,218r1701,e" filled="f" strokecolor="#939598" strokeweight=".5pt">
            <v:path arrowok="t"/>
            <w10:wrap type="topAndBottom" anchorx="page"/>
          </v:shape>
        </w:pict>
      </w:r>
    </w:p>
    <w:p w:rsidR="00D76306" w:rsidRDefault="007B784D">
      <w:pPr>
        <w:spacing w:before="28" w:line="228" w:lineRule="auto"/>
        <w:ind w:left="340" w:right="2629" w:hanging="227"/>
        <w:jc w:val="both"/>
        <w:rPr>
          <w:sz w:val="18"/>
        </w:rPr>
      </w:pPr>
      <w:r>
        <w:rPr>
          <w:color w:val="231F20"/>
          <w:position w:val="4"/>
          <w:sz w:val="12"/>
        </w:rPr>
        <w:t>1</w:t>
      </w:r>
      <w:r>
        <w:rPr>
          <w:color w:val="231F20"/>
          <w:spacing w:val="40"/>
          <w:position w:val="4"/>
          <w:sz w:val="12"/>
        </w:rPr>
        <w:t xml:space="preserve"> </w:t>
      </w:r>
      <w:r>
        <w:rPr>
          <w:color w:val="231F20"/>
          <w:sz w:val="18"/>
        </w:rPr>
        <w:t>В данном блоке могут быть представлены балеты П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Чайковского, С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С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 xml:space="preserve">Про- кофьева, А И Хачатуряна, В А Гаврилина, Р К </w:t>
      </w:r>
      <w:r>
        <w:rPr>
          <w:color w:val="231F20"/>
          <w:sz w:val="18"/>
        </w:rPr>
        <w:t>Щедрина Конкретные музы- кальные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спектакли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их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фрагменты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—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на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выбор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учителя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соответствии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с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 xml:space="preserve">мате- риалом соответствующего УМК </w:t>
      </w:r>
    </w:p>
    <w:p w:rsidR="00D76306" w:rsidRDefault="00D76306">
      <w:pPr>
        <w:spacing w:line="228" w:lineRule="auto"/>
        <w:jc w:val="both"/>
        <w:rPr>
          <w:sz w:val="18"/>
        </w:rPr>
        <w:sectPr w:rsidR="00D76306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76306" w:rsidRDefault="00D76306">
      <w:pPr>
        <w:pStyle w:val="a3"/>
        <w:spacing w:before="6"/>
        <w:rPr>
          <w:rFonts w:ascii="Arial Narrow"/>
          <w:i/>
          <w:sz w:val="6"/>
        </w:rPr>
      </w:pP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1134"/>
        <w:gridCol w:w="2211"/>
        <w:gridCol w:w="5602"/>
      </w:tblGrid>
      <w:tr w:rsidR="00D76306">
        <w:trPr>
          <w:trHeight w:val="758"/>
        </w:trPr>
        <w:tc>
          <w:tcPr>
            <w:tcW w:w="1191" w:type="dxa"/>
          </w:tcPr>
          <w:p w:rsidR="00D76306" w:rsidRDefault="007B784D">
            <w:pPr>
              <w:pStyle w:val="TableParagraph"/>
              <w:spacing w:before="75" w:line="220" w:lineRule="auto"/>
              <w:ind w:left="166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D76306" w:rsidRDefault="00D76306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76306" w:rsidRDefault="007B784D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D76306" w:rsidRDefault="00D76306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76306" w:rsidRDefault="007B784D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D76306" w:rsidRDefault="00D76306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76306" w:rsidRDefault="007B784D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</w:p>
        </w:tc>
      </w:tr>
      <w:tr w:rsidR="00D76306">
        <w:trPr>
          <w:trHeight w:val="2541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D76306" w:rsidRDefault="007B784D">
            <w:pPr>
              <w:pStyle w:val="TableParagraph"/>
              <w:spacing w:before="61" w:line="209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0"/>
                <w:sz w:val="18"/>
              </w:rPr>
              <w:t>Г)</w:t>
            </w:r>
          </w:p>
          <w:p w:rsidR="00D76306" w:rsidRDefault="007B784D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6</w:t>
            </w:r>
          </w:p>
          <w:p w:rsidR="00D76306" w:rsidRDefault="007B784D">
            <w:pPr>
              <w:pStyle w:val="TableParagraph"/>
              <w:spacing w:before="2" w:line="232" w:lineRule="auto"/>
              <w:ind w:left="110" w:right="29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учебных часов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D76306" w:rsidRDefault="007B784D">
            <w:pPr>
              <w:pStyle w:val="TableParagraph"/>
              <w:spacing w:before="66" w:line="232" w:lineRule="auto"/>
              <w:ind w:left="110" w:right="20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Опера Главные </w:t>
            </w:r>
            <w:r>
              <w:rPr>
                <w:color w:val="231F20"/>
                <w:sz w:val="18"/>
              </w:rPr>
              <w:t xml:space="preserve">герои и </w:t>
            </w:r>
            <w:r>
              <w:rPr>
                <w:color w:val="231F20"/>
                <w:spacing w:val="-2"/>
                <w:sz w:val="18"/>
              </w:rPr>
              <w:t xml:space="preserve">номера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оперного </w:t>
            </w:r>
            <w:r>
              <w:rPr>
                <w:color w:val="231F20"/>
                <w:spacing w:val="-2"/>
                <w:sz w:val="18"/>
              </w:rPr>
              <w:t xml:space="preserve">спектак- </w:t>
            </w:r>
            <w:r>
              <w:rPr>
                <w:color w:val="231F20"/>
                <w:spacing w:val="-6"/>
                <w:sz w:val="18"/>
              </w:rPr>
              <w:t>ля</w:t>
            </w:r>
          </w:p>
        </w:tc>
        <w:tc>
          <w:tcPr>
            <w:tcW w:w="2211" w:type="dxa"/>
          </w:tcPr>
          <w:p w:rsidR="00D76306" w:rsidRDefault="007B784D">
            <w:pPr>
              <w:pStyle w:val="TableParagraph"/>
              <w:spacing w:before="66" w:line="232" w:lineRule="auto"/>
              <w:ind w:right="233"/>
              <w:rPr>
                <w:sz w:val="18"/>
              </w:rPr>
            </w:pPr>
            <w:r>
              <w:rPr>
                <w:color w:val="231F20"/>
                <w:sz w:val="18"/>
              </w:rPr>
              <w:t>Ария, хор, сцена, увертюра — орке- стровое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вступление Отдельные номера из опер русских</w:t>
            </w:r>
          </w:p>
          <w:p w:rsidR="00D76306" w:rsidRDefault="007B784D">
            <w:pPr>
              <w:pStyle w:val="TableParagraph"/>
              <w:spacing w:before="5" w:line="232" w:lineRule="auto"/>
              <w:rPr>
                <w:sz w:val="12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зарубежных </w:t>
            </w:r>
            <w:r>
              <w:rPr>
                <w:color w:val="231F20"/>
                <w:spacing w:val="-2"/>
                <w:w w:val="95"/>
                <w:sz w:val="18"/>
              </w:rPr>
              <w:t>композиторов</w:t>
            </w:r>
            <w:r>
              <w:rPr>
                <w:color w:val="231F20"/>
                <w:spacing w:val="-2"/>
                <w:w w:val="95"/>
                <w:position w:val="4"/>
                <w:sz w:val="12"/>
              </w:rPr>
              <w:t>1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66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Слушание фрагментов опер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Определение характера музыки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сольной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партии,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роли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выразительных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средств оркестрового сопровождения </w:t>
            </w:r>
          </w:p>
          <w:p w:rsidR="00D76306" w:rsidRDefault="007B784D">
            <w:pPr>
              <w:pStyle w:val="TableParagraph"/>
              <w:spacing w:before="3" w:line="232" w:lineRule="auto"/>
              <w:ind w:right="134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Знакомство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тембрами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голосов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оперных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певцов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Освоение терминологии</w:t>
            </w:r>
            <w:r>
              <w:rPr>
                <w:color w:val="231F20"/>
                <w:spacing w:val="3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Звучащие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тесты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кроссворды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проверку </w:t>
            </w:r>
            <w:r>
              <w:rPr>
                <w:color w:val="231F20"/>
                <w:spacing w:val="-2"/>
                <w:sz w:val="18"/>
              </w:rPr>
              <w:t xml:space="preserve">знаний </w:t>
            </w:r>
          </w:p>
          <w:p w:rsidR="00D76306" w:rsidRDefault="007B784D">
            <w:pPr>
              <w:pStyle w:val="TableParagraph"/>
              <w:spacing w:before="3" w:line="232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Разучивание, исполнение песни, хора из оперы Рисование героев, сцен из опер </w:t>
            </w:r>
          </w:p>
          <w:p w:rsidR="00D76306" w:rsidRDefault="007B784D">
            <w:pPr>
              <w:pStyle w:val="TableParagraph"/>
              <w:spacing w:before="2" w:line="232" w:lineRule="auto"/>
              <w:ind w:right="1967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На выбор или факультативно</w:t>
            </w:r>
            <w:r>
              <w:rPr>
                <w:color w:val="231F20"/>
                <w:w w:val="120"/>
                <w:sz w:val="18"/>
              </w:rPr>
              <w:t>: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Просмотр фильма-оперы Постановка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детской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оперы</w:t>
            </w:r>
          </w:p>
        </w:tc>
      </w:tr>
      <w:tr w:rsidR="00D76306">
        <w:trPr>
          <w:trHeight w:val="2744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76306" w:rsidRDefault="007B784D">
            <w:pPr>
              <w:pStyle w:val="TableParagraph"/>
              <w:spacing w:before="58" w:line="209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Д)</w:t>
            </w:r>
          </w:p>
          <w:p w:rsidR="00D76306" w:rsidRDefault="007B784D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3</w:t>
            </w:r>
          </w:p>
          <w:p w:rsidR="00D76306" w:rsidRDefault="007B784D">
            <w:pPr>
              <w:pStyle w:val="TableParagraph"/>
              <w:spacing w:before="3" w:line="232" w:lineRule="auto"/>
              <w:ind w:left="110" w:right="29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учебных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D76306" w:rsidRDefault="007B784D">
            <w:pPr>
              <w:pStyle w:val="TableParagraph"/>
              <w:spacing w:before="63" w:line="232" w:lineRule="auto"/>
              <w:ind w:left="110" w:right="19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Сюжет музы- кального спектак- </w:t>
            </w:r>
            <w:r>
              <w:rPr>
                <w:color w:val="231F20"/>
                <w:spacing w:val="-6"/>
                <w:sz w:val="18"/>
              </w:rPr>
              <w:t>ля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63" w:line="232" w:lineRule="auto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Либретто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Развитие музыки в соответ- ствии с сюжетом Действия и сцены</w:t>
            </w:r>
          </w:p>
          <w:p w:rsidR="00D76306" w:rsidRDefault="007B784D">
            <w:pPr>
              <w:pStyle w:val="TableParagraph"/>
              <w:spacing w:before="5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в опере и балете </w:t>
            </w:r>
            <w:r>
              <w:rPr>
                <w:color w:val="231F20"/>
                <w:spacing w:val="-2"/>
                <w:sz w:val="18"/>
              </w:rPr>
              <w:t>Контрастные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образы, лейтмотивы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63" w:line="232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Знакомство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либретто,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структурой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музыкального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спектак- </w:t>
            </w:r>
            <w:r>
              <w:rPr>
                <w:color w:val="231F20"/>
                <w:sz w:val="18"/>
              </w:rPr>
              <w:t>ля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Пересказ либретто изученных опер и балетов </w:t>
            </w:r>
          </w:p>
          <w:p w:rsidR="00D76306" w:rsidRDefault="007B784D">
            <w:pPr>
              <w:pStyle w:val="TableParagraph"/>
              <w:spacing w:before="2" w:line="232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Анализ выразительных средств, создающих образы главных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героев,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противоборствующих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сторон</w:t>
            </w:r>
            <w:r>
              <w:rPr>
                <w:color w:val="231F20"/>
                <w:spacing w:val="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Наблюдение за музыкальным развитием, характеристика приёмов, использованных композитором </w:t>
            </w:r>
          </w:p>
          <w:p w:rsidR="00D76306" w:rsidRDefault="007B784D">
            <w:pPr>
              <w:pStyle w:val="TableParagraph"/>
              <w:spacing w:before="5" w:line="232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Вокализа</w:t>
            </w:r>
            <w:r>
              <w:rPr>
                <w:color w:val="231F20"/>
                <w:sz w:val="18"/>
              </w:rPr>
              <w:t>ция, пропевание музыкальных тем; пластиче- ское интонирование оркестровых фрагментов Музыкальная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викторина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знание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Звучащие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 терминологические тесты </w:t>
            </w:r>
          </w:p>
          <w:p w:rsidR="00D76306" w:rsidRDefault="007B784D">
            <w:pPr>
              <w:pStyle w:val="TableParagraph"/>
              <w:spacing w:line="208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D76306" w:rsidRDefault="007B784D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Коллективное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чтение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либретто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жанре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сторителлинг </w:t>
            </w:r>
          </w:p>
        </w:tc>
      </w:tr>
    </w:tbl>
    <w:p w:rsidR="00D76306" w:rsidRDefault="00D76306">
      <w:pPr>
        <w:spacing w:line="209" w:lineRule="exact"/>
        <w:rPr>
          <w:sz w:val="18"/>
        </w:rPr>
        <w:sectPr w:rsidR="00D76306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76306" w:rsidRDefault="007B784D">
      <w:pPr>
        <w:pStyle w:val="a3"/>
        <w:spacing w:before="10"/>
        <w:rPr>
          <w:rFonts w:ascii="Arial Narrow"/>
          <w:i/>
          <w:sz w:val="2"/>
        </w:rPr>
      </w:pPr>
      <w:r>
        <w:lastRenderedPageBreak/>
        <w:pict>
          <v:shape id="docshape96" o:spid="_x0000_s1121" type="#_x0000_t202" style="position:absolute;margin-left:33.9pt;margin-top:35.85pt;width:12.5pt;height:86.35pt;z-index:251660800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D76306" w:rsidRDefault="00D7630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97" o:spid="_x0000_s1122" type="#_x0000_t202" style="position:absolute;margin-left:33.85pt;margin-top:344pt;width:12.6pt;height:11.35pt;z-index:251661824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D76306" w:rsidRDefault="00D7630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1134"/>
        <w:gridCol w:w="2211"/>
        <w:gridCol w:w="5602"/>
      </w:tblGrid>
      <w:tr w:rsidR="00D76306">
        <w:trPr>
          <w:trHeight w:val="753"/>
        </w:trPr>
        <w:tc>
          <w:tcPr>
            <w:tcW w:w="1191" w:type="dxa"/>
          </w:tcPr>
          <w:p w:rsidR="00D76306" w:rsidRDefault="00D763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D76306" w:rsidRDefault="00D763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D76306" w:rsidRDefault="00D763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D76306" w:rsidRDefault="007B784D">
            <w:pPr>
              <w:pStyle w:val="TableParagraph"/>
              <w:spacing w:before="69" w:line="228" w:lineRule="auto"/>
              <w:ind w:right="226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Создание любительского видеофильма на основе выбран- </w:t>
            </w:r>
            <w:r>
              <w:rPr>
                <w:color w:val="231F20"/>
                <w:sz w:val="18"/>
              </w:rPr>
              <w:t xml:space="preserve">ного либретто </w:t>
            </w:r>
          </w:p>
          <w:p w:rsidR="00D76306" w:rsidRDefault="007B784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Просмотр</w:t>
            </w:r>
            <w:r>
              <w:rPr>
                <w:color w:val="231F20"/>
                <w:spacing w:val="3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фильма-оперы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или</w:t>
            </w:r>
            <w:r>
              <w:rPr>
                <w:color w:val="231F20"/>
                <w:spacing w:val="3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фильма-</w:t>
            </w:r>
            <w:r>
              <w:rPr>
                <w:color w:val="231F20"/>
                <w:spacing w:val="-2"/>
                <w:w w:val="95"/>
                <w:sz w:val="18"/>
              </w:rPr>
              <w:t>балета</w:t>
            </w:r>
          </w:p>
        </w:tc>
      </w:tr>
      <w:tr w:rsidR="00D76306">
        <w:trPr>
          <w:trHeight w:val="235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D76306" w:rsidRDefault="007B784D">
            <w:pPr>
              <w:pStyle w:val="TableParagraph"/>
              <w:spacing w:before="61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Е)</w:t>
            </w:r>
          </w:p>
          <w:p w:rsidR="00D76306" w:rsidRDefault="007B784D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3</w:t>
            </w:r>
          </w:p>
          <w:p w:rsidR="00D76306" w:rsidRDefault="007B784D">
            <w:pPr>
              <w:pStyle w:val="TableParagraph"/>
              <w:spacing w:before="3" w:line="228" w:lineRule="auto"/>
              <w:ind w:left="110" w:right="29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учебных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D76306" w:rsidRDefault="007B784D">
            <w:pPr>
              <w:pStyle w:val="TableParagraph"/>
              <w:spacing w:before="69" w:line="228" w:lineRule="auto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 xml:space="preserve">Оперетта, </w:t>
            </w:r>
            <w:r>
              <w:rPr>
                <w:color w:val="231F20"/>
                <w:spacing w:val="-2"/>
                <w:sz w:val="18"/>
              </w:rPr>
              <w:t>мюзикл</w:t>
            </w:r>
          </w:p>
        </w:tc>
        <w:tc>
          <w:tcPr>
            <w:tcW w:w="2211" w:type="dxa"/>
          </w:tcPr>
          <w:p w:rsidR="00D76306" w:rsidRDefault="007B784D">
            <w:pPr>
              <w:pStyle w:val="TableParagraph"/>
              <w:spacing w:before="69" w:line="228" w:lineRule="auto"/>
              <w:ind w:right="15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История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возникнове- </w:t>
            </w:r>
            <w:r>
              <w:rPr>
                <w:color w:val="231F20"/>
                <w:sz w:val="18"/>
              </w:rPr>
              <w:t>ния и особенности жанра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Отдельные номера из оперетт</w:t>
            </w:r>
          </w:p>
          <w:p w:rsidR="00D76306" w:rsidRDefault="007B784D">
            <w:pPr>
              <w:pStyle w:val="TableParagraph"/>
              <w:spacing w:line="228" w:lineRule="auto"/>
              <w:ind w:right="854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Штрауса, 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Кальмана, </w:t>
            </w:r>
            <w:r>
              <w:rPr>
                <w:color w:val="231F20"/>
                <w:spacing w:val="-2"/>
                <w:sz w:val="18"/>
              </w:rPr>
              <w:t>мюзиклов</w:t>
            </w:r>
          </w:p>
          <w:p w:rsidR="00D76306" w:rsidRDefault="007B784D">
            <w:pPr>
              <w:pStyle w:val="TableParagraph"/>
              <w:spacing w:line="228" w:lineRule="auto"/>
              <w:ind w:right="15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Роджерса,</w:t>
            </w:r>
            <w:r>
              <w:rPr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Лоу и др 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69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Знакомство с жанрами оперетты, мюзикла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Слушание </w:t>
            </w:r>
            <w:r>
              <w:rPr>
                <w:color w:val="231F20"/>
                <w:w w:val="95"/>
                <w:sz w:val="18"/>
              </w:rPr>
              <w:t xml:space="preserve">фрагментов из оперетт, анализ характерных особенностей </w:t>
            </w:r>
            <w:r>
              <w:rPr>
                <w:color w:val="231F20"/>
                <w:spacing w:val="-2"/>
                <w:sz w:val="18"/>
              </w:rPr>
              <w:t xml:space="preserve">жанра </w:t>
            </w:r>
          </w:p>
          <w:p w:rsidR="00D76306" w:rsidRDefault="007B784D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Разучивание,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отдельных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номеров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популяр- ных музыкальных спектаклей </w:t>
            </w:r>
          </w:p>
          <w:p w:rsidR="00D76306" w:rsidRDefault="007B784D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Сравнение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разных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постановок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одного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того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мюзикла </w:t>
            </w:r>
          </w:p>
          <w:p w:rsidR="00D76306" w:rsidRDefault="007B784D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D76306" w:rsidRDefault="007B784D">
            <w:pPr>
              <w:pStyle w:val="TableParagraph"/>
              <w:spacing w:before="1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Посещение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музыкального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театра: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спектакль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жанре оперетты или мюзикла </w:t>
            </w:r>
          </w:p>
          <w:p w:rsidR="00D76306" w:rsidRDefault="007B784D">
            <w:pPr>
              <w:pStyle w:val="TableParagraph"/>
              <w:spacing w:line="228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Постановка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фрагментов,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сцен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мюзикла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спектакль для родителей</w:t>
            </w:r>
          </w:p>
        </w:tc>
      </w:tr>
      <w:tr w:rsidR="00D76306">
        <w:trPr>
          <w:trHeight w:val="1948"/>
        </w:trPr>
        <w:tc>
          <w:tcPr>
            <w:tcW w:w="1191" w:type="dxa"/>
            <w:tcBorders>
              <w:left w:val="single" w:sz="6" w:space="0" w:color="231F20"/>
            </w:tcBorders>
          </w:tcPr>
          <w:p w:rsidR="00D76306" w:rsidRDefault="007B784D">
            <w:pPr>
              <w:pStyle w:val="TableParagraph"/>
              <w:spacing w:before="58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5"/>
                <w:sz w:val="18"/>
              </w:rPr>
              <w:t>Ж)</w:t>
            </w:r>
          </w:p>
          <w:p w:rsidR="00D76306" w:rsidRDefault="007B784D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3</w:t>
            </w:r>
          </w:p>
          <w:p w:rsidR="00D76306" w:rsidRDefault="007B784D">
            <w:pPr>
              <w:pStyle w:val="TableParagraph"/>
              <w:spacing w:before="3" w:line="228" w:lineRule="auto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учебных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D76306" w:rsidRDefault="007B784D">
            <w:pPr>
              <w:pStyle w:val="TableParagraph"/>
              <w:spacing w:before="67" w:line="228" w:lineRule="auto"/>
              <w:ind w:right="214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 xml:space="preserve">Кто </w:t>
            </w:r>
            <w:r>
              <w:rPr>
                <w:color w:val="231F20"/>
                <w:spacing w:val="-2"/>
                <w:sz w:val="18"/>
              </w:rPr>
              <w:t>создаёт музы- кальный спек- такль?</w:t>
            </w:r>
          </w:p>
        </w:tc>
        <w:tc>
          <w:tcPr>
            <w:tcW w:w="2211" w:type="dxa"/>
          </w:tcPr>
          <w:p w:rsidR="00D76306" w:rsidRDefault="007B784D">
            <w:pPr>
              <w:pStyle w:val="TableParagraph"/>
              <w:spacing w:before="67" w:line="228" w:lineRule="auto"/>
              <w:ind w:right="254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Профессии музы- кального театра: </w:t>
            </w:r>
            <w:r>
              <w:rPr>
                <w:color w:val="231F20"/>
                <w:spacing w:val="-2"/>
                <w:sz w:val="18"/>
              </w:rPr>
              <w:t>дирижёр,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режиссёр, </w:t>
            </w:r>
            <w:r>
              <w:rPr>
                <w:color w:val="231F20"/>
                <w:sz w:val="18"/>
              </w:rPr>
              <w:t>оперные певцы, балерины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танцов- щики, художники</w:t>
            </w:r>
            <w:r>
              <w:rPr>
                <w:color w:val="231F20"/>
                <w:spacing w:val="8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т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д 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67" w:line="228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Диалог с учителем по поводу синкретичного характера музыкального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спектакля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Знакомство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миром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театраль- ных профессий, творчеством театральных режиссёров, художников и др </w:t>
            </w:r>
          </w:p>
          <w:p w:rsidR="00D76306" w:rsidRDefault="007B784D">
            <w:pPr>
              <w:pStyle w:val="TableParagraph"/>
              <w:spacing w:line="228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Просмотр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фрагментов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одного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того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спектакля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раз- ных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постановках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Обсуждение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различий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оформлении, </w:t>
            </w:r>
            <w:r>
              <w:rPr>
                <w:color w:val="231F20"/>
                <w:spacing w:val="-2"/>
                <w:sz w:val="18"/>
              </w:rPr>
              <w:t xml:space="preserve">режиссуре </w:t>
            </w:r>
          </w:p>
          <w:p w:rsidR="00D76306" w:rsidRDefault="007B784D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Создание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эскизов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костюмов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декораций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одному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 изученных муз</w:t>
            </w:r>
            <w:r>
              <w:rPr>
                <w:color w:val="231F20"/>
                <w:sz w:val="18"/>
              </w:rPr>
              <w:t xml:space="preserve">ыкальных спектаклей </w:t>
            </w:r>
          </w:p>
        </w:tc>
      </w:tr>
    </w:tbl>
    <w:p w:rsidR="00D76306" w:rsidRDefault="007B784D">
      <w:pPr>
        <w:pStyle w:val="a3"/>
        <w:spacing w:before="1"/>
        <w:rPr>
          <w:rFonts w:ascii="Arial Narrow"/>
          <w:i/>
        </w:rPr>
      </w:pPr>
      <w:r>
        <w:pict>
          <v:shape id="docshape98" o:spid="_x0000_s1123" style="position:absolute;margin-left:56.65pt;margin-top:12.7pt;width:85.05pt;height:.1pt;z-index:-251620864;mso-wrap-distance-top:0;mso-wrap-distance-bottom:0;mso-position-horizontal-relative:page;mso-position-vertical-relative:text;mso-width-relative:page;mso-height-relative:page" coordorigin="1134,255" coordsize="1701,0" path="m1134,255r1701,e" filled="f" strokecolor="#939598" strokeweight=".5pt">
            <v:path arrowok="t"/>
            <w10:wrap type="topAndBottom" anchorx="page"/>
          </v:shape>
        </w:pict>
      </w:r>
    </w:p>
    <w:p w:rsidR="00D76306" w:rsidRDefault="007B784D">
      <w:pPr>
        <w:spacing w:before="28" w:line="228" w:lineRule="auto"/>
        <w:ind w:left="340" w:right="2629" w:hanging="227"/>
        <w:jc w:val="both"/>
        <w:rPr>
          <w:sz w:val="18"/>
        </w:rPr>
      </w:pPr>
      <w:r>
        <w:rPr>
          <w:color w:val="231F20"/>
          <w:position w:val="4"/>
          <w:sz w:val="12"/>
        </w:rPr>
        <w:t>1</w:t>
      </w:r>
      <w:r>
        <w:rPr>
          <w:color w:val="231F20"/>
          <w:spacing w:val="80"/>
          <w:position w:val="4"/>
          <w:sz w:val="12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данном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тематическом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блоке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могут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быть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представлены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фрагменты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из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опер Н</w:t>
      </w:r>
      <w:r>
        <w:rPr>
          <w:color w:val="231F20"/>
          <w:spacing w:val="80"/>
          <w:w w:val="150"/>
          <w:sz w:val="18"/>
        </w:rPr>
        <w:t xml:space="preserve"> </w:t>
      </w:r>
      <w:r>
        <w:rPr>
          <w:color w:val="231F20"/>
          <w:sz w:val="18"/>
        </w:rPr>
        <w:t>А</w:t>
      </w:r>
      <w:r>
        <w:rPr>
          <w:color w:val="231F20"/>
          <w:spacing w:val="80"/>
          <w:w w:val="150"/>
          <w:sz w:val="18"/>
        </w:rPr>
        <w:t xml:space="preserve"> </w:t>
      </w:r>
      <w:r>
        <w:rPr>
          <w:color w:val="231F20"/>
          <w:sz w:val="18"/>
        </w:rPr>
        <w:t>Римского-Корсакова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(«Садко»,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«Сказка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о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царе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Салтане»,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«Снегурочка»), М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Глинки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(«Руслан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Людмила»),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К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Глюка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(«Орфей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Эвридика»),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Дж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Вер- ди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др</w:t>
      </w:r>
      <w:r>
        <w:rPr>
          <w:color w:val="231F20"/>
          <w:spacing w:val="39"/>
          <w:sz w:val="18"/>
        </w:rPr>
        <w:t xml:space="preserve"> </w:t>
      </w:r>
      <w:r>
        <w:rPr>
          <w:color w:val="231F20"/>
          <w:sz w:val="18"/>
        </w:rPr>
        <w:t>Конкретизация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—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на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выбор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учителя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соответствии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с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материалом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 xml:space="preserve">соот- ветствующего УМК </w:t>
      </w:r>
    </w:p>
    <w:p w:rsidR="00D76306" w:rsidRDefault="00D76306">
      <w:pPr>
        <w:spacing w:line="228" w:lineRule="auto"/>
        <w:jc w:val="both"/>
        <w:rPr>
          <w:sz w:val="18"/>
        </w:rPr>
        <w:sectPr w:rsidR="00D76306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76306" w:rsidRDefault="00D76306">
      <w:pPr>
        <w:pStyle w:val="a3"/>
        <w:spacing w:before="6"/>
        <w:rPr>
          <w:rFonts w:ascii="Arial Narrow"/>
          <w:i/>
          <w:sz w:val="6"/>
        </w:rPr>
      </w:pP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1134"/>
        <w:gridCol w:w="2211"/>
        <w:gridCol w:w="5602"/>
      </w:tblGrid>
      <w:tr w:rsidR="00D76306">
        <w:trPr>
          <w:trHeight w:val="758"/>
        </w:trPr>
        <w:tc>
          <w:tcPr>
            <w:tcW w:w="1191" w:type="dxa"/>
          </w:tcPr>
          <w:p w:rsidR="00D76306" w:rsidRDefault="007B784D">
            <w:pPr>
              <w:pStyle w:val="TableParagraph"/>
              <w:spacing w:before="75" w:line="220" w:lineRule="auto"/>
              <w:ind w:left="166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D76306" w:rsidRDefault="00D76306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76306" w:rsidRDefault="007B784D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D76306" w:rsidRDefault="00D76306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76306" w:rsidRDefault="007B784D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D76306" w:rsidRDefault="00D76306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76306" w:rsidRDefault="007B784D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</w:p>
        </w:tc>
      </w:tr>
      <w:tr w:rsidR="00D76306">
        <w:trPr>
          <w:trHeight w:val="553"/>
        </w:trPr>
        <w:tc>
          <w:tcPr>
            <w:tcW w:w="1191" w:type="dxa"/>
          </w:tcPr>
          <w:p w:rsidR="00D76306" w:rsidRDefault="00D7630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76306" w:rsidRDefault="00D7630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11" w:type="dxa"/>
          </w:tcPr>
          <w:p w:rsidR="00D76306" w:rsidRDefault="00D7630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02" w:type="dxa"/>
          </w:tcPr>
          <w:p w:rsidR="00D76306" w:rsidRDefault="007B784D">
            <w:pPr>
              <w:pStyle w:val="TableParagraph"/>
              <w:spacing w:before="69" w:line="228" w:lineRule="auto"/>
              <w:ind w:right="1380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67"/>
                <w:w w:val="120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67"/>
                <w:w w:val="120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67"/>
                <w:w w:val="120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факультативно</w:t>
            </w:r>
            <w:r>
              <w:rPr>
                <w:color w:val="231F20"/>
                <w:w w:val="120"/>
                <w:sz w:val="18"/>
              </w:rPr>
              <w:t xml:space="preserve">: </w:t>
            </w:r>
            <w:r>
              <w:rPr>
                <w:color w:val="231F20"/>
                <w:sz w:val="18"/>
              </w:rPr>
              <w:t>Виртуальный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квест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музыкальному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театру</w:t>
            </w:r>
          </w:p>
        </w:tc>
      </w:tr>
      <w:tr w:rsidR="00D76306">
        <w:trPr>
          <w:trHeight w:val="295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D76306" w:rsidRDefault="007B784D">
            <w:pPr>
              <w:pStyle w:val="TableParagraph"/>
              <w:spacing w:before="61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З)</w:t>
            </w:r>
          </w:p>
          <w:p w:rsidR="00D76306" w:rsidRDefault="007B784D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6</w:t>
            </w:r>
          </w:p>
          <w:p w:rsidR="00D76306" w:rsidRDefault="007B784D">
            <w:pPr>
              <w:pStyle w:val="TableParagraph"/>
              <w:spacing w:before="3" w:line="228" w:lineRule="auto"/>
              <w:ind w:left="110" w:right="29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учебных часов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D76306" w:rsidRDefault="007B784D">
            <w:pPr>
              <w:pStyle w:val="TableParagraph"/>
              <w:spacing w:before="69" w:line="228" w:lineRule="auto"/>
              <w:ind w:left="110" w:right="17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Патрио-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тическая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народ- 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тема в театре и кино</w:t>
            </w:r>
          </w:p>
        </w:tc>
        <w:tc>
          <w:tcPr>
            <w:tcW w:w="2211" w:type="dxa"/>
          </w:tcPr>
          <w:p w:rsidR="00D76306" w:rsidRDefault="007B784D">
            <w:pPr>
              <w:pStyle w:val="TableParagraph"/>
              <w:spacing w:before="69" w:line="228" w:lineRule="auto"/>
              <w:ind w:right="16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История создания, значение музыкаль- но-сценических и </w:t>
            </w:r>
            <w:r>
              <w:rPr>
                <w:color w:val="231F20"/>
                <w:w w:val="95"/>
                <w:sz w:val="18"/>
              </w:rPr>
              <w:t xml:space="preserve">экранных произведе- </w:t>
            </w:r>
            <w:r>
              <w:rPr>
                <w:color w:val="231F20"/>
                <w:sz w:val="18"/>
              </w:rPr>
              <w:t xml:space="preserve">ний, посвящённых нашему народу, его истории, теме служения Отечеству Фрагменты, отдель- ные номера из опер, балетов, </w:t>
            </w:r>
            <w:r>
              <w:rPr>
                <w:color w:val="231F20"/>
                <w:sz w:val="18"/>
              </w:rPr>
              <w:t>музыки</w:t>
            </w:r>
          </w:p>
          <w:p w:rsidR="00D76306" w:rsidRDefault="007B784D">
            <w:pPr>
              <w:pStyle w:val="TableParagraph"/>
              <w:spacing w:line="195" w:lineRule="exact"/>
              <w:rPr>
                <w:sz w:val="12"/>
              </w:rPr>
            </w:pPr>
            <w:r>
              <w:rPr>
                <w:color w:val="231F20"/>
                <w:sz w:val="18"/>
              </w:rPr>
              <w:t>к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фильмам</w:t>
            </w:r>
            <w:r>
              <w:rPr>
                <w:color w:val="231F20"/>
                <w:spacing w:val="-2"/>
                <w:position w:val="4"/>
                <w:sz w:val="12"/>
              </w:rPr>
              <w:t>1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69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Чтение учебных и популярных текстов об истории созда- ния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патриотических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фильмов,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творческих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поисках композиторов, создававших к ним музыку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</w:t>
            </w:r>
          </w:p>
          <w:p w:rsidR="00D76306" w:rsidRDefault="007B784D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с </w:t>
            </w:r>
            <w:r>
              <w:rPr>
                <w:color w:val="231F20"/>
                <w:spacing w:val="-2"/>
                <w:sz w:val="18"/>
              </w:rPr>
              <w:t xml:space="preserve">учителем </w:t>
            </w:r>
          </w:p>
          <w:p w:rsidR="00D76306" w:rsidRDefault="007B784D">
            <w:pPr>
              <w:pStyle w:val="TableParagraph"/>
              <w:spacing w:before="3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Просмотр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фрагментов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крупных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сценических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произведе- ний,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фильмов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Обсуждение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характера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героев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событий Проблемная ситуация: зачем нужна серьёзная музыка? Разучивание,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песен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Родине,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нашей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стране, исторических событиях и подвигах героев </w:t>
            </w:r>
          </w:p>
          <w:p w:rsidR="00D76306" w:rsidRDefault="007B784D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D76306" w:rsidRDefault="007B784D">
            <w:pPr>
              <w:pStyle w:val="TableParagraph"/>
              <w:spacing w:before="3" w:line="228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Посещение театра/кинотеатра — просмотр спектакля/ </w:t>
            </w:r>
            <w:r>
              <w:rPr>
                <w:color w:val="231F20"/>
                <w:sz w:val="18"/>
              </w:rPr>
              <w:t xml:space="preserve">фильма патриотического содержания </w:t>
            </w:r>
          </w:p>
          <w:p w:rsidR="00D76306" w:rsidRDefault="007B784D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Участие в концерте, фестивале, конференции патриотиче- </w:t>
            </w:r>
            <w:r>
              <w:rPr>
                <w:color w:val="231F20"/>
                <w:sz w:val="18"/>
              </w:rPr>
              <w:t>ской тематики</w:t>
            </w:r>
          </w:p>
        </w:tc>
      </w:tr>
    </w:tbl>
    <w:p w:rsidR="00D76306" w:rsidRDefault="00D76306">
      <w:pPr>
        <w:pStyle w:val="a3"/>
        <w:rPr>
          <w:rFonts w:ascii="Arial Narrow"/>
          <w:i/>
        </w:rPr>
      </w:pPr>
    </w:p>
    <w:p w:rsidR="00D76306" w:rsidRDefault="00D76306">
      <w:pPr>
        <w:pStyle w:val="a3"/>
        <w:rPr>
          <w:rFonts w:ascii="Arial Narrow"/>
          <w:i/>
        </w:rPr>
      </w:pPr>
    </w:p>
    <w:p w:rsidR="00D76306" w:rsidRDefault="00D76306">
      <w:pPr>
        <w:pStyle w:val="a3"/>
        <w:rPr>
          <w:rFonts w:ascii="Arial Narrow"/>
          <w:i/>
        </w:rPr>
      </w:pPr>
    </w:p>
    <w:p w:rsidR="00D76306" w:rsidRDefault="007B784D">
      <w:pPr>
        <w:pStyle w:val="a3"/>
        <w:spacing w:before="5"/>
        <w:rPr>
          <w:rFonts w:ascii="Arial Narrow"/>
          <w:i/>
          <w:sz w:val="24"/>
        </w:rPr>
      </w:pPr>
      <w:r>
        <w:pict>
          <v:shape id="docshape101" o:spid="_x0000_s1126" style="position:absolute;margin-left:56.7pt;margin-top:15.2pt;width:85.05pt;height:.1pt;z-index:-251619840;mso-wrap-distance-top:0;mso-wrap-distance-bottom:0;mso-position-horizontal-relative:page;mso-width-relative:page;mso-height-relative:page" coordorigin="1134,305" coordsize="1701,0" path="m1134,305r1701,e" filled="f" strokecolor="#939598" strokeweight=".5pt">
            <v:path arrowok="t"/>
            <w10:wrap type="topAndBottom" anchorx="page"/>
          </v:shape>
        </w:pict>
      </w:r>
    </w:p>
    <w:p w:rsidR="00D76306" w:rsidRDefault="007B784D">
      <w:pPr>
        <w:spacing w:before="28" w:line="228" w:lineRule="auto"/>
        <w:ind w:left="340" w:right="2628" w:hanging="227"/>
        <w:jc w:val="both"/>
        <w:rPr>
          <w:sz w:val="18"/>
        </w:rPr>
      </w:pPr>
      <w:r>
        <w:rPr>
          <w:color w:val="231F20"/>
          <w:position w:val="4"/>
          <w:sz w:val="12"/>
        </w:rPr>
        <w:t>1</w:t>
      </w:r>
      <w:r>
        <w:rPr>
          <w:color w:val="231F20"/>
          <w:spacing w:val="80"/>
          <w:position w:val="4"/>
          <w:sz w:val="12"/>
        </w:rPr>
        <w:t xml:space="preserve"> </w:t>
      </w:r>
      <w:r>
        <w:rPr>
          <w:color w:val="231F20"/>
          <w:sz w:val="18"/>
        </w:rPr>
        <w:t>В данном блоке могут быть освещены такие произведения, как опера «Иван Су- санин» М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 xml:space="preserve">Глинки; </w:t>
      </w:r>
      <w:r>
        <w:rPr>
          <w:color w:val="231F20"/>
          <w:sz w:val="18"/>
        </w:rPr>
        <w:t>опера «Война и мир», музыка к кинофильму «Александр Невский» С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С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Прокофьева, оперы «Борис Годунов» и «Хованщина» М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П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 xml:space="preserve">Му- соргского и др </w:t>
      </w:r>
    </w:p>
    <w:p w:rsidR="00D76306" w:rsidRDefault="00D76306">
      <w:pPr>
        <w:spacing w:line="228" w:lineRule="auto"/>
        <w:jc w:val="both"/>
        <w:rPr>
          <w:sz w:val="18"/>
        </w:rPr>
        <w:sectPr w:rsidR="00D76306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76306" w:rsidRDefault="007B784D">
      <w:pPr>
        <w:pStyle w:val="2"/>
        <w:ind w:left="113"/>
      </w:pPr>
      <w:r>
        <w:lastRenderedPageBreak/>
        <w:pict>
          <v:shape id="docshape102" o:spid="_x0000_s1127" type="#_x0000_t202" style="position:absolute;left:0;text-align:left;margin-left:33.9pt;margin-top:35.85pt;width:12.5pt;height:86.35pt;z-index:251662848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D76306" w:rsidRDefault="00D7630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03" o:spid="_x0000_s1128" type="#_x0000_t202" style="position:absolute;left:0;text-align:left;margin-left:33.85pt;margin-top:344.65pt;width:12.6pt;height:10.05pt;z-index:251663872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D76306" w:rsidRDefault="00D7630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color w:val="231F20"/>
        </w:rPr>
        <w:t>Модуль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8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«Музыка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жизни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человека»</w:t>
      </w:r>
    </w:p>
    <w:p w:rsidR="00D76306" w:rsidRDefault="007B784D">
      <w:pPr>
        <w:pStyle w:val="a3"/>
        <w:spacing w:before="46"/>
        <w:ind w:left="113" w:right="2629" w:firstLine="226"/>
        <w:jc w:val="both"/>
      </w:pPr>
      <w:r>
        <w:rPr>
          <w:color w:val="231F20"/>
          <w:w w:val="95"/>
        </w:rPr>
        <w:t xml:space="preserve">Главное содержание данного модуля сосредоточено вокруг рефлексивного </w:t>
      </w:r>
      <w:r>
        <w:rPr>
          <w:color w:val="231F20"/>
        </w:rPr>
        <w:t>исследования обучающимися психологической связи музыкального искус- ства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внутреннего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мира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человека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Основным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результатом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освоения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яв- </w:t>
      </w:r>
      <w:r>
        <w:rPr>
          <w:color w:val="231F20"/>
          <w:w w:val="95"/>
        </w:rPr>
        <w:t xml:space="preserve">ляется развитие эмоционального интеллекта школьников, расширение спек- </w:t>
      </w:r>
      <w:r>
        <w:rPr>
          <w:color w:val="231F20"/>
          <w:spacing w:val="-2"/>
        </w:rPr>
        <w:t>тра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переживаемых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чувств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их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оттенков,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осознание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собственных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 xml:space="preserve">душевных </w:t>
      </w:r>
      <w:r>
        <w:rPr>
          <w:color w:val="231F20"/>
          <w:w w:val="95"/>
        </w:rPr>
        <w:t xml:space="preserve">движений, способность к сопереживанию как при восприятии произведений </w:t>
      </w:r>
      <w:r>
        <w:rPr>
          <w:color w:val="231F20"/>
        </w:rPr>
        <w:t>искусства, так и в непосредственном общении с</w:t>
      </w:r>
      <w:r>
        <w:rPr>
          <w:color w:val="231F20"/>
        </w:rPr>
        <w:t xml:space="preserve"> другими людьми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Формы бытования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музыки,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типичный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комплекс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выразительных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средств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музыкаль- ных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жанров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выступают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обобщённые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жизненные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ситуации,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порождаю- щие различные чувства и настроения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Сверхзадача модуля — воспитание чувства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прекрасного,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пробуждение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развитие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эстетических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потребностей </w:t>
      </w:r>
    </w:p>
    <w:p w:rsidR="00D76306" w:rsidRDefault="00D76306">
      <w:pPr>
        <w:pStyle w:val="a3"/>
        <w:spacing w:before="10"/>
        <w:rPr>
          <w:sz w:val="18"/>
        </w:rPr>
      </w:pP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1134"/>
        <w:gridCol w:w="2211"/>
        <w:gridCol w:w="5602"/>
      </w:tblGrid>
      <w:tr w:rsidR="00D76306">
        <w:trPr>
          <w:trHeight w:val="748"/>
        </w:trPr>
        <w:tc>
          <w:tcPr>
            <w:tcW w:w="1191" w:type="dxa"/>
          </w:tcPr>
          <w:p w:rsidR="00D76306" w:rsidRDefault="007B784D">
            <w:pPr>
              <w:pStyle w:val="TableParagraph"/>
              <w:spacing w:before="72" w:line="220" w:lineRule="auto"/>
              <w:ind w:left="165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D76306" w:rsidRDefault="00D76306">
            <w:pPr>
              <w:pStyle w:val="TableParagraph"/>
              <w:ind w:left="0"/>
            </w:pPr>
          </w:p>
          <w:p w:rsidR="00D76306" w:rsidRDefault="007B784D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D76306" w:rsidRDefault="00D76306">
            <w:pPr>
              <w:pStyle w:val="TableParagraph"/>
              <w:ind w:left="0"/>
            </w:pPr>
          </w:p>
          <w:p w:rsidR="00D76306" w:rsidRDefault="007B784D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D76306" w:rsidRDefault="00D76306">
            <w:pPr>
              <w:pStyle w:val="TableParagraph"/>
              <w:ind w:left="0"/>
            </w:pPr>
          </w:p>
          <w:p w:rsidR="00D76306" w:rsidRDefault="007B784D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</w:p>
        </w:tc>
      </w:tr>
      <w:tr w:rsidR="00D76306">
        <w:trPr>
          <w:trHeight w:val="2482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76306" w:rsidRDefault="007B784D">
            <w:pPr>
              <w:pStyle w:val="TableParagraph"/>
              <w:spacing w:before="58" w:line="203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25"/>
                <w:sz w:val="18"/>
              </w:rPr>
              <w:t>А)</w:t>
            </w:r>
          </w:p>
          <w:p w:rsidR="00D76306" w:rsidRDefault="007B784D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1—</w:t>
            </w:r>
            <w:r>
              <w:rPr>
                <w:color w:val="231F20"/>
                <w:spacing w:val="-10"/>
                <w:sz w:val="18"/>
              </w:rPr>
              <w:t>3</w:t>
            </w:r>
          </w:p>
          <w:p w:rsidR="00D76306" w:rsidRDefault="007B784D">
            <w:pPr>
              <w:pStyle w:val="TableParagraph"/>
              <w:spacing w:before="5" w:line="220" w:lineRule="auto"/>
              <w:ind w:left="110" w:right="29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учебных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D76306" w:rsidRDefault="007B784D">
            <w:pPr>
              <w:pStyle w:val="TableParagraph"/>
              <w:spacing w:before="72" w:line="220" w:lineRule="auto"/>
              <w:ind w:left="110" w:right="14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Красота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вдохно- вение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72" w:line="220" w:lineRule="auto"/>
              <w:ind w:right="11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Стремление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человека </w:t>
            </w:r>
            <w:r>
              <w:rPr>
                <w:color w:val="231F20"/>
                <w:sz w:val="18"/>
              </w:rPr>
              <w:t>к красоте</w:t>
            </w:r>
          </w:p>
          <w:p w:rsidR="00D76306" w:rsidRDefault="007B784D">
            <w:pPr>
              <w:pStyle w:val="TableParagraph"/>
              <w:spacing w:line="220" w:lineRule="auto"/>
              <w:ind w:right="13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Особое состояние — </w:t>
            </w:r>
            <w:r>
              <w:rPr>
                <w:color w:val="231F20"/>
                <w:spacing w:val="-2"/>
                <w:sz w:val="18"/>
              </w:rPr>
              <w:t>вдохновение</w:t>
            </w:r>
            <w:r>
              <w:rPr>
                <w:color w:val="231F20"/>
                <w:spacing w:val="80"/>
                <w:w w:val="15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 — возмож- </w:t>
            </w:r>
            <w:r>
              <w:rPr>
                <w:color w:val="231F20"/>
                <w:w w:val="95"/>
                <w:sz w:val="18"/>
              </w:rPr>
              <w:t xml:space="preserve">ность вместе пережи- </w:t>
            </w:r>
            <w:r>
              <w:rPr>
                <w:color w:val="231F20"/>
                <w:sz w:val="18"/>
              </w:rPr>
              <w:t>вать вдохновение, наслаждаться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красо- </w:t>
            </w:r>
            <w:r>
              <w:rPr>
                <w:color w:val="231F20"/>
                <w:spacing w:val="-4"/>
                <w:sz w:val="18"/>
              </w:rPr>
              <w:t xml:space="preserve">той </w:t>
            </w:r>
          </w:p>
          <w:p w:rsidR="00D76306" w:rsidRDefault="007B784D">
            <w:pPr>
              <w:pStyle w:val="TableParagraph"/>
              <w:spacing w:line="220" w:lineRule="auto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Музыкальное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един- ство людей — хор, </w:t>
            </w:r>
            <w:r>
              <w:rPr>
                <w:color w:val="231F20"/>
                <w:spacing w:val="-2"/>
                <w:sz w:val="18"/>
              </w:rPr>
              <w:t>хоровод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72" w:line="220" w:lineRule="auto"/>
              <w:ind w:right="506"/>
              <w:rPr>
                <w:sz w:val="18"/>
              </w:rPr>
            </w:pPr>
            <w:r>
              <w:rPr>
                <w:color w:val="231F20"/>
                <w:sz w:val="18"/>
              </w:rPr>
              <w:t>Диалог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учителем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значении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красоты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вдохновения в жизни человека </w:t>
            </w:r>
          </w:p>
          <w:p w:rsidR="00D76306" w:rsidRDefault="007B784D">
            <w:pPr>
              <w:pStyle w:val="TableParagraph"/>
              <w:spacing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Слушание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музыки,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концентрация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её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восприятии,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своём внутреннем состоянии </w:t>
            </w:r>
          </w:p>
          <w:p w:rsidR="00D76306" w:rsidRDefault="007B784D">
            <w:pPr>
              <w:pStyle w:val="TableParagraph"/>
              <w:spacing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Двигательная </w:t>
            </w:r>
            <w:r>
              <w:rPr>
                <w:color w:val="231F20"/>
                <w:sz w:val="18"/>
              </w:rPr>
              <w:t>импровизация под музыку лирического характера «Цветы распускаются под музыку» Выстраивание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хорового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унисона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вокального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психоло- гического</w:t>
            </w:r>
            <w:r>
              <w:rPr>
                <w:color w:val="231F20"/>
                <w:spacing w:val="3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Одновременное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взятие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снятие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звука,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навыки певческого дыхания по руке дирижёра </w:t>
            </w:r>
          </w:p>
          <w:p w:rsidR="00D76306" w:rsidRDefault="007B784D">
            <w:pPr>
              <w:pStyle w:val="TableParagraph"/>
              <w:spacing w:line="220" w:lineRule="auto"/>
              <w:ind w:right="1600"/>
              <w:rPr>
                <w:sz w:val="18"/>
              </w:rPr>
            </w:pPr>
            <w:r>
              <w:rPr>
                <w:color w:val="231F20"/>
                <w:sz w:val="18"/>
              </w:rPr>
              <w:t>Разучивание,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красивой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песни </w:t>
            </w: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На выбор или факультативно</w:t>
            </w:r>
            <w:r>
              <w:rPr>
                <w:color w:val="231F20"/>
                <w:w w:val="120"/>
                <w:sz w:val="18"/>
              </w:rPr>
              <w:t>:</w:t>
            </w:r>
            <w:r>
              <w:rPr>
                <w:color w:val="231F20"/>
                <w:spacing w:val="80"/>
                <w:w w:val="1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Разучивание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хоровода,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социальные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танцы</w:t>
            </w:r>
          </w:p>
        </w:tc>
      </w:tr>
    </w:tbl>
    <w:p w:rsidR="00D76306" w:rsidRDefault="00D76306">
      <w:pPr>
        <w:spacing w:line="220" w:lineRule="auto"/>
        <w:rPr>
          <w:sz w:val="18"/>
        </w:rPr>
        <w:sectPr w:rsidR="00D76306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D76306" w:rsidRDefault="007B784D">
      <w:pPr>
        <w:spacing w:before="68"/>
        <w:ind w:right="135"/>
        <w:jc w:val="right"/>
        <w:rPr>
          <w:rFonts w:ascii="Arial Narrow" w:hAnsi="Arial Narrow"/>
          <w:i/>
          <w:sz w:val="18"/>
        </w:rPr>
      </w:pPr>
      <w:r>
        <w:lastRenderedPageBreak/>
        <w:pict>
          <v:shape id="docshape104" o:spid="_x0000_s1129" type="#_x0000_t202" style="position:absolute;left:0;text-align:left;margin-left:33.85pt;margin-top:35.85pt;width:12.6pt;height:11.45pt;z-index:251664896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D76306" w:rsidRDefault="00D7630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05" o:spid="_x0000_s1130" type="#_x0000_t202" style="position:absolute;left:0;text-align:left;margin-left:33.9pt;margin-top:237.3pt;width:12.5pt;height:118.05pt;z-index:251665920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D76306" w:rsidRDefault="00D7630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p w:rsidR="00D76306" w:rsidRDefault="00D76306">
      <w:pPr>
        <w:pStyle w:val="a3"/>
        <w:spacing w:before="6"/>
        <w:rPr>
          <w:rFonts w:ascii="Arial Narrow"/>
          <w:i/>
          <w:sz w:val="6"/>
        </w:rPr>
      </w:pP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1134"/>
        <w:gridCol w:w="2211"/>
        <w:gridCol w:w="5602"/>
      </w:tblGrid>
      <w:tr w:rsidR="00D76306">
        <w:trPr>
          <w:trHeight w:val="758"/>
        </w:trPr>
        <w:tc>
          <w:tcPr>
            <w:tcW w:w="1191" w:type="dxa"/>
          </w:tcPr>
          <w:p w:rsidR="00D76306" w:rsidRDefault="007B784D">
            <w:pPr>
              <w:pStyle w:val="TableParagraph"/>
              <w:spacing w:before="75" w:line="220" w:lineRule="auto"/>
              <w:ind w:left="166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D76306" w:rsidRDefault="00D76306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76306" w:rsidRDefault="007B784D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D76306" w:rsidRDefault="00D76306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76306" w:rsidRDefault="007B784D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D76306" w:rsidRDefault="00D76306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76306" w:rsidRDefault="007B784D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</w:p>
        </w:tc>
      </w:tr>
      <w:tr w:rsidR="00D76306">
        <w:trPr>
          <w:trHeight w:val="2639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D76306" w:rsidRDefault="007B784D">
            <w:pPr>
              <w:pStyle w:val="TableParagraph"/>
              <w:spacing w:before="61" w:line="209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Б)</w:t>
            </w:r>
          </w:p>
          <w:p w:rsidR="00D76306" w:rsidRDefault="007B784D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4</w:t>
            </w:r>
          </w:p>
          <w:p w:rsidR="00D76306" w:rsidRDefault="007B784D">
            <w:pPr>
              <w:pStyle w:val="TableParagraph"/>
              <w:spacing w:before="2" w:line="232" w:lineRule="auto"/>
              <w:ind w:left="110" w:right="29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учебных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D76306" w:rsidRDefault="007B784D">
            <w:pPr>
              <w:pStyle w:val="TableParagraph"/>
              <w:spacing w:before="66" w:line="232" w:lineRule="auto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Музы- кальные </w:t>
            </w:r>
            <w:r>
              <w:rPr>
                <w:color w:val="231F20"/>
                <w:spacing w:val="-2"/>
                <w:w w:val="95"/>
                <w:sz w:val="18"/>
              </w:rPr>
              <w:t>пейзажи</w:t>
            </w:r>
          </w:p>
        </w:tc>
        <w:tc>
          <w:tcPr>
            <w:tcW w:w="2211" w:type="dxa"/>
          </w:tcPr>
          <w:p w:rsidR="00D76306" w:rsidRDefault="007B784D">
            <w:pPr>
              <w:pStyle w:val="TableParagraph"/>
              <w:spacing w:before="66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Образы природы в музыке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Настроение </w:t>
            </w:r>
            <w:r>
              <w:rPr>
                <w:color w:val="231F20"/>
                <w:sz w:val="18"/>
              </w:rPr>
              <w:t>музыкальных пейза- жей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Чувства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челове- ка, любующегося природой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— выражение глубоких чувств, тонких </w:t>
            </w:r>
            <w:r>
              <w:rPr>
                <w:color w:val="231F20"/>
                <w:w w:val="95"/>
                <w:sz w:val="18"/>
              </w:rPr>
              <w:t xml:space="preserve">оттенков настроения, </w:t>
            </w:r>
            <w:r>
              <w:rPr>
                <w:color w:val="231F20"/>
                <w:sz w:val="18"/>
              </w:rPr>
              <w:t>которые трудно передать словами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66" w:line="232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Слушание произведений программной музыки, посвящён- </w:t>
            </w:r>
            <w:r>
              <w:rPr>
                <w:color w:val="231F20"/>
                <w:sz w:val="18"/>
              </w:rPr>
              <w:t>ной образам природы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Подбор эпитетов для </w:t>
            </w:r>
            <w:r>
              <w:rPr>
                <w:color w:val="231F20"/>
                <w:sz w:val="18"/>
              </w:rPr>
              <w:t>описания настроения, характера музыки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Сопоставление музыки</w:t>
            </w:r>
          </w:p>
          <w:p w:rsidR="00D76306" w:rsidRDefault="007B784D">
            <w:pPr>
              <w:pStyle w:val="TableParagraph"/>
              <w:spacing w:before="3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с произведениями изобразительного искусства </w:t>
            </w:r>
            <w:r>
              <w:rPr>
                <w:color w:val="231F20"/>
                <w:spacing w:val="-2"/>
                <w:sz w:val="18"/>
              </w:rPr>
              <w:t>Двигательная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импровизация,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пластическое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интонирование </w:t>
            </w:r>
            <w:r>
              <w:rPr>
                <w:color w:val="231F20"/>
                <w:sz w:val="18"/>
              </w:rPr>
              <w:t xml:space="preserve">Разучивание, одухотворенное исполнение песен о приро- де, её красоте </w:t>
            </w:r>
          </w:p>
          <w:p w:rsidR="00D76306" w:rsidRDefault="007B784D">
            <w:pPr>
              <w:pStyle w:val="TableParagraph"/>
              <w:spacing w:line="208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D76306" w:rsidRDefault="007B784D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Р</w:t>
            </w:r>
            <w:r>
              <w:rPr>
                <w:color w:val="231F20"/>
                <w:sz w:val="18"/>
              </w:rPr>
              <w:t xml:space="preserve">исование «услышанных» пейзажей и/или абстрактная живопись — передача настроения цветом, точками, </w:t>
            </w:r>
            <w:r>
              <w:rPr>
                <w:color w:val="231F20"/>
                <w:spacing w:val="-2"/>
                <w:sz w:val="18"/>
              </w:rPr>
              <w:t xml:space="preserve">линиями </w:t>
            </w:r>
          </w:p>
          <w:p w:rsidR="00D76306" w:rsidRDefault="007B784D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Игра-импровизация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«Угадай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моё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настроение»</w:t>
            </w:r>
          </w:p>
        </w:tc>
      </w:tr>
      <w:tr w:rsidR="00D76306">
        <w:trPr>
          <w:trHeight w:val="2637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76306" w:rsidRDefault="007B784D">
            <w:pPr>
              <w:pStyle w:val="TableParagraph"/>
              <w:spacing w:before="58" w:line="209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В)</w:t>
            </w:r>
          </w:p>
          <w:p w:rsidR="00D76306" w:rsidRDefault="007B784D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4</w:t>
            </w:r>
          </w:p>
          <w:p w:rsidR="00D76306" w:rsidRDefault="007B784D">
            <w:pPr>
              <w:pStyle w:val="TableParagraph"/>
              <w:spacing w:before="3" w:line="232" w:lineRule="auto"/>
              <w:ind w:left="110" w:right="29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учебных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D76306" w:rsidRDefault="007B784D">
            <w:pPr>
              <w:pStyle w:val="TableParagraph"/>
              <w:spacing w:before="63" w:line="232" w:lineRule="auto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Музы- кальные </w:t>
            </w:r>
            <w:r>
              <w:rPr>
                <w:color w:val="231F20"/>
                <w:spacing w:val="-2"/>
                <w:w w:val="95"/>
                <w:sz w:val="18"/>
              </w:rPr>
              <w:t>портреты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63" w:line="232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Музыка,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передающая </w:t>
            </w:r>
            <w:r>
              <w:rPr>
                <w:color w:val="231F20"/>
                <w:sz w:val="18"/>
              </w:rPr>
              <w:t>образ человека,</w:t>
            </w:r>
          </w:p>
          <w:p w:rsidR="00D76306" w:rsidRDefault="007B784D">
            <w:pPr>
              <w:pStyle w:val="TableParagraph"/>
              <w:spacing w:before="2" w:line="232" w:lineRule="auto"/>
              <w:ind w:right="157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его походку, </w:t>
            </w:r>
            <w:r>
              <w:rPr>
                <w:color w:val="231F20"/>
                <w:spacing w:val="-2"/>
                <w:sz w:val="18"/>
              </w:rPr>
              <w:t>движения,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характер, </w:t>
            </w:r>
            <w:r>
              <w:rPr>
                <w:color w:val="231F20"/>
                <w:sz w:val="18"/>
              </w:rPr>
              <w:t xml:space="preserve">манеру речи </w:t>
            </w:r>
          </w:p>
          <w:p w:rsidR="00D76306" w:rsidRDefault="007B784D">
            <w:pPr>
              <w:pStyle w:val="TableParagraph"/>
              <w:spacing w:before="4" w:line="232" w:lineRule="auto"/>
              <w:ind w:right="289"/>
              <w:rPr>
                <w:sz w:val="18"/>
              </w:rPr>
            </w:pPr>
            <w:r>
              <w:rPr>
                <w:color w:val="231F20"/>
                <w:spacing w:val="-2"/>
                <w:w w:val="105"/>
                <w:sz w:val="18"/>
              </w:rPr>
              <w:t xml:space="preserve">«Портреты», </w:t>
            </w:r>
            <w:r>
              <w:rPr>
                <w:color w:val="231F20"/>
                <w:spacing w:val="-2"/>
                <w:w w:val="95"/>
                <w:sz w:val="18"/>
              </w:rPr>
              <w:t>выраженные</w:t>
            </w:r>
          </w:p>
          <w:p w:rsidR="00D76306" w:rsidRDefault="007B784D">
            <w:pPr>
              <w:pStyle w:val="TableParagraph"/>
              <w:spacing w:before="2" w:line="232" w:lineRule="auto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музыкальных </w:t>
            </w:r>
            <w:r>
              <w:rPr>
                <w:color w:val="231F20"/>
                <w:spacing w:val="-2"/>
                <w:sz w:val="18"/>
              </w:rPr>
              <w:t>интонациях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63" w:line="232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Слушание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произведений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вокальной,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программной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инстру- ментальной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музыки,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посвящённой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образам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людей,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сказоч- ных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персонажей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Подбор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эпитетов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описания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настрое- ния, характера музыки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Сопоставление музыки с произведениями изобразительного искусства Двигательная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импровизация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героя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музыкального </w:t>
            </w:r>
            <w:r>
              <w:rPr>
                <w:color w:val="231F20"/>
                <w:spacing w:val="-2"/>
                <w:sz w:val="18"/>
              </w:rPr>
              <w:t xml:space="preserve">произведения </w:t>
            </w:r>
          </w:p>
          <w:p w:rsidR="00D76306" w:rsidRDefault="007B784D">
            <w:pPr>
              <w:pStyle w:val="TableParagraph"/>
              <w:spacing w:before="8" w:line="232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Разучивание,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харáктерное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песни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портрет- ной зарисовки </w:t>
            </w:r>
          </w:p>
          <w:p w:rsidR="00D76306" w:rsidRDefault="007B784D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D76306" w:rsidRDefault="007B784D">
            <w:pPr>
              <w:pStyle w:val="TableParagraph"/>
              <w:spacing w:before="2" w:line="232" w:lineRule="auto"/>
              <w:ind w:right="597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Рисование, лепка героя музыкального произведения Игра-импровизация «Угадай мой характер» </w:t>
            </w:r>
          </w:p>
        </w:tc>
      </w:tr>
    </w:tbl>
    <w:p w:rsidR="00D76306" w:rsidRDefault="00D76306">
      <w:pPr>
        <w:spacing w:line="232" w:lineRule="auto"/>
        <w:rPr>
          <w:sz w:val="18"/>
        </w:rPr>
        <w:sectPr w:rsidR="00D76306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76306" w:rsidRDefault="007B784D">
      <w:pPr>
        <w:pStyle w:val="a3"/>
        <w:spacing w:before="10"/>
        <w:rPr>
          <w:rFonts w:ascii="Arial Narrow"/>
          <w:i/>
          <w:sz w:val="2"/>
        </w:rPr>
      </w:pPr>
      <w:r>
        <w:lastRenderedPageBreak/>
        <w:pict>
          <v:shape id="docshape106" o:spid="_x0000_s1131" type="#_x0000_t202" style="position:absolute;margin-left:33.9pt;margin-top:35.85pt;width:12.5pt;height:86.35pt;z-index:251666944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D76306" w:rsidRDefault="00D7630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07" o:spid="_x0000_s1132" type="#_x0000_t202" style="position:absolute;margin-left:33.85pt;margin-top:344.1pt;width:12.6pt;height:11.1pt;z-index:251667968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D76306" w:rsidRDefault="00D7630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1134"/>
        <w:gridCol w:w="2211"/>
        <w:gridCol w:w="5602"/>
      </w:tblGrid>
      <w:tr w:rsidR="00D76306">
        <w:trPr>
          <w:trHeight w:val="553"/>
        </w:trPr>
        <w:tc>
          <w:tcPr>
            <w:tcW w:w="1191" w:type="dxa"/>
          </w:tcPr>
          <w:p w:rsidR="00D76306" w:rsidRDefault="00D7630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76306" w:rsidRDefault="00D7630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11" w:type="dxa"/>
          </w:tcPr>
          <w:p w:rsidR="00D76306" w:rsidRDefault="00D7630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02" w:type="dxa"/>
          </w:tcPr>
          <w:p w:rsidR="00D76306" w:rsidRDefault="007B784D">
            <w:pPr>
              <w:pStyle w:val="TableParagraph"/>
              <w:spacing w:before="69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Инсценировка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импровизация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жанре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кукольного/тене- вого театра с помощью кукол, силуэтов и др </w:t>
            </w:r>
          </w:p>
        </w:tc>
      </w:tr>
      <w:tr w:rsidR="00D76306">
        <w:trPr>
          <w:trHeight w:val="255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D76306" w:rsidRDefault="007B784D">
            <w:pPr>
              <w:pStyle w:val="TableParagraph"/>
              <w:spacing w:before="61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0"/>
                <w:sz w:val="18"/>
              </w:rPr>
              <w:t>Г)</w:t>
            </w:r>
          </w:p>
          <w:p w:rsidR="00D76306" w:rsidRDefault="007B784D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4</w:t>
            </w:r>
          </w:p>
          <w:p w:rsidR="00D76306" w:rsidRDefault="007B784D">
            <w:pPr>
              <w:pStyle w:val="TableParagraph"/>
              <w:spacing w:before="3" w:line="228" w:lineRule="auto"/>
              <w:ind w:left="110" w:right="29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учебных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D76306" w:rsidRDefault="007B784D">
            <w:pPr>
              <w:pStyle w:val="TableParagraph"/>
              <w:spacing w:before="69" w:line="228" w:lineRule="auto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Какой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же </w:t>
            </w:r>
            <w:r>
              <w:rPr>
                <w:color w:val="231F20"/>
                <w:spacing w:val="-2"/>
                <w:sz w:val="18"/>
              </w:rPr>
              <w:t xml:space="preserve">праздник </w:t>
            </w:r>
            <w:r>
              <w:rPr>
                <w:color w:val="231F20"/>
                <w:spacing w:val="-4"/>
                <w:sz w:val="18"/>
              </w:rPr>
              <w:t xml:space="preserve">без </w:t>
            </w:r>
            <w:r>
              <w:rPr>
                <w:color w:val="231F20"/>
                <w:spacing w:val="-2"/>
                <w:sz w:val="18"/>
              </w:rPr>
              <w:t>музыки?</w:t>
            </w:r>
          </w:p>
        </w:tc>
        <w:tc>
          <w:tcPr>
            <w:tcW w:w="2211" w:type="dxa"/>
          </w:tcPr>
          <w:p w:rsidR="00D76306" w:rsidRDefault="007B784D">
            <w:pPr>
              <w:pStyle w:val="TableParagraph"/>
              <w:spacing w:before="69" w:line="228" w:lineRule="auto"/>
              <w:ind w:right="242"/>
              <w:rPr>
                <w:sz w:val="18"/>
              </w:rPr>
            </w:pPr>
            <w:r>
              <w:rPr>
                <w:color w:val="231F20"/>
                <w:sz w:val="18"/>
              </w:rPr>
              <w:t>Музыка,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создающая </w:t>
            </w:r>
            <w:r>
              <w:rPr>
                <w:color w:val="231F20"/>
                <w:spacing w:val="-2"/>
                <w:sz w:val="18"/>
              </w:rPr>
              <w:t>настроение праздника</w:t>
            </w:r>
            <w:r>
              <w:rPr>
                <w:color w:val="231F20"/>
                <w:spacing w:val="-2"/>
                <w:position w:val="4"/>
                <w:sz w:val="12"/>
              </w:rPr>
              <w:t>1</w:t>
            </w:r>
            <w:r>
              <w:rPr>
                <w:color w:val="231F20"/>
                <w:spacing w:val="80"/>
                <w:w w:val="15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 в цирке,</w:t>
            </w:r>
          </w:p>
          <w:p w:rsidR="00D76306" w:rsidRDefault="007B784D">
            <w:pPr>
              <w:pStyle w:val="TableParagraph"/>
              <w:spacing w:line="228" w:lineRule="auto"/>
              <w:ind w:right="116"/>
              <w:rPr>
                <w:sz w:val="18"/>
              </w:rPr>
            </w:pP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уличном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шествии, </w:t>
            </w:r>
            <w:r>
              <w:rPr>
                <w:color w:val="231F20"/>
                <w:spacing w:val="-2"/>
                <w:sz w:val="18"/>
              </w:rPr>
              <w:t>спортивном празднике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69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Диалог с учителем о значении музыки на празднике Слушание произведений торжественного, праздничного характера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«Дирижирование»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фрагментами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произведений Конкурс на лучшего «дирижёра» </w:t>
            </w:r>
          </w:p>
          <w:p w:rsidR="00D76306" w:rsidRDefault="007B784D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Разучивание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тематических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песен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ближай- шему празднику </w:t>
            </w:r>
          </w:p>
          <w:p w:rsidR="00D76306" w:rsidRDefault="007B784D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Проблемная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ситуация: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почему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праздниках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обязательно звучит музыка?</w:t>
            </w:r>
          </w:p>
          <w:p w:rsidR="00D76306" w:rsidRDefault="007B784D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D76306" w:rsidRDefault="007B784D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Запись видеооткрытки с музыкальным поздравлением </w:t>
            </w:r>
            <w:r>
              <w:rPr>
                <w:color w:val="231F20"/>
                <w:spacing w:val="-2"/>
                <w:sz w:val="18"/>
              </w:rPr>
              <w:t>Групповые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творческие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шутливые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двигательные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импрови- </w:t>
            </w:r>
            <w:r>
              <w:rPr>
                <w:color w:val="231F20"/>
                <w:sz w:val="18"/>
              </w:rPr>
              <w:t>зации «Цирковая труппа»</w:t>
            </w:r>
          </w:p>
        </w:tc>
      </w:tr>
      <w:tr w:rsidR="00D76306">
        <w:trPr>
          <w:trHeight w:val="1748"/>
        </w:trPr>
        <w:tc>
          <w:tcPr>
            <w:tcW w:w="1191" w:type="dxa"/>
            <w:tcBorders>
              <w:left w:val="single" w:sz="6" w:space="0" w:color="231F20"/>
            </w:tcBorders>
          </w:tcPr>
          <w:p w:rsidR="00D76306" w:rsidRDefault="007B784D">
            <w:pPr>
              <w:pStyle w:val="TableParagraph"/>
              <w:spacing w:before="58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Д)</w:t>
            </w:r>
          </w:p>
          <w:p w:rsidR="00D76306" w:rsidRDefault="007B784D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4</w:t>
            </w:r>
          </w:p>
          <w:p w:rsidR="00D76306" w:rsidRDefault="007B784D">
            <w:pPr>
              <w:pStyle w:val="TableParagraph"/>
              <w:spacing w:before="3" w:line="228" w:lineRule="auto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учебных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D76306" w:rsidRDefault="007B784D">
            <w:pPr>
              <w:pStyle w:val="TableParagraph"/>
              <w:spacing w:before="67" w:line="228" w:lineRule="auto"/>
              <w:ind w:right="345"/>
              <w:jc w:val="both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Танцы, </w:t>
            </w:r>
            <w:r>
              <w:rPr>
                <w:color w:val="231F20"/>
                <w:sz w:val="18"/>
              </w:rPr>
              <w:t>игры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 </w:t>
            </w:r>
            <w:r>
              <w:rPr>
                <w:color w:val="231F20"/>
                <w:spacing w:val="-2"/>
                <w:w w:val="95"/>
                <w:sz w:val="18"/>
              </w:rPr>
              <w:t>веселье</w:t>
            </w:r>
          </w:p>
        </w:tc>
        <w:tc>
          <w:tcPr>
            <w:tcW w:w="2211" w:type="dxa"/>
          </w:tcPr>
          <w:p w:rsidR="00D76306" w:rsidRDefault="007B784D">
            <w:pPr>
              <w:pStyle w:val="TableParagraph"/>
              <w:spacing w:before="67" w:line="228" w:lineRule="auto"/>
              <w:ind w:right="744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Музыка — игра звуками </w:t>
            </w:r>
          </w:p>
          <w:p w:rsidR="00D76306" w:rsidRDefault="007B784D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Танец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искусство</w:t>
            </w:r>
          </w:p>
          <w:p w:rsidR="00D76306" w:rsidRDefault="007B784D">
            <w:pPr>
              <w:pStyle w:val="TableParagraph"/>
              <w:spacing w:before="3" w:line="228" w:lineRule="auto"/>
              <w:ind w:right="157"/>
              <w:rPr>
                <w:sz w:val="12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радость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движения Примеры популяр- ных танцев</w:t>
            </w:r>
            <w:r>
              <w:rPr>
                <w:color w:val="231F20"/>
                <w:position w:val="4"/>
                <w:sz w:val="12"/>
              </w:rPr>
              <w:t>2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67" w:line="228" w:lineRule="auto"/>
              <w:ind w:right="41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Слушание, исполнение музыки скерцозного характера Разучивание, исполнение танцевальных движений </w:t>
            </w:r>
            <w:r>
              <w:rPr>
                <w:color w:val="231F20"/>
                <w:spacing w:val="-2"/>
                <w:sz w:val="18"/>
              </w:rPr>
              <w:t xml:space="preserve">Танец-игра </w:t>
            </w:r>
          </w:p>
          <w:p w:rsidR="00D76306" w:rsidRDefault="007B784D">
            <w:pPr>
              <w:pStyle w:val="TableParagraph"/>
              <w:spacing w:line="228" w:lineRule="auto"/>
              <w:ind w:right="202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Рефлексия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собственного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эмоционального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состояния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после участия в танцевальных композициях и импровизациях Проблемная ситуация: зачем люди танцуют?</w:t>
            </w:r>
          </w:p>
          <w:p w:rsidR="00D76306" w:rsidRDefault="007B784D">
            <w:pPr>
              <w:pStyle w:val="TableParagraph"/>
              <w:spacing w:line="228" w:lineRule="auto"/>
              <w:ind w:right="310"/>
              <w:jc w:val="both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окальная, инструментальная, ритмическая импровиза- </w:t>
            </w:r>
            <w:r>
              <w:rPr>
                <w:color w:val="231F20"/>
                <w:sz w:val="18"/>
              </w:rPr>
              <w:t xml:space="preserve">ция в стиле определённого танцевального жанра </w:t>
            </w:r>
          </w:p>
        </w:tc>
      </w:tr>
    </w:tbl>
    <w:p w:rsidR="00D76306" w:rsidRDefault="007B784D">
      <w:pPr>
        <w:pStyle w:val="a3"/>
        <w:spacing w:before="1"/>
        <w:rPr>
          <w:rFonts w:ascii="Arial Narrow"/>
          <w:i/>
        </w:rPr>
      </w:pPr>
      <w:r>
        <w:pict>
          <v:shape id="docshape108" o:spid="_x0000_s1133" style="position:absolute;margin-left:56.65pt;margin-top:12.7pt;width:85.05pt;height:.1pt;z-index:-251618816;mso-wrap-distance-top:0;mso-wrap-distance-bottom:0;mso-position-horizontal-relative:page;mso-position-vertical-relative:text;mso-width-relative:page;mso-height-relative:page" coordorigin="1134,255" coordsize="1701,0" path="m1134,255r1700,e" filled="f" strokecolor="#939598" strokeweight=".5pt">
            <v:path arrowok="t"/>
            <w10:wrap type="topAndBottom" anchorx="page"/>
          </v:shape>
        </w:pict>
      </w:r>
    </w:p>
    <w:p w:rsidR="00D76306" w:rsidRDefault="007B784D">
      <w:pPr>
        <w:spacing w:before="28" w:line="228" w:lineRule="auto"/>
        <w:ind w:left="340" w:right="2629" w:hanging="227"/>
        <w:jc w:val="both"/>
        <w:rPr>
          <w:sz w:val="18"/>
        </w:rPr>
      </w:pPr>
      <w:r>
        <w:rPr>
          <w:color w:val="231F20"/>
          <w:position w:val="4"/>
          <w:sz w:val="12"/>
        </w:rPr>
        <w:t>1</w:t>
      </w:r>
      <w:r>
        <w:rPr>
          <w:color w:val="231F20"/>
          <w:spacing w:val="76"/>
          <w:position w:val="4"/>
          <w:sz w:val="12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зависимости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от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времени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изучения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данного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блока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рамках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календарно-темати- ческого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планирования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здесь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могут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быть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использованы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тематические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песни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к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 xml:space="preserve">Но- </w:t>
      </w:r>
      <w:r>
        <w:rPr>
          <w:color w:val="231F20"/>
          <w:sz w:val="18"/>
        </w:rPr>
        <w:t>вому году, 23 февраля, 8 марта, 9 мая и т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 xml:space="preserve">д </w:t>
      </w:r>
    </w:p>
    <w:p w:rsidR="00D76306" w:rsidRDefault="007B784D">
      <w:pPr>
        <w:spacing w:line="228" w:lineRule="auto"/>
        <w:ind w:left="340" w:right="2629" w:hanging="227"/>
        <w:jc w:val="both"/>
        <w:rPr>
          <w:sz w:val="18"/>
        </w:rPr>
      </w:pPr>
      <w:r>
        <w:rPr>
          <w:color w:val="231F20"/>
          <w:position w:val="4"/>
          <w:sz w:val="12"/>
        </w:rPr>
        <w:t>2</w:t>
      </w:r>
      <w:r>
        <w:rPr>
          <w:color w:val="231F20"/>
          <w:spacing w:val="80"/>
          <w:position w:val="4"/>
          <w:sz w:val="12"/>
        </w:rPr>
        <w:t xml:space="preserve"> </w:t>
      </w:r>
      <w:r>
        <w:rPr>
          <w:color w:val="231F20"/>
          <w:sz w:val="18"/>
        </w:rPr>
        <w:t>По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выбору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учителя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данном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блоке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можно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сосредоточиться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как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на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традиционных танцевальных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жанрах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(вальс,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полька,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мазурка,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тарантелла),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так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на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более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 xml:space="preserve">совре- менных примерах танцев </w:t>
      </w:r>
    </w:p>
    <w:p w:rsidR="00D76306" w:rsidRDefault="00D76306">
      <w:pPr>
        <w:spacing w:line="228" w:lineRule="auto"/>
        <w:jc w:val="both"/>
        <w:rPr>
          <w:sz w:val="18"/>
        </w:rPr>
        <w:sectPr w:rsidR="00D76306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76306" w:rsidRDefault="00D76306">
      <w:pPr>
        <w:pStyle w:val="a3"/>
        <w:spacing w:before="6"/>
        <w:rPr>
          <w:rFonts w:ascii="Arial Narrow"/>
          <w:i/>
          <w:sz w:val="6"/>
        </w:rPr>
      </w:pP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1134"/>
        <w:gridCol w:w="2211"/>
        <w:gridCol w:w="5602"/>
      </w:tblGrid>
      <w:tr w:rsidR="00D76306">
        <w:trPr>
          <w:trHeight w:val="758"/>
        </w:trPr>
        <w:tc>
          <w:tcPr>
            <w:tcW w:w="1191" w:type="dxa"/>
          </w:tcPr>
          <w:p w:rsidR="00D76306" w:rsidRDefault="007B784D">
            <w:pPr>
              <w:pStyle w:val="TableParagraph"/>
              <w:spacing w:before="75" w:line="220" w:lineRule="auto"/>
              <w:ind w:left="165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D76306" w:rsidRDefault="00D76306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76306" w:rsidRDefault="007B784D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D76306" w:rsidRDefault="00D76306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76306" w:rsidRDefault="007B784D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D76306" w:rsidRDefault="00D76306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D76306" w:rsidRDefault="007B784D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</w:p>
        </w:tc>
      </w:tr>
      <w:tr w:rsidR="00D76306">
        <w:trPr>
          <w:trHeight w:val="864"/>
        </w:trPr>
        <w:tc>
          <w:tcPr>
            <w:tcW w:w="1191" w:type="dxa"/>
          </w:tcPr>
          <w:p w:rsidR="00D76306" w:rsidRDefault="00D763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D76306" w:rsidRDefault="00D763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D76306" w:rsidRDefault="00D763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D76306" w:rsidRDefault="007B784D">
            <w:pPr>
              <w:pStyle w:val="TableParagraph"/>
              <w:spacing w:before="61" w:line="209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D76306" w:rsidRDefault="007B784D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Звуковая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комбинаторика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эксперименты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случайным сочетанием музыкальных звуков, тембров, ритмов</w:t>
            </w:r>
          </w:p>
        </w:tc>
      </w:tr>
      <w:tr w:rsidR="00D76306">
        <w:trPr>
          <w:trHeight w:val="2304"/>
        </w:trPr>
        <w:tc>
          <w:tcPr>
            <w:tcW w:w="1191" w:type="dxa"/>
            <w:tcBorders>
              <w:left w:val="single" w:sz="6" w:space="0" w:color="231F20"/>
            </w:tcBorders>
          </w:tcPr>
          <w:p w:rsidR="00D76306" w:rsidRDefault="007B784D">
            <w:pPr>
              <w:pStyle w:val="TableParagraph"/>
              <w:spacing w:before="61" w:line="209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Е)</w:t>
            </w:r>
          </w:p>
          <w:p w:rsidR="00D76306" w:rsidRDefault="007B784D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4</w:t>
            </w:r>
          </w:p>
          <w:p w:rsidR="00D76306" w:rsidRDefault="007B784D">
            <w:pPr>
              <w:pStyle w:val="TableParagraph"/>
              <w:spacing w:before="2" w:line="232" w:lineRule="auto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учебных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D76306" w:rsidRDefault="007B784D">
            <w:pPr>
              <w:pStyle w:val="TableParagraph"/>
              <w:spacing w:before="66" w:line="232" w:lineRule="auto"/>
              <w:ind w:right="1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Музыка на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войне, музыка</w:t>
            </w:r>
          </w:p>
          <w:p w:rsidR="00D76306" w:rsidRDefault="007B784D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войне</w:t>
            </w:r>
          </w:p>
        </w:tc>
        <w:tc>
          <w:tcPr>
            <w:tcW w:w="2211" w:type="dxa"/>
          </w:tcPr>
          <w:p w:rsidR="00D76306" w:rsidRDefault="007B784D">
            <w:pPr>
              <w:pStyle w:val="TableParagraph"/>
              <w:spacing w:before="61" w:line="209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Военная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тема</w:t>
            </w:r>
          </w:p>
          <w:p w:rsidR="00D76306" w:rsidRDefault="007B784D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в музыкальном искусстве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Военные песни, марши, интонации, ритмы, тембры (призывная кварта,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пунктирный ритм,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тембры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малого барабана, трубы</w:t>
            </w:r>
          </w:p>
          <w:p w:rsidR="00D76306" w:rsidRDefault="007B784D">
            <w:pPr>
              <w:pStyle w:val="TableParagraph"/>
              <w:spacing w:before="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</w:t>
            </w:r>
            <w:r>
              <w:rPr>
                <w:color w:val="231F20"/>
                <w:spacing w:val="5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</w:t>
            </w:r>
            <w:r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105"/>
                <w:sz w:val="18"/>
              </w:rPr>
              <w:t>)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66" w:line="232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Чтение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учебных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художественных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посвящённых военной музыке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Слушание, исполнение музыкальных </w:t>
            </w:r>
            <w:r>
              <w:rPr>
                <w:color w:val="231F20"/>
                <w:sz w:val="18"/>
              </w:rPr>
              <w:t>произведений военной тематики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Знакомство с историей их сочинения и исполнения </w:t>
            </w:r>
          </w:p>
          <w:p w:rsidR="00D76306" w:rsidRDefault="007B784D">
            <w:pPr>
              <w:pStyle w:val="TableParagraph"/>
              <w:spacing w:before="4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Дискуссия в классе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Ответы на вопросы: какие чувства вызывает эта музыка, почему? Как влияет на наше восприятие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информация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том,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как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зачем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она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создава- </w:t>
            </w:r>
            <w:r>
              <w:rPr>
                <w:color w:val="231F20"/>
                <w:spacing w:val="-2"/>
                <w:sz w:val="18"/>
              </w:rPr>
              <w:t>лась?</w:t>
            </w:r>
          </w:p>
          <w:p w:rsidR="00D76306" w:rsidRDefault="007B784D">
            <w:pPr>
              <w:pStyle w:val="TableParagraph"/>
              <w:spacing w:before="4" w:line="232" w:lineRule="auto"/>
              <w:ind w:right="1967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На выбор или факу</w:t>
            </w: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льтативно</w:t>
            </w:r>
            <w:r>
              <w:rPr>
                <w:color w:val="231F20"/>
                <w:w w:val="120"/>
                <w:sz w:val="18"/>
              </w:rPr>
              <w:t>: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Сочинение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новой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песни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войне</w:t>
            </w:r>
          </w:p>
        </w:tc>
      </w:tr>
      <w:tr w:rsidR="00D76306">
        <w:trPr>
          <w:trHeight w:val="2095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58" w:line="209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5"/>
                <w:sz w:val="18"/>
              </w:rPr>
              <w:t>Ж)</w:t>
            </w:r>
          </w:p>
          <w:p w:rsidR="00D76306" w:rsidRDefault="007B784D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4</w:t>
            </w:r>
          </w:p>
          <w:p w:rsidR="00D76306" w:rsidRDefault="007B784D">
            <w:pPr>
              <w:pStyle w:val="TableParagraph"/>
              <w:spacing w:before="3" w:line="232" w:lineRule="auto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учебных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D76306" w:rsidRDefault="007B784D">
            <w:pPr>
              <w:pStyle w:val="TableParagraph"/>
              <w:spacing w:before="63" w:line="232" w:lineRule="auto"/>
              <w:ind w:right="21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Главный музы- кальный символ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63" w:line="232" w:lineRule="auto"/>
              <w:ind w:right="12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Гимн России — </w:t>
            </w:r>
            <w:r>
              <w:rPr>
                <w:color w:val="231F20"/>
                <w:spacing w:val="-2"/>
                <w:sz w:val="18"/>
              </w:rPr>
              <w:t xml:space="preserve">главный </w:t>
            </w:r>
            <w:r>
              <w:rPr>
                <w:color w:val="231F20"/>
                <w:sz w:val="18"/>
              </w:rPr>
              <w:t>музыкальный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символ нашей страны </w:t>
            </w:r>
            <w:r>
              <w:rPr>
                <w:color w:val="231F20"/>
                <w:spacing w:val="-2"/>
                <w:sz w:val="18"/>
              </w:rPr>
              <w:t>Традиции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исполнения</w:t>
            </w:r>
          </w:p>
          <w:p w:rsidR="00D76306" w:rsidRDefault="007B784D">
            <w:pPr>
              <w:pStyle w:val="TableParagraph"/>
              <w:spacing w:before="7" w:line="232" w:lineRule="auto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Гимна России Другие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гимны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63" w:line="232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Разучивание, исполнение Гимна Российской Федерации Знакомство с историей создания, правилами исполне- </w:t>
            </w:r>
            <w:r>
              <w:rPr>
                <w:color w:val="231F20"/>
                <w:spacing w:val="-4"/>
                <w:sz w:val="18"/>
              </w:rPr>
              <w:t xml:space="preserve">ния </w:t>
            </w:r>
          </w:p>
          <w:p w:rsidR="00D76306" w:rsidRDefault="007B784D">
            <w:pPr>
              <w:pStyle w:val="TableParagraph"/>
              <w:spacing w:before="4" w:line="232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Просмотр видеозаписей парада, церемонии награждения </w:t>
            </w:r>
            <w:r>
              <w:rPr>
                <w:color w:val="231F20"/>
                <w:sz w:val="18"/>
              </w:rPr>
              <w:t>спортсменов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Чувство гордости, понятия достоинства и чести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Обсуждение этических вопросов, связанны</w:t>
            </w:r>
            <w:r>
              <w:rPr>
                <w:color w:val="231F20"/>
                <w:sz w:val="18"/>
              </w:rPr>
              <w:t>х</w:t>
            </w:r>
          </w:p>
          <w:p w:rsidR="00D76306" w:rsidRDefault="007B784D">
            <w:pPr>
              <w:pStyle w:val="TableParagraph"/>
              <w:spacing w:before="3" w:line="232" w:lineRule="auto"/>
              <w:ind w:right="729"/>
              <w:rPr>
                <w:sz w:val="18"/>
              </w:rPr>
            </w:pPr>
            <w:r>
              <w:rPr>
                <w:color w:val="231F20"/>
                <w:sz w:val="18"/>
              </w:rPr>
              <w:t>с государственными символами страны Разучивание,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Гимна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своей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республики, города, школы</w:t>
            </w:r>
          </w:p>
        </w:tc>
      </w:tr>
    </w:tbl>
    <w:p w:rsidR="00D76306" w:rsidRDefault="00D76306">
      <w:pPr>
        <w:spacing w:line="232" w:lineRule="auto"/>
        <w:rPr>
          <w:sz w:val="18"/>
        </w:rPr>
        <w:sectPr w:rsidR="00D76306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76306" w:rsidRDefault="007B784D">
      <w:pPr>
        <w:pStyle w:val="a3"/>
        <w:spacing w:before="10"/>
        <w:rPr>
          <w:rFonts w:ascii="Arial Narrow"/>
          <w:i/>
          <w:sz w:val="2"/>
        </w:rPr>
      </w:pPr>
      <w:r>
        <w:lastRenderedPageBreak/>
        <w:pict>
          <v:shape id="docshape111" o:spid="_x0000_s1136" type="#_x0000_t202" style="position:absolute;margin-left:33.9pt;margin-top:35.85pt;width:12.5pt;height:86.35pt;z-index:251668992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D76306" w:rsidRDefault="00D7630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12" o:spid="_x0000_s1137" type="#_x0000_t202" style="position:absolute;margin-left:33.85pt;margin-top:344.6pt;width:12.6pt;height:10.1pt;z-index:251670016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D76306" w:rsidRDefault="00D7630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1134"/>
        <w:gridCol w:w="2211"/>
        <w:gridCol w:w="5602"/>
      </w:tblGrid>
      <w:tr w:rsidR="00D76306">
        <w:trPr>
          <w:trHeight w:val="1950"/>
        </w:trPr>
        <w:tc>
          <w:tcPr>
            <w:tcW w:w="1191" w:type="dxa"/>
            <w:tcBorders>
              <w:left w:val="single" w:sz="6" w:space="0" w:color="231F20"/>
            </w:tcBorders>
          </w:tcPr>
          <w:p w:rsidR="00D76306" w:rsidRDefault="007B784D">
            <w:pPr>
              <w:pStyle w:val="TableParagraph"/>
              <w:spacing w:before="61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З)</w:t>
            </w:r>
          </w:p>
          <w:p w:rsidR="00D76306" w:rsidRDefault="007B784D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4</w:t>
            </w:r>
          </w:p>
          <w:p w:rsidR="00D76306" w:rsidRDefault="007B784D">
            <w:pPr>
              <w:pStyle w:val="TableParagraph"/>
              <w:spacing w:before="3" w:line="228" w:lineRule="auto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учебных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D76306" w:rsidRDefault="007B784D">
            <w:pPr>
              <w:pStyle w:val="TableParagraph"/>
              <w:spacing w:before="69" w:line="228" w:lineRule="auto"/>
              <w:ind w:right="1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Искус- </w:t>
            </w:r>
            <w:r>
              <w:rPr>
                <w:color w:val="231F20"/>
                <w:spacing w:val="-4"/>
                <w:sz w:val="18"/>
              </w:rPr>
              <w:t xml:space="preserve">ство </w:t>
            </w:r>
            <w:r>
              <w:rPr>
                <w:color w:val="231F20"/>
                <w:spacing w:val="-2"/>
                <w:w w:val="95"/>
                <w:sz w:val="18"/>
              </w:rPr>
              <w:t>времени</w:t>
            </w:r>
          </w:p>
        </w:tc>
        <w:tc>
          <w:tcPr>
            <w:tcW w:w="2211" w:type="dxa"/>
          </w:tcPr>
          <w:p w:rsidR="00D76306" w:rsidRDefault="007B784D">
            <w:pPr>
              <w:pStyle w:val="TableParagraph"/>
              <w:spacing w:before="69" w:line="228" w:lineRule="auto"/>
              <w:ind w:right="104"/>
              <w:rPr>
                <w:sz w:val="18"/>
              </w:rPr>
            </w:pPr>
            <w:r>
              <w:rPr>
                <w:color w:val="231F20"/>
                <w:spacing w:val="-4"/>
                <w:w w:val="95"/>
                <w:sz w:val="18"/>
              </w:rPr>
              <w:t>Музыка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—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временно́е </w:t>
            </w:r>
            <w:r>
              <w:rPr>
                <w:color w:val="231F20"/>
                <w:sz w:val="18"/>
              </w:rPr>
              <w:t>искусство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Погруже- ние в поток музы- кального звучания Музыкальные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образы движения, измене- ния и развития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69" w:line="228" w:lineRule="auto"/>
              <w:ind w:right="310"/>
              <w:rPr>
                <w:sz w:val="18"/>
              </w:rPr>
            </w:pPr>
            <w:r>
              <w:rPr>
                <w:color w:val="231F20"/>
                <w:sz w:val="18"/>
              </w:rPr>
              <w:t>Слушание, исполнение музыкальных произведений, передающих образ непрерывного движения Наблюдение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своими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телесными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реакциями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(дыхание, пульс, мышечный тонус) при восприятии музыки Проблемная ситуация: как музыка воздействует на </w:t>
            </w:r>
            <w:r>
              <w:rPr>
                <w:color w:val="231F20"/>
                <w:spacing w:val="-2"/>
                <w:sz w:val="18"/>
              </w:rPr>
              <w:t>человека?</w:t>
            </w:r>
          </w:p>
          <w:p w:rsidR="00D76306" w:rsidRDefault="007B784D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D76306" w:rsidRDefault="007B784D">
            <w:pPr>
              <w:pStyle w:val="TableParagraph"/>
              <w:spacing w:before="3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Программная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ритмическая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инструментальная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импро- визация «Поезд», «Космический корабль»</w:t>
            </w:r>
          </w:p>
        </w:tc>
      </w:tr>
    </w:tbl>
    <w:p w:rsidR="00D76306" w:rsidRDefault="00D76306">
      <w:pPr>
        <w:spacing w:line="228" w:lineRule="auto"/>
        <w:rPr>
          <w:sz w:val="18"/>
        </w:rPr>
        <w:sectPr w:rsidR="00D76306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76306" w:rsidRDefault="007B784D">
      <w:pPr>
        <w:pStyle w:val="1"/>
        <w:spacing w:before="117" w:line="204" w:lineRule="auto"/>
        <w:ind w:right="1263"/>
      </w:pPr>
      <w:r>
        <w:rPr>
          <w:color w:val="231F20"/>
          <w:w w:val="95"/>
        </w:rPr>
        <w:lastRenderedPageBreak/>
        <w:t>ПЛАНИРУЕМЫЕ</w:t>
      </w:r>
      <w:r>
        <w:rPr>
          <w:color w:val="231F20"/>
          <w:spacing w:val="40"/>
        </w:rPr>
        <w:t xml:space="preserve"> </w:t>
      </w:r>
      <w:r>
        <w:rPr>
          <w:color w:val="231F20"/>
          <w:w w:val="95"/>
        </w:rPr>
        <w:t>РЕЗУЛЬТАТЫ</w:t>
      </w:r>
      <w:r>
        <w:rPr>
          <w:color w:val="231F20"/>
          <w:spacing w:val="40"/>
        </w:rPr>
        <w:t xml:space="preserve"> </w:t>
      </w:r>
      <w:r>
        <w:rPr>
          <w:color w:val="231F20"/>
          <w:w w:val="95"/>
        </w:rPr>
        <w:t xml:space="preserve">ОСВОЕНИЯ </w:t>
      </w:r>
      <w:r>
        <w:rPr>
          <w:color w:val="231F20"/>
        </w:rPr>
        <w:t>УЧЕБНОГО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ПРЕДМЕТА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«МУЗЫКА»</w:t>
      </w:r>
    </w:p>
    <w:p w:rsidR="00D76306" w:rsidRDefault="007B784D">
      <w:pPr>
        <w:spacing w:line="257" w:lineRule="exact"/>
        <w:ind w:left="118"/>
        <w:rPr>
          <w:rFonts w:ascii="Calibri" w:hAnsi="Calibri"/>
          <w:b/>
          <w:sz w:val="24"/>
        </w:rPr>
      </w:pPr>
      <w:r>
        <w:pict>
          <v:shape id="docshape113" o:spid="_x0000_s1138" style="position:absolute;left:0;text-align:left;margin-left:36.85pt;margin-top:14.85pt;width:317.5pt;height:.1pt;z-index:-251617792;mso-wrap-distance-top:0;mso-wrap-distance-bottom:0;mso-position-horizontal-relative:page;mso-width-relative:page;mso-height-relative:page" coordorigin="737,297" coordsize="6350,0" path="m737,297r6350,e" filled="f" strokecolor="#231f20" strokeweight=".5pt">
            <v:path arrowok="t"/>
            <w10:wrap type="topAndBottom" anchorx="page"/>
          </v:shape>
        </w:pict>
      </w:r>
      <w:r>
        <w:rPr>
          <w:rFonts w:ascii="Calibri" w:hAnsi="Calibri"/>
          <w:b/>
          <w:color w:val="231F20"/>
          <w:sz w:val="24"/>
        </w:rPr>
        <w:t>НА</w:t>
      </w:r>
      <w:r>
        <w:rPr>
          <w:rFonts w:ascii="Calibri" w:hAnsi="Calibri"/>
          <w:b/>
          <w:color w:val="231F20"/>
          <w:spacing w:val="6"/>
          <w:sz w:val="24"/>
        </w:rPr>
        <w:t xml:space="preserve"> </w:t>
      </w:r>
      <w:r>
        <w:rPr>
          <w:rFonts w:ascii="Calibri" w:hAnsi="Calibri"/>
          <w:b/>
          <w:color w:val="231F20"/>
          <w:sz w:val="24"/>
        </w:rPr>
        <w:t>УРОВНЕ</w:t>
      </w:r>
      <w:r>
        <w:rPr>
          <w:rFonts w:ascii="Calibri" w:hAnsi="Calibri"/>
          <w:b/>
          <w:color w:val="231F20"/>
          <w:spacing w:val="7"/>
          <w:sz w:val="24"/>
        </w:rPr>
        <w:t xml:space="preserve"> </w:t>
      </w:r>
      <w:r>
        <w:rPr>
          <w:rFonts w:ascii="Calibri" w:hAnsi="Calibri"/>
          <w:b/>
          <w:color w:val="231F20"/>
          <w:sz w:val="24"/>
        </w:rPr>
        <w:t>НАЧАЛЬНОГО</w:t>
      </w:r>
      <w:r>
        <w:rPr>
          <w:rFonts w:ascii="Calibri" w:hAnsi="Calibri"/>
          <w:b/>
          <w:color w:val="231F20"/>
          <w:spacing w:val="7"/>
          <w:sz w:val="24"/>
        </w:rPr>
        <w:t xml:space="preserve"> </w:t>
      </w:r>
      <w:r>
        <w:rPr>
          <w:rFonts w:ascii="Calibri" w:hAnsi="Calibri"/>
          <w:b/>
          <w:color w:val="231F20"/>
          <w:sz w:val="24"/>
        </w:rPr>
        <w:t>ОБЩЕГО</w:t>
      </w:r>
      <w:r>
        <w:rPr>
          <w:rFonts w:ascii="Calibri" w:hAnsi="Calibri"/>
          <w:b/>
          <w:color w:val="231F20"/>
          <w:spacing w:val="7"/>
          <w:sz w:val="24"/>
        </w:rPr>
        <w:t xml:space="preserve"> </w:t>
      </w:r>
      <w:r>
        <w:rPr>
          <w:rFonts w:ascii="Calibri" w:hAnsi="Calibri"/>
          <w:b/>
          <w:color w:val="231F20"/>
          <w:spacing w:val="-2"/>
          <w:sz w:val="24"/>
        </w:rPr>
        <w:t>ОБРАЗОВАНИЯ</w:t>
      </w:r>
    </w:p>
    <w:p w:rsidR="00D76306" w:rsidRDefault="007B784D">
      <w:pPr>
        <w:pStyle w:val="a3"/>
        <w:spacing w:before="189" w:line="254" w:lineRule="auto"/>
        <w:ind w:left="117" w:right="114" w:firstLine="226"/>
        <w:jc w:val="both"/>
      </w:pPr>
      <w:r>
        <w:rPr>
          <w:color w:val="231F20"/>
        </w:rPr>
        <w:t xml:space="preserve">Специфика эстетического содержания предмета «Музыка» </w:t>
      </w:r>
      <w:r>
        <w:rPr>
          <w:color w:val="231F20"/>
          <w:w w:val="95"/>
        </w:rPr>
        <w:t xml:space="preserve">обусловливает тесное взаимодействие, смысловое единство трёх </w:t>
      </w:r>
      <w:r>
        <w:rPr>
          <w:color w:val="231F20"/>
        </w:rPr>
        <w:t xml:space="preserve">групп результатов: личностных, метапредметных и предмет- </w:t>
      </w:r>
      <w:r>
        <w:rPr>
          <w:color w:val="231F20"/>
          <w:spacing w:val="-4"/>
        </w:rPr>
        <w:t xml:space="preserve">ных </w:t>
      </w:r>
    </w:p>
    <w:p w:rsidR="00D76306" w:rsidRDefault="007B784D">
      <w:pPr>
        <w:pStyle w:val="3"/>
        <w:spacing w:before="159"/>
      </w:pPr>
      <w:r>
        <w:rPr>
          <w:color w:val="231F20"/>
          <w:w w:val="90"/>
        </w:rPr>
        <w:t>ЛИЧНОСТНЫЕ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РЕЗУЛЬТАТЫ</w:t>
      </w:r>
    </w:p>
    <w:p w:rsidR="00D76306" w:rsidRDefault="007B784D">
      <w:pPr>
        <w:pStyle w:val="a3"/>
        <w:spacing w:before="70" w:line="254" w:lineRule="auto"/>
        <w:ind w:left="117" w:right="114" w:firstLine="226"/>
        <w:jc w:val="both"/>
      </w:pPr>
      <w:r>
        <w:rPr>
          <w:color w:val="231F20"/>
          <w:spacing w:val="-2"/>
        </w:rPr>
        <w:t>Личностные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результаты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освоения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рабочей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программы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по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му- зыке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для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начального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общего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образования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достигаются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во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 xml:space="preserve">взаи- </w:t>
      </w:r>
      <w:r>
        <w:rPr>
          <w:color w:val="231F20"/>
        </w:rPr>
        <w:t>модействии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учебной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воспитательной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работы,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урочной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вне- урочной деятельности Они должны отражать готовность обучающихся руководствоваться системой позитивных цен- ностных ориентаций, в том числе в части:</w:t>
      </w:r>
    </w:p>
    <w:p w:rsidR="00D76306" w:rsidRDefault="007B784D">
      <w:pPr>
        <w:pStyle w:val="4"/>
        <w:spacing w:line="227" w:lineRule="exact"/>
      </w:pPr>
      <w:r>
        <w:rPr>
          <w:color w:val="231F20"/>
          <w:w w:val="125"/>
        </w:rPr>
        <w:t>Гражданско-патриотического</w:t>
      </w:r>
      <w:r>
        <w:rPr>
          <w:color w:val="231F20"/>
          <w:spacing w:val="-3"/>
          <w:w w:val="125"/>
        </w:rPr>
        <w:t xml:space="preserve"> </w:t>
      </w:r>
      <w:r>
        <w:rPr>
          <w:color w:val="231F20"/>
          <w:spacing w:val="-2"/>
          <w:w w:val="125"/>
        </w:rPr>
        <w:t>воспитания:</w:t>
      </w:r>
    </w:p>
    <w:p w:rsidR="00D76306" w:rsidRDefault="007B784D">
      <w:pPr>
        <w:pStyle w:val="a3"/>
        <w:spacing w:before="16" w:line="254" w:lineRule="auto"/>
        <w:ind w:left="117" w:right="114" w:firstLine="226"/>
        <w:jc w:val="both"/>
      </w:pPr>
      <w:r>
        <w:rPr>
          <w:color w:val="231F20"/>
        </w:rPr>
        <w:t>осознание российской гражданской идентичности; знание Гимна Росс</w:t>
      </w:r>
      <w:r>
        <w:rPr>
          <w:color w:val="231F20"/>
        </w:rPr>
        <w:t>ии и традиций его исполнения, уважение музы- кальных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символов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традиций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республик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Российской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Федера- ции;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проявление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интереса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освоению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музыкальных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традиций своего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края,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музыкальной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культуры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России;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уважение </w:t>
      </w:r>
      <w:r>
        <w:rPr>
          <w:color w:val="231F20"/>
          <w:spacing w:val="-2"/>
        </w:rPr>
        <w:t>к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достижениям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отечественных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мастеров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культуры;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стремление </w:t>
      </w:r>
      <w:r>
        <w:rPr>
          <w:color w:val="231F20"/>
        </w:rPr>
        <w:t>участвовать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творческой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жизни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своей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школы,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города,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респу- </w:t>
      </w:r>
      <w:r>
        <w:rPr>
          <w:color w:val="231F20"/>
          <w:spacing w:val="-2"/>
        </w:rPr>
        <w:t xml:space="preserve">блики </w:t>
      </w:r>
    </w:p>
    <w:p w:rsidR="00D76306" w:rsidRDefault="007B784D">
      <w:pPr>
        <w:pStyle w:val="4"/>
        <w:spacing w:line="225" w:lineRule="exact"/>
      </w:pPr>
      <w:r>
        <w:rPr>
          <w:color w:val="231F20"/>
          <w:w w:val="130"/>
        </w:rPr>
        <w:t>Духовно-нравственного</w:t>
      </w:r>
      <w:r>
        <w:rPr>
          <w:color w:val="231F20"/>
          <w:spacing w:val="-9"/>
          <w:w w:val="130"/>
        </w:rPr>
        <w:t xml:space="preserve"> </w:t>
      </w:r>
      <w:r>
        <w:rPr>
          <w:color w:val="231F20"/>
          <w:spacing w:val="-2"/>
          <w:w w:val="130"/>
        </w:rPr>
        <w:t>воспитания:</w:t>
      </w:r>
    </w:p>
    <w:p w:rsidR="00D76306" w:rsidRDefault="007B784D">
      <w:pPr>
        <w:pStyle w:val="a3"/>
        <w:spacing w:before="17" w:line="254" w:lineRule="auto"/>
        <w:ind w:left="117" w:right="114" w:firstLine="226"/>
        <w:jc w:val="both"/>
      </w:pPr>
      <w:r>
        <w:rPr>
          <w:color w:val="231F20"/>
          <w:w w:val="95"/>
        </w:rPr>
        <w:t xml:space="preserve">признание индивидуальности каждого человека; проявление </w:t>
      </w:r>
      <w:r>
        <w:rPr>
          <w:color w:val="231F20"/>
        </w:rPr>
        <w:t>сопереживания, уважения и доброжелательности; готовность придерживаться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принцип</w:t>
      </w:r>
      <w:r>
        <w:rPr>
          <w:color w:val="231F20"/>
        </w:rPr>
        <w:t>ов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взаимопомощи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творческого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со- трудничества в процессе непосредственной музыкальной и учебной деятельности </w:t>
      </w:r>
    </w:p>
    <w:p w:rsidR="00D76306" w:rsidRDefault="007B784D">
      <w:pPr>
        <w:pStyle w:val="4"/>
      </w:pPr>
      <w:r>
        <w:rPr>
          <w:color w:val="231F20"/>
          <w:w w:val="125"/>
        </w:rPr>
        <w:t>Эстетического</w:t>
      </w:r>
      <w:r>
        <w:rPr>
          <w:color w:val="231F20"/>
          <w:spacing w:val="9"/>
          <w:w w:val="125"/>
        </w:rPr>
        <w:t xml:space="preserve"> </w:t>
      </w:r>
      <w:r>
        <w:rPr>
          <w:color w:val="231F20"/>
          <w:spacing w:val="-2"/>
          <w:w w:val="125"/>
        </w:rPr>
        <w:t>воспитания:</w:t>
      </w:r>
    </w:p>
    <w:p w:rsidR="00D76306" w:rsidRDefault="007B784D">
      <w:pPr>
        <w:pStyle w:val="a3"/>
        <w:spacing w:before="16" w:line="254" w:lineRule="auto"/>
        <w:ind w:left="117" w:right="114" w:firstLine="226"/>
        <w:jc w:val="both"/>
      </w:pPr>
      <w:r>
        <w:rPr>
          <w:color w:val="231F20"/>
        </w:rPr>
        <w:t>восприимчивость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различным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видам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искусства,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музыкаль- ным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традициям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творчеству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своего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других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народов;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умение </w:t>
      </w:r>
      <w:r>
        <w:rPr>
          <w:color w:val="231F20"/>
        </w:rPr>
        <w:t>видеть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прекрасное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жизни,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наслаждаться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красотой;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стремле- ние к самовыражению в разных видах искусства </w:t>
      </w:r>
    </w:p>
    <w:p w:rsidR="00D76306" w:rsidRDefault="007B784D">
      <w:pPr>
        <w:pStyle w:val="4"/>
      </w:pPr>
      <w:r>
        <w:rPr>
          <w:color w:val="231F20"/>
          <w:w w:val="125"/>
        </w:rPr>
        <w:t>Ценности</w:t>
      </w:r>
      <w:r>
        <w:rPr>
          <w:color w:val="231F20"/>
          <w:spacing w:val="35"/>
          <w:w w:val="125"/>
        </w:rPr>
        <w:t xml:space="preserve"> </w:t>
      </w:r>
      <w:r>
        <w:rPr>
          <w:color w:val="231F20"/>
          <w:w w:val="125"/>
        </w:rPr>
        <w:t>научного</w:t>
      </w:r>
      <w:r>
        <w:rPr>
          <w:color w:val="231F20"/>
          <w:spacing w:val="35"/>
          <w:w w:val="125"/>
        </w:rPr>
        <w:t xml:space="preserve"> </w:t>
      </w:r>
      <w:r>
        <w:rPr>
          <w:color w:val="231F20"/>
          <w:spacing w:val="-2"/>
          <w:w w:val="125"/>
        </w:rPr>
        <w:t>познания:</w:t>
      </w:r>
    </w:p>
    <w:p w:rsidR="00D76306" w:rsidRDefault="007B784D">
      <w:pPr>
        <w:pStyle w:val="a3"/>
        <w:spacing w:before="16" w:line="254" w:lineRule="auto"/>
        <w:ind w:left="117" w:right="114" w:firstLine="226"/>
        <w:jc w:val="both"/>
      </w:pPr>
      <w:r>
        <w:rPr>
          <w:color w:val="231F20"/>
        </w:rPr>
        <w:t xml:space="preserve">первоначальные представления о единстве и особенностях </w:t>
      </w:r>
      <w:r>
        <w:rPr>
          <w:color w:val="231F20"/>
          <w:w w:val="95"/>
        </w:rPr>
        <w:t xml:space="preserve">художественной и научной картины мира; познавательные ин- </w:t>
      </w:r>
      <w:r>
        <w:rPr>
          <w:color w:val="231F20"/>
        </w:rPr>
        <w:t>тересы, ак</w:t>
      </w:r>
      <w:r>
        <w:rPr>
          <w:color w:val="231F20"/>
        </w:rPr>
        <w:t xml:space="preserve">тивность, инициативность, любознательность и са- мостоятельность в познании </w:t>
      </w:r>
    </w:p>
    <w:p w:rsidR="00D76306" w:rsidRDefault="00D76306">
      <w:pPr>
        <w:pStyle w:val="a3"/>
        <w:spacing w:before="3"/>
        <w:rPr>
          <w:sz w:val="11"/>
        </w:rPr>
      </w:pPr>
    </w:p>
    <w:p w:rsidR="00D76306" w:rsidRDefault="00D76306">
      <w:pPr>
        <w:pStyle w:val="4"/>
        <w:spacing w:before="70" w:line="259" w:lineRule="auto"/>
        <w:ind w:left="117" w:right="114" w:firstLine="226"/>
        <w:jc w:val="both"/>
        <w:rPr>
          <w:color w:val="231F20"/>
          <w:w w:val="130"/>
        </w:rPr>
      </w:pPr>
    </w:p>
    <w:p w:rsidR="00D76306" w:rsidRDefault="00D76306">
      <w:pPr>
        <w:pStyle w:val="4"/>
        <w:spacing w:before="70" w:line="259" w:lineRule="auto"/>
        <w:ind w:left="117" w:right="114" w:firstLine="226"/>
        <w:jc w:val="both"/>
        <w:rPr>
          <w:color w:val="231F20"/>
          <w:w w:val="130"/>
        </w:rPr>
      </w:pPr>
    </w:p>
    <w:p w:rsidR="00D76306" w:rsidRDefault="007B784D">
      <w:pPr>
        <w:pStyle w:val="4"/>
        <w:spacing w:before="70" w:line="259" w:lineRule="auto"/>
        <w:ind w:left="117" w:right="114" w:firstLine="226"/>
        <w:jc w:val="both"/>
      </w:pPr>
      <w:r>
        <w:rPr>
          <w:color w:val="231F20"/>
          <w:w w:val="130"/>
        </w:rPr>
        <w:lastRenderedPageBreak/>
        <w:t>Физического воспитания, формирования культуры</w:t>
      </w:r>
      <w:r>
        <w:rPr>
          <w:color w:val="231F20"/>
          <w:w w:val="130"/>
        </w:rPr>
        <w:t xml:space="preserve"> здоровья и эмоционального благополучия:</w:t>
      </w:r>
    </w:p>
    <w:p w:rsidR="00D76306" w:rsidRDefault="007B784D">
      <w:pPr>
        <w:pStyle w:val="a3"/>
        <w:spacing w:line="254" w:lineRule="auto"/>
        <w:ind w:left="117" w:right="114" w:firstLine="226"/>
        <w:jc w:val="both"/>
      </w:pPr>
      <w:r>
        <w:rPr>
          <w:color w:val="231F20"/>
        </w:rPr>
        <w:t>соблюдение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правил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здорового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безопасного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(для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себя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дру- гих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людей)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образа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жизни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окружающей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среде;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бережное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отно- </w:t>
      </w:r>
      <w:r>
        <w:rPr>
          <w:color w:val="231F20"/>
          <w:spacing w:val="-2"/>
        </w:rPr>
        <w:t>шение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к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физиологическим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системам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организма,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 xml:space="preserve">задействован- </w:t>
      </w:r>
      <w:r>
        <w:rPr>
          <w:color w:val="231F20"/>
        </w:rPr>
        <w:t xml:space="preserve">ным в музыкально-исполнительской деятельности (дыхание, артикуляция, музыкальный слух, голос); профилактика ум- </w:t>
      </w:r>
      <w:r>
        <w:rPr>
          <w:color w:val="231F20"/>
          <w:w w:val="95"/>
        </w:rPr>
        <w:t>ственного и физического утомления с использованием во</w:t>
      </w:r>
      <w:r>
        <w:rPr>
          <w:color w:val="231F20"/>
          <w:w w:val="95"/>
        </w:rPr>
        <w:t xml:space="preserve">змож- </w:t>
      </w:r>
      <w:r>
        <w:rPr>
          <w:color w:val="231F20"/>
        </w:rPr>
        <w:t xml:space="preserve">ностей музыкотерапии </w:t>
      </w:r>
    </w:p>
    <w:p w:rsidR="00D76306" w:rsidRDefault="007B784D">
      <w:pPr>
        <w:pStyle w:val="4"/>
        <w:spacing w:line="226" w:lineRule="exact"/>
      </w:pPr>
      <w:r>
        <w:rPr>
          <w:color w:val="231F20"/>
          <w:w w:val="130"/>
        </w:rPr>
        <w:t>Трудового</w:t>
      </w:r>
      <w:r>
        <w:rPr>
          <w:color w:val="231F20"/>
          <w:spacing w:val="30"/>
          <w:w w:val="130"/>
        </w:rPr>
        <w:t xml:space="preserve"> </w:t>
      </w:r>
      <w:r>
        <w:rPr>
          <w:color w:val="231F20"/>
          <w:spacing w:val="-2"/>
          <w:w w:val="130"/>
        </w:rPr>
        <w:t>воспитания:</w:t>
      </w:r>
    </w:p>
    <w:p w:rsidR="00D76306" w:rsidRDefault="007B784D">
      <w:pPr>
        <w:pStyle w:val="a3"/>
        <w:spacing w:before="14" w:line="254" w:lineRule="auto"/>
        <w:ind w:left="117" w:right="114" w:firstLine="226"/>
        <w:jc w:val="both"/>
      </w:pPr>
      <w:r>
        <w:rPr>
          <w:color w:val="231F20"/>
          <w:w w:val="95"/>
        </w:rPr>
        <w:t xml:space="preserve">установка на посильное активное участие в практической де- </w:t>
      </w:r>
      <w:r>
        <w:rPr>
          <w:color w:val="231F20"/>
        </w:rPr>
        <w:t>ятельности;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трудолюбие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учёбе,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настойчивость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достижении поставленных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целей;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интерес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практическому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изучению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про- фессий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сфере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культуры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искусства;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уважение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труду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ре- зультатам трудовой деятельности </w:t>
      </w:r>
    </w:p>
    <w:p w:rsidR="00D76306" w:rsidRDefault="007B784D">
      <w:pPr>
        <w:pStyle w:val="4"/>
      </w:pPr>
      <w:r>
        <w:rPr>
          <w:color w:val="231F20"/>
          <w:w w:val="125"/>
        </w:rPr>
        <w:t>Экологического</w:t>
      </w:r>
      <w:r>
        <w:rPr>
          <w:color w:val="231F20"/>
          <w:spacing w:val="25"/>
          <w:w w:val="125"/>
        </w:rPr>
        <w:t xml:space="preserve"> </w:t>
      </w:r>
      <w:r>
        <w:rPr>
          <w:color w:val="231F20"/>
          <w:spacing w:val="-2"/>
          <w:w w:val="125"/>
        </w:rPr>
        <w:t>воспитания:</w:t>
      </w:r>
    </w:p>
    <w:p w:rsidR="00D76306" w:rsidRDefault="007B784D">
      <w:pPr>
        <w:pStyle w:val="a3"/>
        <w:spacing w:before="16" w:line="254" w:lineRule="auto"/>
        <w:ind w:left="117" w:right="115" w:firstLine="226"/>
        <w:jc w:val="both"/>
      </w:pPr>
      <w:r>
        <w:rPr>
          <w:color w:val="231F20"/>
          <w:w w:val="95"/>
        </w:rPr>
        <w:t xml:space="preserve">бережное отношение к природе; неприятие действий, прино- </w:t>
      </w:r>
      <w:r>
        <w:rPr>
          <w:color w:val="231F20"/>
        </w:rPr>
        <w:t xml:space="preserve">сящих ей вред </w:t>
      </w:r>
    </w:p>
    <w:p w:rsidR="00D76306" w:rsidRDefault="007B784D">
      <w:pPr>
        <w:pStyle w:val="3"/>
        <w:spacing w:before="160"/>
      </w:pPr>
      <w:r>
        <w:rPr>
          <w:color w:val="231F20"/>
          <w:w w:val="85"/>
        </w:rPr>
        <w:t>МЕТАПРЕДМЕТНЫЕ</w:t>
      </w:r>
      <w:r>
        <w:rPr>
          <w:color w:val="231F20"/>
          <w:spacing w:val="68"/>
          <w:w w:val="150"/>
        </w:rPr>
        <w:t xml:space="preserve"> </w:t>
      </w:r>
      <w:r>
        <w:rPr>
          <w:color w:val="231F20"/>
          <w:spacing w:val="-2"/>
        </w:rPr>
        <w:t>РЕЗУЛЬТАТЫ</w:t>
      </w:r>
    </w:p>
    <w:p w:rsidR="00D76306" w:rsidRDefault="007B784D">
      <w:pPr>
        <w:pStyle w:val="a3"/>
        <w:spacing w:before="71" w:line="254" w:lineRule="auto"/>
        <w:ind w:left="117" w:firstLine="226"/>
      </w:pPr>
      <w:r>
        <w:rPr>
          <w:color w:val="231F20"/>
        </w:rPr>
        <w:t>Метапредметные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результаты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освоения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основной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образова- тельной</w:t>
      </w:r>
      <w:r>
        <w:rPr>
          <w:color w:val="231F20"/>
          <w:spacing w:val="58"/>
        </w:rPr>
        <w:t xml:space="preserve"> </w:t>
      </w:r>
      <w:r>
        <w:rPr>
          <w:color w:val="231F20"/>
        </w:rPr>
        <w:t>пр</w:t>
      </w:r>
      <w:r>
        <w:rPr>
          <w:color w:val="231F20"/>
        </w:rPr>
        <w:t>ограммы,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формируемые</w:t>
      </w:r>
      <w:r>
        <w:rPr>
          <w:color w:val="231F20"/>
          <w:spacing w:val="58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изучении</w:t>
      </w:r>
      <w:r>
        <w:rPr>
          <w:color w:val="231F20"/>
          <w:spacing w:val="58"/>
        </w:rPr>
        <w:t xml:space="preserve"> </w:t>
      </w:r>
      <w:r>
        <w:rPr>
          <w:color w:val="231F20"/>
          <w:spacing w:val="-2"/>
        </w:rPr>
        <w:t>предмета</w:t>
      </w:r>
    </w:p>
    <w:p w:rsidR="00D76306" w:rsidRDefault="007B784D">
      <w:pPr>
        <w:pStyle w:val="a3"/>
        <w:spacing w:line="233" w:lineRule="exact"/>
        <w:ind w:left="117"/>
      </w:pPr>
      <w:r>
        <w:rPr>
          <w:color w:val="231F20"/>
          <w:spacing w:val="-2"/>
          <w:w w:val="110"/>
        </w:rPr>
        <w:t>«Музыка»:</w:t>
      </w:r>
    </w:p>
    <w:p w:rsidR="00D76306" w:rsidRDefault="007B784D">
      <w:pPr>
        <w:pStyle w:val="2"/>
        <w:numPr>
          <w:ilvl w:val="0"/>
          <w:numId w:val="3"/>
        </w:numPr>
        <w:tabs>
          <w:tab w:val="left" w:pos="376"/>
        </w:tabs>
        <w:spacing w:before="172"/>
      </w:pPr>
      <w:r>
        <w:rPr>
          <w:color w:val="231F20"/>
          <w:spacing w:val="-2"/>
        </w:rPr>
        <w:t>Овладение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универсальными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познавательными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действиями</w:t>
      </w:r>
    </w:p>
    <w:p w:rsidR="00D76306" w:rsidRDefault="007B784D">
      <w:pPr>
        <w:spacing w:before="61"/>
        <w:ind w:left="343"/>
        <w:rPr>
          <w:sz w:val="20"/>
        </w:rPr>
      </w:pPr>
      <w:r>
        <w:rPr>
          <w:rFonts w:ascii="Arial Narrow" w:hAnsi="Arial Narrow"/>
          <w:i/>
          <w:color w:val="231F20"/>
          <w:w w:val="125"/>
          <w:sz w:val="20"/>
        </w:rPr>
        <w:t>Базовые</w:t>
      </w:r>
      <w:r>
        <w:rPr>
          <w:rFonts w:ascii="Arial Narrow" w:hAnsi="Arial Narrow"/>
          <w:i/>
          <w:color w:val="231F20"/>
          <w:spacing w:val="22"/>
          <w:w w:val="125"/>
          <w:sz w:val="20"/>
        </w:rPr>
        <w:t xml:space="preserve"> </w:t>
      </w:r>
      <w:r>
        <w:rPr>
          <w:rFonts w:ascii="Arial Narrow" w:hAnsi="Arial Narrow"/>
          <w:i/>
          <w:color w:val="231F20"/>
          <w:w w:val="125"/>
          <w:sz w:val="20"/>
        </w:rPr>
        <w:t>логические</w:t>
      </w:r>
      <w:r>
        <w:rPr>
          <w:rFonts w:ascii="Arial Narrow" w:hAnsi="Arial Narrow"/>
          <w:i/>
          <w:color w:val="231F20"/>
          <w:spacing w:val="22"/>
          <w:w w:val="125"/>
          <w:sz w:val="20"/>
        </w:rPr>
        <w:t xml:space="preserve"> </w:t>
      </w:r>
      <w:r>
        <w:rPr>
          <w:rFonts w:ascii="Arial Narrow" w:hAnsi="Arial Narrow"/>
          <w:i/>
          <w:color w:val="231F20"/>
          <w:spacing w:val="-2"/>
          <w:w w:val="125"/>
          <w:sz w:val="20"/>
        </w:rPr>
        <w:t>действия</w:t>
      </w:r>
      <w:r>
        <w:rPr>
          <w:color w:val="231F20"/>
          <w:spacing w:val="-2"/>
          <w:w w:val="125"/>
          <w:sz w:val="20"/>
        </w:rPr>
        <w:t>:</w:t>
      </w:r>
    </w:p>
    <w:p w:rsidR="00D76306" w:rsidRDefault="007B784D">
      <w:pPr>
        <w:pStyle w:val="a3"/>
        <w:spacing w:before="13" w:line="254" w:lineRule="auto"/>
        <w:ind w:left="343" w:right="114" w:hanging="227"/>
        <w:jc w:val="both"/>
      </w:pPr>
      <w:r>
        <w:rPr>
          <w:color w:val="231F20"/>
        </w:rPr>
        <w:t>—сравнивать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музыкальные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звуки,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звуковые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сочетания,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произ- ведения, жанры; устанавливать основания для сравнения, </w:t>
      </w:r>
      <w:r>
        <w:rPr>
          <w:color w:val="231F20"/>
        </w:rPr>
        <w:t>объединять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элементы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музыкального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звучания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определён- ному признаку;</w:t>
      </w:r>
    </w:p>
    <w:p w:rsidR="00D76306" w:rsidRDefault="007B784D">
      <w:pPr>
        <w:pStyle w:val="a3"/>
        <w:spacing w:line="254" w:lineRule="auto"/>
        <w:ind w:left="343" w:right="114" w:hanging="227"/>
        <w:jc w:val="both"/>
      </w:pPr>
      <w:r>
        <w:rPr>
          <w:color w:val="231F20"/>
        </w:rPr>
        <w:t xml:space="preserve">—определять существенный признак для классификации, классифицировать предложенные объекты (музыкальные </w:t>
      </w:r>
      <w:r>
        <w:rPr>
          <w:color w:val="231F20"/>
          <w:spacing w:val="-2"/>
        </w:rPr>
        <w:t>инструменты,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элементы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музыкального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языка,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 xml:space="preserve">произведения, </w:t>
      </w:r>
      <w:r>
        <w:rPr>
          <w:color w:val="231F20"/>
        </w:rPr>
        <w:t xml:space="preserve">исполнительские составы и </w:t>
      </w:r>
      <w:r>
        <w:rPr>
          <w:color w:val="231F20"/>
        </w:rPr>
        <w:t>др );</w:t>
      </w:r>
    </w:p>
    <w:p w:rsidR="00D76306" w:rsidRDefault="007B784D">
      <w:pPr>
        <w:pStyle w:val="a3"/>
        <w:spacing w:line="254" w:lineRule="auto"/>
        <w:ind w:left="343" w:right="114" w:hanging="227"/>
        <w:jc w:val="both"/>
      </w:pPr>
      <w:r>
        <w:rPr>
          <w:color w:val="231F20"/>
        </w:rPr>
        <w:t>—находить закономерности и противоречия в рассматривае- мых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явлениях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музыкального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искусства,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сведениях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наблю- дениях за звучащим музыкальным материалом на основе предложенного учителем алгоритма;</w:t>
      </w:r>
    </w:p>
    <w:p w:rsidR="00D76306" w:rsidRDefault="007B784D">
      <w:pPr>
        <w:pStyle w:val="a3"/>
        <w:spacing w:line="254" w:lineRule="auto"/>
        <w:ind w:left="343" w:right="114" w:hanging="227"/>
        <w:jc w:val="both"/>
      </w:pPr>
      <w:r>
        <w:rPr>
          <w:color w:val="231F20"/>
        </w:rPr>
        <w:t>—выявлять недостаток информации, в том числе слухово</w:t>
      </w:r>
      <w:r>
        <w:rPr>
          <w:color w:val="231F20"/>
        </w:rPr>
        <w:t>й, акустической для решения учебной (практической) задачи на основе предложенного алгоритма;</w:t>
      </w:r>
    </w:p>
    <w:p w:rsidR="00D76306" w:rsidRDefault="00D76306">
      <w:pPr>
        <w:pStyle w:val="a3"/>
        <w:spacing w:before="8"/>
        <w:rPr>
          <w:sz w:val="11"/>
        </w:rPr>
      </w:pPr>
    </w:p>
    <w:p w:rsidR="00D76306" w:rsidRDefault="00D76306">
      <w:pPr>
        <w:rPr>
          <w:rFonts w:ascii="Trebuchet MS" w:hAnsi="Trebuchet MS"/>
          <w:sz w:val="18"/>
        </w:rPr>
        <w:sectPr w:rsidR="00D76306">
          <w:pgSz w:w="7830" w:h="12020"/>
          <w:pgMar w:top="620" w:right="620" w:bottom="280" w:left="620" w:header="720" w:footer="720" w:gutter="0"/>
          <w:cols w:space="720"/>
        </w:sectPr>
      </w:pPr>
    </w:p>
    <w:p w:rsidR="00D76306" w:rsidRDefault="007B784D">
      <w:pPr>
        <w:pStyle w:val="a3"/>
        <w:spacing w:before="68" w:line="254" w:lineRule="auto"/>
        <w:ind w:left="343" w:right="115" w:hanging="227"/>
        <w:jc w:val="both"/>
      </w:pPr>
      <w:r>
        <w:rPr>
          <w:color w:val="231F20"/>
        </w:rPr>
        <w:lastRenderedPageBreak/>
        <w:t xml:space="preserve">—устанавливать причинно-следственные связи в ситуациях музыкального восприятия и исполнения, делать выводы </w:t>
      </w:r>
    </w:p>
    <w:p w:rsidR="00D76306" w:rsidRDefault="00D76306">
      <w:pPr>
        <w:pStyle w:val="a3"/>
        <w:spacing w:before="3"/>
        <w:rPr>
          <w:sz w:val="21"/>
        </w:rPr>
      </w:pPr>
    </w:p>
    <w:p w:rsidR="00D76306" w:rsidRDefault="007B784D">
      <w:pPr>
        <w:ind w:left="343"/>
        <w:rPr>
          <w:sz w:val="20"/>
        </w:rPr>
      </w:pPr>
      <w:r>
        <w:rPr>
          <w:rFonts w:ascii="Arial Narrow" w:hAnsi="Arial Narrow"/>
          <w:i/>
          <w:color w:val="231F20"/>
          <w:w w:val="125"/>
          <w:sz w:val="20"/>
        </w:rPr>
        <w:t>Базовые</w:t>
      </w:r>
      <w:r>
        <w:rPr>
          <w:rFonts w:ascii="Arial Narrow" w:hAnsi="Arial Narrow"/>
          <w:i/>
          <w:color w:val="231F20"/>
          <w:spacing w:val="17"/>
          <w:w w:val="125"/>
          <w:sz w:val="20"/>
        </w:rPr>
        <w:t xml:space="preserve"> </w:t>
      </w:r>
      <w:r>
        <w:rPr>
          <w:rFonts w:ascii="Arial Narrow" w:hAnsi="Arial Narrow"/>
          <w:i/>
          <w:color w:val="231F20"/>
          <w:w w:val="125"/>
          <w:sz w:val="20"/>
        </w:rPr>
        <w:t>исследовательские</w:t>
      </w:r>
      <w:r>
        <w:rPr>
          <w:rFonts w:ascii="Arial Narrow" w:hAnsi="Arial Narrow"/>
          <w:i/>
          <w:color w:val="231F20"/>
          <w:spacing w:val="18"/>
          <w:w w:val="125"/>
          <w:sz w:val="20"/>
        </w:rPr>
        <w:t xml:space="preserve"> </w:t>
      </w:r>
      <w:r>
        <w:rPr>
          <w:rFonts w:ascii="Arial Narrow" w:hAnsi="Arial Narrow"/>
          <w:i/>
          <w:color w:val="231F20"/>
          <w:spacing w:val="-2"/>
          <w:w w:val="125"/>
          <w:sz w:val="20"/>
        </w:rPr>
        <w:t>действия</w:t>
      </w:r>
      <w:r>
        <w:rPr>
          <w:color w:val="231F20"/>
          <w:spacing w:val="-2"/>
          <w:w w:val="125"/>
          <w:sz w:val="20"/>
        </w:rPr>
        <w:t>:</w:t>
      </w:r>
    </w:p>
    <w:p w:rsidR="00D76306" w:rsidRDefault="007B784D">
      <w:pPr>
        <w:pStyle w:val="a3"/>
        <w:spacing w:before="14" w:line="254" w:lineRule="auto"/>
        <w:ind w:left="343" w:right="115" w:hanging="227"/>
        <w:jc w:val="both"/>
      </w:pPr>
      <w:r>
        <w:rPr>
          <w:color w:val="231F20"/>
        </w:rPr>
        <w:t>—на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основе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предложенных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учителем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вопросов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определять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раз- рыв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между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реальным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желательным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состоянием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музыкаль- ных явлений, в том числе в отношении собственных музы- кально-исполнительских навыков;</w:t>
      </w:r>
    </w:p>
    <w:p w:rsidR="00D76306" w:rsidRDefault="007B784D">
      <w:pPr>
        <w:pStyle w:val="a3"/>
        <w:spacing w:before="1" w:line="254" w:lineRule="auto"/>
        <w:ind w:left="343" w:right="115" w:hanging="227"/>
        <w:jc w:val="both"/>
      </w:pPr>
      <w:r>
        <w:rPr>
          <w:color w:val="231F20"/>
        </w:rPr>
        <w:t>—с помощью учителя формулировать цель выполнения во- кальных</w:t>
      </w:r>
      <w:r>
        <w:rPr>
          <w:color w:val="231F20"/>
        </w:rPr>
        <w:t xml:space="preserve"> и слуховых упражнений, планировать изменения результатов своей музыкальной деятельности, ситуации со- вместного музицирования;</w:t>
      </w:r>
    </w:p>
    <w:p w:rsidR="00D76306" w:rsidRDefault="007B784D">
      <w:pPr>
        <w:pStyle w:val="a3"/>
        <w:spacing w:before="1" w:line="254" w:lineRule="auto"/>
        <w:ind w:left="343" w:right="114" w:hanging="227"/>
        <w:jc w:val="both"/>
      </w:pPr>
      <w:r>
        <w:rPr>
          <w:color w:val="231F20"/>
        </w:rPr>
        <w:t>—сравнивать несколько вариантов решения творческой, ис- полнительской задачи, выбирать наиболее подходящий (на основе предложенн</w:t>
      </w:r>
      <w:r>
        <w:rPr>
          <w:color w:val="231F20"/>
        </w:rPr>
        <w:t>ых критериев);</w:t>
      </w:r>
    </w:p>
    <w:p w:rsidR="00D76306" w:rsidRDefault="007B784D">
      <w:pPr>
        <w:pStyle w:val="a3"/>
        <w:spacing w:line="254" w:lineRule="auto"/>
        <w:ind w:left="343" w:right="114" w:hanging="227"/>
        <w:jc w:val="both"/>
      </w:pPr>
      <w:r>
        <w:rPr>
          <w:color w:val="231F20"/>
        </w:rPr>
        <w:t>—проводить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предложенному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плану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опыт,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несложное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иссле- </w:t>
      </w:r>
      <w:r>
        <w:rPr>
          <w:color w:val="231F20"/>
          <w:w w:val="95"/>
        </w:rPr>
        <w:t xml:space="preserve">дование по установлению особенностей предмета изучения и </w:t>
      </w:r>
      <w:r>
        <w:rPr>
          <w:color w:val="231F20"/>
        </w:rPr>
        <w:t>связей между музыкальными объектами и явлениями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(часть — целое, причина — следствие);</w:t>
      </w:r>
    </w:p>
    <w:p w:rsidR="00D76306" w:rsidRDefault="007B784D">
      <w:pPr>
        <w:pStyle w:val="a3"/>
        <w:spacing w:before="1" w:line="254" w:lineRule="auto"/>
        <w:ind w:left="343" w:right="114" w:hanging="227"/>
        <w:jc w:val="both"/>
      </w:pPr>
      <w:r>
        <w:rPr>
          <w:color w:val="231F20"/>
        </w:rPr>
        <w:t>—формулировать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выводы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подкреплять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</w:t>
      </w:r>
      <w:r>
        <w:rPr>
          <w:color w:val="231F20"/>
        </w:rPr>
        <w:t xml:space="preserve">казательствами </w:t>
      </w:r>
      <w:r>
        <w:rPr>
          <w:color w:val="231F20"/>
          <w:w w:val="95"/>
        </w:rPr>
        <w:t xml:space="preserve">на основе результатов проведённого наблюдения (в том числе </w:t>
      </w:r>
      <w:r>
        <w:rPr>
          <w:color w:val="231F20"/>
        </w:rPr>
        <w:t>в форме двигательного моделирования, звукового экспери- мента, классификации, сравнения, исследования);</w:t>
      </w:r>
    </w:p>
    <w:p w:rsidR="00D76306" w:rsidRDefault="007B784D">
      <w:pPr>
        <w:pStyle w:val="a3"/>
        <w:spacing w:line="254" w:lineRule="auto"/>
        <w:ind w:left="343" w:right="115" w:hanging="227"/>
        <w:jc w:val="both"/>
      </w:pPr>
      <w:r>
        <w:rPr>
          <w:color w:val="231F20"/>
        </w:rPr>
        <w:t>—прогнозировать возможное развитие музыкального процес- са, эволюции культурны</w:t>
      </w:r>
      <w:r>
        <w:rPr>
          <w:color w:val="231F20"/>
        </w:rPr>
        <w:t xml:space="preserve">х явлений в различных условиях </w:t>
      </w:r>
    </w:p>
    <w:p w:rsidR="00D76306" w:rsidRDefault="00D76306">
      <w:pPr>
        <w:pStyle w:val="a3"/>
        <w:spacing w:before="3"/>
        <w:rPr>
          <w:sz w:val="21"/>
        </w:rPr>
      </w:pPr>
    </w:p>
    <w:p w:rsidR="00D76306" w:rsidRDefault="007B784D">
      <w:pPr>
        <w:ind w:left="343"/>
        <w:rPr>
          <w:sz w:val="20"/>
        </w:rPr>
      </w:pPr>
      <w:r>
        <w:rPr>
          <w:rFonts w:ascii="Arial Narrow" w:hAnsi="Arial Narrow"/>
          <w:i/>
          <w:color w:val="231F20"/>
          <w:w w:val="125"/>
          <w:sz w:val="20"/>
        </w:rPr>
        <w:t>Работа</w:t>
      </w:r>
      <w:r>
        <w:rPr>
          <w:rFonts w:ascii="Arial Narrow" w:hAnsi="Arial Narrow"/>
          <w:i/>
          <w:color w:val="231F20"/>
          <w:spacing w:val="16"/>
          <w:w w:val="125"/>
          <w:sz w:val="20"/>
        </w:rPr>
        <w:t xml:space="preserve"> </w:t>
      </w:r>
      <w:r>
        <w:rPr>
          <w:rFonts w:ascii="Arial Narrow" w:hAnsi="Arial Narrow"/>
          <w:i/>
          <w:color w:val="231F20"/>
          <w:w w:val="125"/>
          <w:sz w:val="20"/>
        </w:rPr>
        <w:t>с</w:t>
      </w:r>
      <w:r>
        <w:rPr>
          <w:rFonts w:ascii="Arial Narrow" w:hAnsi="Arial Narrow"/>
          <w:i/>
          <w:color w:val="231F20"/>
          <w:spacing w:val="16"/>
          <w:w w:val="125"/>
          <w:sz w:val="20"/>
        </w:rPr>
        <w:t xml:space="preserve"> </w:t>
      </w:r>
      <w:r>
        <w:rPr>
          <w:rFonts w:ascii="Arial Narrow" w:hAnsi="Arial Narrow"/>
          <w:i/>
          <w:color w:val="231F20"/>
          <w:spacing w:val="-2"/>
          <w:w w:val="125"/>
          <w:sz w:val="20"/>
        </w:rPr>
        <w:t>информацией</w:t>
      </w:r>
      <w:r>
        <w:rPr>
          <w:color w:val="231F20"/>
          <w:spacing w:val="-2"/>
          <w:w w:val="125"/>
          <w:sz w:val="20"/>
        </w:rPr>
        <w:t>:</w:t>
      </w:r>
    </w:p>
    <w:p w:rsidR="00D76306" w:rsidRDefault="007B784D">
      <w:pPr>
        <w:pStyle w:val="a3"/>
        <w:spacing w:before="14"/>
        <w:ind w:left="117"/>
        <w:jc w:val="both"/>
      </w:pPr>
      <w:r>
        <w:rPr>
          <w:color w:val="231F20"/>
        </w:rPr>
        <w:t xml:space="preserve">—выбирать источник получения </w:t>
      </w:r>
      <w:r>
        <w:rPr>
          <w:color w:val="231F20"/>
          <w:spacing w:val="-2"/>
        </w:rPr>
        <w:t>информации;</w:t>
      </w:r>
    </w:p>
    <w:p w:rsidR="00D76306" w:rsidRDefault="007B784D">
      <w:pPr>
        <w:pStyle w:val="a3"/>
        <w:spacing w:before="15" w:line="254" w:lineRule="auto"/>
        <w:ind w:left="343" w:right="115" w:hanging="227"/>
        <w:jc w:val="both"/>
      </w:pPr>
      <w:r>
        <w:rPr>
          <w:color w:val="231F20"/>
        </w:rPr>
        <w:t>—согласно заданному алгоритму находить в предложенном источнике информацию, представленную в явном виде;</w:t>
      </w:r>
    </w:p>
    <w:p w:rsidR="00D76306" w:rsidRDefault="007B784D">
      <w:pPr>
        <w:pStyle w:val="a3"/>
        <w:spacing w:line="254" w:lineRule="auto"/>
        <w:ind w:left="343" w:right="115" w:hanging="227"/>
        <w:jc w:val="both"/>
      </w:pPr>
      <w:r>
        <w:rPr>
          <w:color w:val="231F20"/>
          <w:w w:val="95"/>
        </w:rPr>
        <w:t xml:space="preserve">—распознавать достоверную и недостоверную информацию са- </w:t>
      </w:r>
      <w:r>
        <w:rPr>
          <w:color w:val="231F20"/>
        </w:rPr>
        <w:t>мостоятельно или на основании предложенного учителем способа её проверки;</w:t>
      </w:r>
    </w:p>
    <w:p w:rsidR="00D76306" w:rsidRDefault="007B784D">
      <w:pPr>
        <w:pStyle w:val="a3"/>
        <w:spacing w:line="254" w:lineRule="auto"/>
        <w:ind w:left="343" w:right="115" w:hanging="227"/>
        <w:jc w:val="both"/>
      </w:pPr>
      <w:r>
        <w:rPr>
          <w:color w:val="231F20"/>
        </w:rPr>
        <w:t>—соблюдать с помощью взрослых (учителей, родителей (за- конных представителей) обучающихся) правила информа- ционной безопасн</w:t>
      </w:r>
      <w:r>
        <w:rPr>
          <w:color w:val="231F20"/>
        </w:rPr>
        <w:t xml:space="preserve">ости при поиске информации в сети Ин- </w:t>
      </w:r>
      <w:r>
        <w:rPr>
          <w:color w:val="231F20"/>
          <w:spacing w:val="-2"/>
        </w:rPr>
        <w:t>тернет;</w:t>
      </w:r>
    </w:p>
    <w:p w:rsidR="00D76306" w:rsidRDefault="007B784D">
      <w:pPr>
        <w:pStyle w:val="a3"/>
        <w:spacing w:before="1" w:line="254" w:lineRule="auto"/>
        <w:ind w:left="343" w:right="115" w:hanging="227"/>
        <w:jc w:val="both"/>
      </w:pPr>
      <w:r>
        <w:rPr>
          <w:color w:val="231F20"/>
        </w:rPr>
        <w:t>—анализировать текстовую, видео-, графическую, звуковую, информацию в соответствии с учебной задачей;</w:t>
      </w:r>
    </w:p>
    <w:p w:rsidR="00D76306" w:rsidRDefault="007B784D">
      <w:pPr>
        <w:pStyle w:val="a3"/>
        <w:spacing w:line="254" w:lineRule="auto"/>
        <w:ind w:left="343" w:right="115" w:hanging="227"/>
        <w:jc w:val="both"/>
      </w:pPr>
      <w:r>
        <w:rPr>
          <w:color w:val="231F20"/>
        </w:rPr>
        <w:t>—анализировать музыкальные тексты (акустические и нот- ные) по предложенному учителем алгоритму;</w:t>
      </w:r>
    </w:p>
    <w:p w:rsidR="00D76306" w:rsidRDefault="00D76306">
      <w:pPr>
        <w:rPr>
          <w:rFonts w:ascii="Trebuchet MS" w:hAnsi="Trebuchet MS"/>
          <w:sz w:val="18"/>
        </w:rPr>
        <w:sectPr w:rsidR="00D76306">
          <w:pgSz w:w="7830" w:h="12020"/>
          <w:pgMar w:top="620" w:right="620" w:bottom="280" w:left="620" w:header="720" w:footer="720" w:gutter="0"/>
          <w:cols w:space="720"/>
        </w:sectPr>
      </w:pPr>
    </w:p>
    <w:p w:rsidR="00D76306" w:rsidRDefault="007B784D">
      <w:pPr>
        <w:pStyle w:val="a3"/>
        <w:spacing w:before="68" w:line="254" w:lineRule="auto"/>
        <w:ind w:left="343" w:right="115" w:hanging="227"/>
        <w:jc w:val="both"/>
      </w:pPr>
      <w:r>
        <w:rPr>
          <w:color w:val="231F20"/>
        </w:rPr>
        <w:lastRenderedPageBreak/>
        <w:t xml:space="preserve">—самостоятельно создавать схемы, таблицы для представле- ния информации </w:t>
      </w:r>
    </w:p>
    <w:p w:rsidR="00D76306" w:rsidRDefault="007B784D">
      <w:pPr>
        <w:pStyle w:val="2"/>
        <w:numPr>
          <w:ilvl w:val="0"/>
          <w:numId w:val="3"/>
        </w:numPr>
        <w:tabs>
          <w:tab w:val="left" w:pos="369"/>
        </w:tabs>
        <w:spacing w:before="174" w:line="223" w:lineRule="auto"/>
        <w:ind w:left="117" w:right="1425" w:firstLine="0"/>
      </w:pPr>
      <w:r>
        <w:rPr>
          <w:color w:val="231F20"/>
          <w:spacing w:val="-2"/>
        </w:rPr>
        <w:t>Овладение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универсальными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коммуникативными действиями</w:t>
      </w:r>
    </w:p>
    <w:p w:rsidR="00D76306" w:rsidRDefault="007B784D">
      <w:pPr>
        <w:spacing w:before="65"/>
        <w:ind w:left="343"/>
        <w:rPr>
          <w:sz w:val="20"/>
        </w:rPr>
      </w:pPr>
      <w:r>
        <w:rPr>
          <w:rFonts w:ascii="Arial Narrow" w:hAnsi="Arial Narrow"/>
          <w:i/>
          <w:color w:val="231F20"/>
          <w:w w:val="130"/>
          <w:sz w:val="20"/>
        </w:rPr>
        <w:t>Невербальная</w:t>
      </w:r>
      <w:r>
        <w:rPr>
          <w:rFonts w:ascii="Arial Narrow" w:hAnsi="Arial Narrow"/>
          <w:i/>
          <w:color w:val="231F20"/>
          <w:spacing w:val="-10"/>
          <w:w w:val="130"/>
          <w:sz w:val="20"/>
        </w:rPr>
        <w:t xml:space="preserve"> </w:t>
      </w:r>
      <w:r>
        <w:rPr>
          <w:rFonts w:ascii="Arial Narrow" w:hAnsi="Arial Narrow"/>
          <w:i/>
          <w:color w:val="231F20"/>
          <w:spacing w:val="-2"/>
          <w:w w:val="135"/>
          <w:sz w:val="20"/>
        </w:rPr>
        <w:t>коммуникация</w:t>
      </w:r>
      <w:r>
        <w:rPr>
          <w:color w:val="231F20"/>
          <w:spacing w:val="-2"/>
          <w:w w:val="135"/>
          <w:sz w:val="20"/>
        </w:rPr>
        <w:t>:</w:t>
      </w:r>
    </w:p>
    <w:p w:rsidR="00D76306" w:rsidRDefault="007B784D">
      <w:pPr>
        <w:pStyle w:val="a3"/>
        <w:spacing w:before="14" w:line="254" w:lineRule="auto"/>
        <w:ind w:left="343" w:right="114" w:hanging="227"/>
        <w:jc w:val="both"/>
      </w:pPr>
      <w:r>
        <w:rPr>
          <w:color w:val="231F20"/>
        </w:rPr>
        <w:t>—воспринимать музыку как специфическую форму общения людей,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стремиться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понять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эмоционально-образное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содержа- ние музыкального высказывания;</w:t>
      </w:r>
    </w:p>
    <w:p w:rsidR="00D76306" w:rsidRDefault="007B784D">
      <w:pPr>
        <w:pStyle w:val="a3"/>
        <w:spacing w:before="1" w:line="254" w:lineRule="auto"/>
        <w:ind w:left="343" w:right="115" w:hanging="227"/>
        <w:jc w:val="both"/>
      </w:pPr>
      <w:r>
        <w:rPr>
          <w:color w:val="231F20"/>
        </w:rPr>
        <w:t>—выступать перед публикой в качестве исполнителя музыки (соло или в коллективе);</w:t>
      </w:r>
    </w:p>
    <w:p w:rsidR="00D76306" w:rsidRDefault="007B784D">
      <w:pPr>
        <w:pStyle w:val="a3"/>
        <w:spacing w:line="254" w:lineRule="auto"/>
        <w:ind w:left="343" w:right="115" w:hanging="227"/>
        <w:jc w:val="both"/>
      </w:pPr>
      <w:r>
        <w:rPr>
          <w:color w:val="231F20"/>
        </w:rPr>
        <w:t>—передавать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собственном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исполнении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музыки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художествен- ное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содержание,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выражать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настроение,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чувства,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личное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от-</w:t>
      </w:r>
      <w:r>
        <w:rPr>
          <w:color w:val="231F20"/>
        </w:rPr>
        <w:t xml:space="preserve"> ношение к исполняемому произведению;</w:t>
      </w:r>
    </w:p>
    <w:p w:rsidR="00D76306" w:rsidRDefault="007B784D">
      <w:pPr>
        <w:pStyle w:val="a3"/>
        <w:spacing w:before="1" w:line="254" w:lineRule="auto"/>
        <w:ind w:left="343" w:right="114" w:hanging="227"/>
        <w:jc w:val="both"/>
      </w:pPr>
      <w:r>
        <w:rPr>
          <w:color w:val="231F20"/>
          <w:w w:val="95"/>
        </w:rPr>
        <w:t xml:space="preserve">—осознанно пользоваться интонационной выразительностью в </w:t>
      </w:r>
      <w:r>
        <w:rPr>
          <w:color w:val="231F20"/>
        </w:rPr>
        <w:t xml:space="preserve">обыденной речи, понимать культурные нормы и значение интонации в повседневном общении </w:t>
      </w:r>
    </w:p>
    <w:p w:rsidR="00D76306" w:rsidRDefault="00D76306">
      <w:pPr>
        <w:pStyle w:val="a3"/>
        <w:spacing w:before="2"/>
        <w:rPr>
          <w:sz w:val="21"/>
        </w:rPr>
      </w:pPr>
    </w:p>
    <w:p w:rsidR="00D76306" w:rsidRDefault="007B784D">
      <w:pPr>
        <w:spacing w:before="1"/>
        <w:ind w:left="343"/>
        <w:rPr>
          <w:sz w:val="20"/>
        </w:rPr>
      </w:pPr>
      <w:r>
        <w:rPr>
          <w:rFonts w:ascii="Arial Narrow" w:hAnsi="Arial Narrow"/>
          <w:i/>
          <w:color w:val="231F20"/>
          <w:w w:val="125"/>
          <w:sz w:val="20"/>
        </w:rPr>
        <w:t>Вербальная</w:t>
      </w:r>
      <w:r>
        <w:rPr>
          <w:rFonts w:ascii="Arial Narrow" w:hAnsi="Arial Narrow"/>
          <w:i/>
          <w:color w:val="231F20"/>
          <w:spacing w:val="28"/>
          <w:w w:val="135"/>
          <w:sz w:val="20"/>
        </w:rPr>
        <w:t xml:space="preserve"> </w:t>
      </w:r>
      <w:r>
        <w:rPr>
          <w:rFonts w:ascii="Arial Narrow" w:hAnsi="Arial Narrow"/>
          <w:i/>
          <w:color w:val="231F20"/>
          <w:spacing w:val="-2"/>
          <w:w w:val="135"/>
          <w:sz w:val="20"/>
        </w:rPr>
        <w:t>коммуникация</w:t>
      </w:r>
      <w:r>
        <w:rPr>
          <w:color w:val="231F20"/>
          <w:spacing w:val="-2"/>
          <w:w w:val="135"/>
          <w:sz w:val="20"/>
        </w:rPr>
        <w:t>:</w:t>
      </w:r>
    </w:p>
    <w:p w:rsidR="00D76306" w:rsidRDefault="007B784D">
      <w:pPr>
        <w:pStyle w:val="a3"/>
        <w:spacing w:before="14" w:line="254" w:lineRule="auto"/>
        <w:ind w:left="343" w:right="114" w:hanging="227"/>
        <w:jc w:val="both"/>
      </w:pPr>
      <w:r>
        <w:rPr>
          <w:color w:val="231F20"/>
          <w:w w:val="95"/>
        </w:rPr>
        <w:t>—воспринимать и формулировать суждения, выражать</w:t>
      </w:r>
      <w:r>
        <w:rPr>
          <w:color w:val="231F20"/>
          <w:w w:val="95"/>
        </w:rPr>
        <w:t xml:space="preserve"> эмоции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в соответствии с целями и условиями общения в знакомой </w:t>
      </w:r>
      <w:r>
        <w:rPr>
          <w:color w:val="231F20"/>
          <w:spacing w:val="-2"/>
        </w:rPr>
        <w:t>среде;</w:t>
      </w:r>
    </w:p>
    <w:p w:rsidR="00D76306" w:rsidRDefault="007B784D">
      <w:pPr>
        <w:pStyle w:val="a3"/>
        <w:spacing w:line="254" w:lineRule="auto"/>
        <w:ind w:left="343" w:right="115" w:hanging="227"/>
        <w:jc w:val="both"/>
      </w:pPr>
      <w:r>
        <w:rPr>
          <w:color w:val="231F20"/>
        </w:rPr>
        <w:t>—проявлять уважительное отношение к собеседнику, соблю- дать правила ведения диалога и дискуссии;</w:t>
      </w:r>
    </w:p>
    <w:p w:rsidR="00D76306" w:rsidRDefault="007B784D">
      <w:pPr>
        <w:pStyle w:val="a3"/>
        <w:spacing w:before="1" w:line="254" w:lineRule="auto"/>
        <w:ind w:left="343" w:right="115" w:hanging="227"/>
        <w:jc w:val="both"/>
      </w:pPr>
      <w:r>
        <w:rPr>
          <w:color w:val="231F20"/>
        </w:rPr>
        <w:t xml:space="preserve">—признавать возможность существования разных точек зре- </w:t>
      </w:r>
      <w:r>
        <w:rPr>
          <w:color w:val="231F20"/>
          <w:spacing w:val="-4"/>
        </w:rPr>
        <w:t>ния;</w:t>
      </w:r>
    </w:p>
    <w:p w:rsidR="00D76306" w:rsidRDefault="007B784D">
      <w:pPr>
        <w:pStyle w:val="a3"/>
        <w:ind w:left="117"/>
        <w:jc w:val="both"/>
      </w:pPr>
      <w:r>
        <w:rPr>
          <w:color w:val="231F20"/>
          <w:w w:val="95"/>
        </w:rPr>
        <w:t>—корректно</w:t>
      </w:r>
      <w:r>
        <w:rPr>
          <w:color w:val="231F20"/>
          <w:spacing w:val="31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32"/>
        </w:rPr>
        <w:t xml:space="preserve"> </w:t>
      </w:r>
      <w:r>
        <w:rPr>
          <w:color w:val="231F20"/>
          <w:w w:val="95"/>
        </w:rPr>
        <w:t>аргументированно</w:t>
      </w:r>
      <w:r>
        <w:rPr>
          <w:color w:val="231F20"/>
          <w:spacing w:val="32"/>
        </w:rPr>
        <w:t xml:space="preserve"> </w:t>
      </w:r>
      <w:r>
        <w:rPr>
          <w:color w:val="231F20"/>
          <w:w w:val="95"/>
        </w:rPr>
        <w:t>высказывать</w:t>
      </w:r>
      <w:r>
        <w:rPr>
          <w:color w:val="231F20"/>
          <w:spacing w:val="31"/>
        </w:rPr>
        <w:t xml:space="preserve"> </w:t>
      </w:r>
      <w:r>
        <w:rPr>
          <w:color w:val="231F20"/>
          <w:w w:val="95"/>
        </w:rPr>
        <w:t>своё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2"/>
          <w:w w:val="95"/>
        </w:rPr>
        <w:t>мнение;</w:t>
      </w:r>
    </w:p>
    <w:p w:rsidR="00D76306" w:rsidRDefault="007B784D">
      <w:pPr>
        <w:pStyle w:val="a3"/>
        <w:spacing w:before="14" w:line="254" w:lineRule="auto"/>
        <w:ind w:left="343" w:right="110" w:hanging="227"/>
      </w:pPr>
      <w:r>
        <w:rPr>
          <w:color w:val="231F20"/>
          <w:w w:val="95"/>
        </w:rPr>
        <w:t xml:space="preserve">—строить речевое высказывание в соответствии с поставленной </w:t>
      </w:r>
      <w:r>
        <w:rPr>
          <w:color w:val="231F20"/>
          <w:spacing w:val="-2"/>
        </w:rPr>
        <w:t>задачей;</w:t>
      </w:r>
    </w:p>
    <w:p w:rsidR="00D76306" w:rsidRDefault="007B784D">
      <w:pPr>
        <w:pStyle w:val="a3"/>
        <w:spacing w:line="254" w:lineRule="auto"/>
        <w:ind w:left="343" w:right="110" w:hanging="227"/>
      </w:pPr>
      <w:r>
        <w:rPr>
          <w:color w:val="231F20"/>
          <w:w w:val="95"/>
        </w:rPr>
        <w:t xml:space="preserve">—создавать устные и письменные тексты (описание, рассужде- </w:t>
      </w:r>
      <w:r>
        <w:rPr>
          <w:color w:val="231F20"/>
        </w:rPr>
        <w:t>ние, повествование);</w:t>
      </w:r>
    </w:p>
    <w:p w:rsidR="00D76306" w:rsidRDefault="007B784D">
      <w:pPr>
        <w:pStyle w:val="a3"/>
        <w:spacing w:before="1"/>
        <w:ind w:left="117"/>
      </w:pPr>
      <w:r>
        <w:rPr>
          <w:color w:val="231F20"/>
        </w:rPr>
        <w:t>—готовить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небольшие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публичные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выступления;</w:t>
      </w:r>
    </w:p>
    <w:p w:rsidR="00D76306" w:rsidRDefault="007B784D">
      <w:pPr>
        <w:pStyle w:val="a3"/>
        <w:spacing w:before="14" w:line="254" w:lineRule="auto"/>
        <w:ind w:left="343" w:right="110" w:hanging="227"/>
      </w:pPr>
      <w:r>
        <w:rPr>
          <w:color w:val="231F20"/>
          <w:w w:val="95"/>
        </w:rPr>
        <w:t xml:space="preserve">—подбирать иллюстративный материал (рисунки, фото, плака- </w:t>
      </w:r>
      <w:r>
        <w:rPr>
          <w:color w:val="231F20"/>
        </w:rPr>
        <w:t xml:space="preserve">ты) к тексту выступления </w:t>
      </w:r>
    </w:p>
    <w:p w:rsidR="00D76306" w:rsidRDefault="00D76306">
      <w:pPr>
        <w:pStyle w:val="a3"/>
        <w:spacing w:before="3"/>
        <w:rPr>
          <w:sz w:val="21"/>
        </w:rPr>
      </w:pPr>
    </w:p>
    <w:p w:rsidR="00D76306" w:rsidRDefault="007B784D">
      <w:pPr>
        <w:ind w:left="343"/>
        <w:rPr>
          <w:sz w:val="20"/>
        </w:rPr>
      </w:pPr>
      <w:r>
        <w:rPr>
          <w:rFonts w:ascii="Arial Narrow" w:hAnsi="Arial Narrow"/>
          <w:i/>
          <w:color w:val="231F20"/>
          <w:w w:val="125"/>
          <w:sz w:val="20"/>
        </w:rPr>
        <w:t>Совместная</w:t>
      </w:r>
      <w:r>
        <w:rPr>
          <w:rFonts w:ascii="Arial Narrow" w:hAnsi="Arial Narrow"/>
          <w:i/>
          <w:color w:val="231F20"/>
          <w:spacing w:val="18"/>
          <w:w w:val="125"/>
          <w:sz w:val="20"/>
        </w:rPr>
        <w:t xml:space="preserve"> </w:t>
      </w:r>
      <w:r>
        <w:rPr>
          <w:rFonts w:ascii="Arial Narrow" w:hAnsi="Arial Narrow"/>
          <w:i/>
          <w:color w:val="231F20"/>
          <w:w w:val="125"/>
          <w:sz w:val="20"/>
        </w:rPr>
        <w:t>деятельность</w:t>
      </w:r>
      <w:r>
        <w:rPr>
          <w:rFonts w:ascii="Arial Narrow" w:hAnsi="Arial Narrow"/>
          <w:i/>
          <w:color w:val="231F20"/>
          <w:spacing w:val="18"/>
          <w:w w:val="125"/>
          <w:sz w:val="20"/>
        </w:rPr>
        <w:t xml:space="preserve"> </w:t>
      </w:r>
      <w:r>
        <w:rPr>
          <w:color w:val="231F20"/>
          <w:spacing w:val="-2"/>
          <w:w w:val="125"/>
          <w:sz w:val="20"/>
        </w:rPr>
        <w:t>(</w:t>
      </w:r>
      <w:r>
        <w:rPr>
          <w:rFonts w:ascii="Arial Narrow" w:hAnsi="Arial Narrow"/>
          <w:i/>
          <w:color w:val="231F20"/>
          <w:spacing w:val="-2"/>
          <w:w w:val="125"/>
          <w:sz w:val="20"/>
        </w:rPr>
        <w:t>сотрудничество</w:t>
      </w:r>
      <w:r>
        <w:rPr>
          <w:color w:val="231F20"/>
          <w:spacing w:val="-2"/>
          <w:w w:val="125"/>
          <w:sz w:val="20"/>
        </w:rPr>
        <w:t>):</w:t>
      </w:r>
    </w:p>
    <w:p w:rsidR="00D76306" w:rsidRDefault="007B784D">
      <w:pPr>
        <w:pStyle w:val="a3"/>
        <w:spacing w:before="14" w:line="254" w:lineRule="auto"/>
        <w:ind w:left="343" w:right="115" w:hanging="227"/>
        <w:jc w:val="both"/>
      </w:pPr>
      <w:r>
        <w:rPr>
          <w:color w:val="231F20"/>
        </w:rPr>
        <w:t xml:space="preserve">—стремиться к объединению усилий, эмоциональной эмпа- тии в ситуациях совместного восприятия, исполнения му- </w:t>
      </w:r>
      <w:r>
        <w:rPr>
          <w:color w:val="231F20"/>
          <w:spacing w:val="-2"/>
        </w:rPr>
        <w:t>зыки;</w:t>
      </w:r>
    </w:p>
    <w:p w:rsidR="00D76306" w:rsidRDefault="007B784D">
      <w:pPr>
        <w:pStyle w:val="a3"/>
        <w:spacing w:line="254" w:lineRule="auto"/>
        <w:ind w:left="343" w:right="114" w:hanging="227"/>
        <w:jc w:val="both"/>
      </w:pPr>
      <w:r>
        <w:rPr>
          <w:color w:val="231F20"/>
        </w:rPr>
        <w:t>—переключаться</w:t>
      </w:r>
      <w:r>
        <w:rPr>
          <w:color w:val="231F20"/>
        </w:rPr>
        <w:t xml:space="preserve"> между различными формами коллективной, групповой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индивидуальной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работы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решении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конкрет-</w:t>
      </w:r>
    </w:p>
    <w:p w:rsidR="00D76306" w:rsidRDefault="00D76306">
      <w:pPr>
        <w:pStyle w:val="a3"/>
        <w:spacing w:before="9"/>
        <w:rPr>
          <w:sz w:val="8"/>
        </w:rPr>
      </w:pPr>
    </w:p>
    <w:p w:rsidR="00D76306" w:rsidRDefault="00D76306">
      <w:pPr>
        <w:rPr>
          <w:rFonts w:ascii="Trebuchet MS" w:hAnsi="Trebuchet MS"/>
          <w:sz w:val="18"/>
        </w:rPr>
        <w:sectPr w:rsidR="00D76306">
          <w:pgSz w:w="7830" w:h="12020"/>
          <w:pgMar w:top="620" w:right="620" w:bottom="280" w:left="620" w:header="720" w:footer="720" w:gutter="0"/>
          <w:cols w:space="720"/>
        </w:sectPr>
      </w:pPr>
    </w:p>
    <w:p w:rsidR="00D76306" w:rsidRDefault="007B784D">
      <w:pPr>
        <w:pStyle w:val="a3"/>
        <w:spacing w:before="68" w:line="247" w:lineRule="auto"/>
        <w:ind w:left="343" w:right="115"/>
        <w:jc w:val="both"/>
      </w:pPr>
      <w:r>
        <w:rPr>
          <w:color w:val="231F20"/>
          <w:w w:val="95"/>
        </w:rPr>
        <w:lastRenderedPageBreak/>
        <w:t xml:space="preserve">ной проблемы, выбирать наиболее эффективные формы вза- </w:t>
      </w:r>
      <w:r>
        <w:rPr>
          <w:color w:val="231F20"/>
        </w:rPr>
        <w:t>имодействия при решении поставленной задачи;</w:t>
      </w:r>
    </w:p>
    <w:p w:rsidR="00D76306" w:rsidRDefault="007B784D">
      <w:pPr>
        <w:pStyle w:val="a3"/>
        <w:spacing w:before="1" w:line="247" w:lineRule="auto"/>
        <w:ind w:left="343" w:right="114" w:hanging="227"/>
        <w:jc w:val="both"/>
      </w:pPr>
      <w:r>
        <w:rPr>
          <w:color w:val="231F20"/>
        </w:rPr>
        <w:t>—формулировать краткосрочные и долгосрочные це</w:t>
      </w:r>
      <w:r>
        <w:rPr>
          <w:color w:val="231F20"/>
        </w:rPr>
        <w:t xml:space="preserve">ли (инди- видуальные с учётом участия в коллективных задачах) в стандартной (типовой) ситуации на основе предложенного </w:t>
      </w:r>
      <w:r>
        <w:rPr>
          <w:color w:val="231F20"/>
          <w:w w:val="95"/>
        </w:rPr>
        <w:t xml:space="preserve">формата планирования, распределения промежуточных ша- </w:t>
      </w:r>
      <w:r>
        <w:rPr>
          <w:color w:val="231F20"/>
        </w:rPr>
        <w:t>гов и сроков;</w:t>
      </w:r>
    </w:p>
    <w:p w:rsidR="00D76306" w:rsidRDefault="007B784D">
      <w:pPr>
        <w:pStyle w:val="a3"/>
        <w:spacing w:before="2" w:line="247" w:lineRule="auto"/>
        <w:ind w:left="343" w:right="113" w:hanging="227"/>
        <w:jc w:val="both"/>
      </w:pPr>
      <w:r>
        <w:rPr>
          <w:color w:val="231F20"/>
        </w:rPr>
        <w:t>—принимать цель совместной деятельности, коллективно строить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действия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её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достижению: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распределять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роли,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до- говариваться, обсуждать процесс и результат совместной работы;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проявлять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готовность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руководить,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выполнять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пору- чения, подчиняться;</w:t>
      </w:r>
    </w:p>
    <w:p w:rsidR="00D76306" w:rsidRDefault="007B784D">
      <w:pPr>
        <w:pStyle w:val="a3"/>
        <w:spacing w:before="5" w:line="247" w:lineRule="auto"/>
        <w:ind w:left="343" w:right="114" w:hanging="227"/>
        <w:jc w:val="both"/>
      </w:pPr>
      <w:r>
        <w:rPr>
          <w:color w:val="231F20"/>
        </w:rPr>
        <w:t>—ответственно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выполнять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свою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часть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работы;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оценивать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свой вклад в общий результат;</w:t>
      </w:r>
    </w:p>
    <w:p w:rsidR="00D76306" w:rsidRDefault="007B784D">
      <w:pPr>
        <w:pStyle w:val="a3"/>
        <w:spacing w:before="2" w:line="247" w:lineRule="auto"/>
        <w:ind w:left="343" w:right="115" w:hanging="227"/>
        <w:jc w:val="both"/>
      </w:pPr>
      <w:r>
        <w:rPr>
          <w:color w:val="231F20"/>
          <w:w w:val="95"/>
        </w:rPr>
        <w:t xml:space="preserve">—выполнять совместные проектные, творческие задания с опо- </w:t>
      </w:r>
      <w:r>
        <w:rPr>
          <w:color w:val="231F20"/>
        </w:rPr>
        <w:t xml:space="preserve">рой на предложенные образцы </w:t>
      </w:r>
    </w:p>
    <w:p w:rsidR="00D76306" w:rsidRDefault="007B784D">
      <w:pPr>
        <w:pStyle w:val="2"/>
        <w:numPr>
          <w:ilvl w:val="0"/>
          <w:numId w:val="3"/>
        </w:numPr>
        <w:tabs>
          <w:tab w:val="left" w:pos="367"/>
        </w:tabs>
        <w:spacing w:before="161"/>
        <w:ind w:left="366" w:hanging="250"/>
      </w:pPr>
      <w:r>
        <w:rPr>
          <w:color w:val="231F20"/>
        </w:rPr>
        <w:t>Овладение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универсальными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регулятивными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действиями</w:t>
      </w:r>
    </w:p>
    <w:p w:rsidR="00D76306" w:rsidRDefault="007B784D">
      <w:pPr>
        <w:pStyle w:val="a3"/>
        <w:spacing w:before="55"/>
        <w:ind w:left="343"/>
      </w:pPr>
      <w:r>
        <w:rPr>
          <w:color w:val="231F20"/>
          <w:spacing w:val="-2"/>
        </w:rPr>
        <w:t>Самоорганизация:</w:t>
      </w:r>
    </w:p>
    <w:p w:rsidR="00D76306" w:rsidRDefault="007B784D">
      <w:pPr>
        <w:pStyle w:val="a3"/>
        <w:spacing w:before="8" w:line="247" w:lineRule="auto"/>
        <w:ind w:left="343" w:right="110" w:hanging="227"/>
      </w:pPr>
      <w:r>
        <w:rPr>
          <w:color w:val="231F20"/>
        </w:rPr>
        <w:t>—планировать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действия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решению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учебной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задачи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полу- чения результата;</w:t>
      </w:r>
    </w:p>
    <w:p w:rsidR="00D76306" w:rsidRDefault="007B784D">
      <w:pPr>
        <w:pStyle w:val="a3"/>
        <w:spacing w:before="2" w:line="247" w:lineRule="auto"/>
        <w:ind w:left="343" w:right="110" w:hanging="227"/>
      </w:pPr>
      <w:r>
        <w:rPr>
          <w:color w:val="231F20"/>
        </w:rPr>
        <w:t>—выстраивать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последовате</w:t>
      </w:r>
      <w:r>
        <w:rPr>
          <w:color w:val="231F20"/>
        </w:rPr>
        <w:t>льность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выбранных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действий </w:t>
      </w:r>
      <w:r>
        <w:rPr>
          <w:color w:val="231F20"/>
          <w:spacing w:val="-2"/>
        </w:rPr>
        <w:t>Самоконтроль:</w:t>
      </w:r>
    </w:p>
    <w:p w:rsidR="00D76306" w:rsidRDefault="007B784D">
      <w:pPr>
        <w:pStyle w:val="a3"/>
        <w:spacing w:before="2" w:line="247" w:lineRule="auto"/>
        <w:ind w:left="343" w:right="110" w:hanging="227"/>
      </w:pPr>
      <w:r>
        <w:rPr>
          <w:color w:val="231F20"/>
        </w:rPr>
        <w:t>—устанавливать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причины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успеха/неудач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учебной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 xml:space="preserve">деятельно- </w:t>
      </w:r>
      <w:r>
        <w:rPr>
          <w:color w:val="231F20"/>
          <w:spacing w:val="-4"/>
        </w:rPr>
        <w:t>сти;</w:t>
      </w:r>
    </w:p>
    <w:p w:rsidR="00D76306" w:rsidRDefault="007B784D">
      <w:pPr>
        <w:pStyle w:val="a3"/>
        <w:spacing w:before="2" w:line="247" w:lineRule="auto"/>
        <w:ind w:left="343" w:right="110" w:hanging="227"/>
      </w:pPr>
      <w:r>
        <w:rPr>
          <w:color w:val="231F20"/>
        </w:rPr>
        <w:t>—корректировать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свои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учебные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действия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преодоления </w:t>
      </w:r>
      <w:r>
        <w:rPr>
          <w:color w:val="231F20"/>
          <w:spacing w:val="-2"/>
        </w:rPr>
        <w:t xml:space="preserve">ошибок </w:t>
      </w:r>
    </w:p>
    <w:p w:rsidR="00D76306" w:rsidRDefault="00D76306">
      <w:pPr>
        <w:pStyle w:val="a3"/>
        <w:spacing w:before="10"/>
      </w:pPr>
    </w:p>
    <w:p w:rsidR="00D76306" w:rsidRDefault="007B784D">
      <w:pPr>
        <w:pStyle w:val="a3"/>
        <w:spacing w:line="247" w:lineRule="auto"/>
        <w:ind w:left="117" w:right="112" w:firstLine="226"/>
        <w:jc w:val="both"/>
      </w:pPr>
      <w:r>
        <w:rPr>
          <w:color w:val="231F20"/>
        </w:rPr>
        <w:t xml:space="preserve">Овладение системой универсальных учебных регулятивных действий обеспечивает формирование </w:t>
      </w:r>
      <w:r>
        <w:rPr>
          <w:color w:val="231F20"/>
        </w:rPr>
        <w:t>смысловых установок личности (внутренняя позиция личности) и жизненных навы- ков личности (управления собой, самодисциплины, устой чивого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поведения,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эмоционального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душевного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равновесия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и т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д ) </w:t>
      </w:r>
    </w:p>
    <w:p w:rsidR="00D76306" w:rsidRDefault="007B784D">
      <w:pPr>
        <w:pStyle w:val="3"/>
        <w:spacing w:before="168"/>
      </w:pPr>
      <w:r>
        <w:rPr>
          <w:color w:val="231F20"/>
          <w:w w:val="90"/>
        </w:rPr>
        <w:t>ПРЕДМЕТНЫЕ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  <w:w w:val="95"/>
        </w:rPr>
        <w:t>РЕЗУЛЬТАТЫ</w:t>
      </w:r>
    </w:p>
    <w:p w:rsidR="00D76306" w:rsidRDefault="007B784D">
      <w:pPr>
        <w:pStyle w:val="a3"/>
        <w:spacing w:before="65" w:line="247" w:lineRule="auto"/>
        <w:ind w:left="117" w:right="114" w:firstLine="226"/>
        <w:jc w:val="both"/>
      </w:pPr>
      <w:r>
        <w:rPr>
          <w:color w:val="231F20"/>
          <w:w w:val="95"/>
        </w:rPr>
        <w:t xml:space="preserve">Предметные результаты характеризуют начальный этап фор- мирования у обучающихся основ музыкальной культуры и про- </w:t>
      </w:r>
      <w:r>
        <w:rPr>
          <w:color w:val="231F20"/>
        </w:rPr>
        <w:t>являются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способности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музыкальной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деятельности,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потреб- ности в регулярном общении с музыкальным искусством, позитивном ценностном отношени</w:t>
      </w:r>
      <w:r>
        <w:rPr>
          <w:color w:val="231F20"/>
        </w:rPr>
        <w:t xml:space="preserve">и к музыке как важному элементу своей жизни </w:t>
      </w:r>
    </w:p>
    <w:p w:rsidR="00D76306" w:rsidRDefault="00D76306">
      <w:pPr>
        <w:pStyle w:val="a3"/>
        <w:spacing w:before="4"/>
        <w:rPr>
          <w:sz w:val="10"/>
        </w:rPr>
      </w:pPr>
    </w:p>
    <w:p w:rsidR="00D76306" w:rsidRDefault="00D76306">
      <w:pPr>
        <w:rPr>
          <w:rFonts w:ascii="Trebuchet MS" w:hAnsi="Trebuchet MS"/>
          <w:sz w:val="18"/>
        </w:rPr>
        <w:sectPr w:rsidR="00D76306">
          <w:pgSz w:w="7830" w:h="12020"/>
          <w:pgMar w:top="620" w:right="620" w:bottom="280" w:left="620" w:header="720" w:footer="720" w:gutter="0"/>
          <w:cols w:space="720"/>
        </w:sectPr>
      </w:pPr>
    </w:p>
    <w:p w:rsidR="00D76306" w:rsidRDefault="007B784D">
      <w:pPr>
        <w:pStyle w:val="a3"/>
        <w:spacing w:before="68" w:line="247" w:lineRule="auto"/>
        <w:ind w:left="117" w:right="115" w:firstLine="226"/>
        <w:jc w:val="both"/>
      </w:pPr>
      <w:r>
        <w:rPr>
          <w:color w:val="231F20"/>
        </w:rPr>
        <w:lastRenderedPageBreak/>
        <w:t>Обучающиеся, освоившие основную образовательную про- грамму по предмету «Музыка»:</w:t>
      </w:r>
    </w:p>
    <w:p w:rsidR="00D76306" w:rsidRDefault="007B784D">
      <w:pPr>
        <w:pStyle w:val="a3"/>
        <w:spacing w:before="2" w:line="247" w:lineRule="auto"/>
        <w:ind w:left="343" w:right="114" w:hanging="227"/>
        <w:jc w:val="both"/>
      </w:pPr>
      <w:r>
        <w:rPr>
          <w:color w:val="231F20"/>
        </w:rPr>
        <w:t>—с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интересом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занимаются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музыкой,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любят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петь,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играть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до- </w:t>
      </w:r>
      <w:r>
        <w:rPr>
          <w:color w:val="231F20"/>
          <w:spacing w:val="-2"/>
        </w:rPr>
        <w:t>ступных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музыкальных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инструментах,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умеют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слушать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серьёз-</w:t>
      </w:r>
      <w:r>
        <w:rPr>
          <w:color w:val="231F20"/>
          <w:spacing w:val="-2"/>
        </w:rPr>
        <w:t xml:space="preserve"> ную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музыку,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знают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правила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поведения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театре,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концертном зале;</w:t>
      </w:r>
    </w:p>
    <w:p w:rsidR="00D76306" w:rsidRDefault="007B784D">
      <w:pPr>
        <w:pStyle w:val="a3"/>
        <w:spacing w:before="4" w:line="247" w:lineRule="auto"/>
        <w:ind w:left="343" w:right="115" w:hanging="227"/>
        <w:jc w:val="both"/>
      </w:pPr>
      <w:r>
        <w:rPr>
          <w:color w:val="231F20"/>
        </w:rPr>
        <w:t>—сознательно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стремятся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развитию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своих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музыкальных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спо- </w:t>
      </w:r>
      <w:r>
        <w:rPr>
          <w:color w:val="231F20"/>
          <w:spacing w:val="-2"/>
        </w:rPr>
        <w:t>собностей;</w:t>
      </w:r>
    </w:p>
    <w:p w:rsidR="00D76306" w:rsidRDefault="007B784D">
      <w:pPr>
        <w:pStyle w:val="a3"/>
        <w:spacing w:before="2" w:line="247" w:lineRule="auto"/>
        <w:ind w:left="343" w:right="116" w:hanging="227"/>
        <w:jc w:val="both"/>
      </w:pPr>
      <w:r>
        <w:rPr>
          <w:color w:val="231F20"/>
        </w:rPr>
        <w:t>—осознают разнообразие форм и направлений музыкального искусства, могут назвать музыкальные произведения, ком- позиторов,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ис</w:t>
      </w:r>
      <w:r>
        <w:rPr>
          <w:color w:val="231F20"/>
        </w:rPr>
        <w:t>полнителей,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которые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нравятся,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аргументи- ровать свой выбор;</w:t>
      </w:r>
    </w:p>
    <w:p w:rsidR="00D76306" w:rsidRDefault="007B784D">
      <w:pPr>
        <w:pStyle w:val="a3"/>
        <w:spacing w:before="4" w:line="247" w:lineRule="auto"/>
        <w:ind w:left="343" w:right="114" w:hanging="227"/>
        <w:jc w:val="both"/>
      </w:pPr>
      <w:r>
        <w:rPr>
          <w:color w:val="231F20"/>
        </w:rPr>
        <w:t xml:space="preserve">—имеют опыт восприятия, исполнения музыки разных жан- ров, творческой деятельности в различных смежных видах </w:t>
      </w:r>
      <w:r>
        <w:rPr>
          <w:color w:val="231F20"/>
          <w:spacing w:val="-2"/>
        </w:rPr>
        <w:t>искусства;</w:t>
      </w:r>
    </w:p>
    <w:p w:rsidR="00D76306" w:rsidRDefault="007B784D">
      <w:pPr>
        <w:pStyle w:val="a3"/>
        <w:spacing w:before="3" w:line="247" w:lineRule="auto"/>
        <w:ind w:left="343" w:right="115" w:hanging="227"/>
        <w:jc w:val="both"/>
      </w:pPr>
      <w:r>
        <w:rPr>
          <w:color w:val="231F20"/>
        </w:rPr>
        <w:t>—с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уважением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относятся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достижениям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отечественной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музы- кальной культуры</w:t>
      </w:r>
      <w:r>
        <w:rPr>
          <w:color w:val="231F20"/>
        </w:rPr>
        <w:t>;</w:t>
      </w:r>
    </w:p>
    <w:p w:rsidR="00D76306" w:rsidRDefault="007B784D">
      <w:pPr>
        <w:pStyle w:val="a3"/>
        <w:spacing w:before="2"/>
        <w:ind w:left="117"/>
        <w:jc w:val="both"/>
      </w:pPr>
      <w:r>
        <w:rPr>
          <w:color w:val="231F20"/>
        </w:rPr>
        <w:t>—стремятся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расширению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своего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музыкального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 xml:space="preserve">кругозора </w:t>
      </w:r>
    </w:p>
    <w:p w:rsidR="00D76306" w:rsidRDefault="00D76306">
      <w:pPr>
        <w:pStyle w:val="a3"/>
        <w:spacing w:before="4"/>
        <w:rPr>
          <w:sz w:val="21"/>
        </w:rPr>
      </w:pPr>
    </w:p>
    <w:p w:rsidR="00D76306" w:rsidRDefault="007B784D">
      <w:pPr>
        <w:pStyle w:val="a3"/>
        <w:spacing w:before="1" w:line="247" w:lineRule="auto"/>
        <w:ind w:left="117" w:right="115" w:firstLine="226"/>
        <w:jc w:val="both"/>
      </w:pPr>
      <w:r>
        <w:rPr>
          <w:color w:val="231F20"/>
          <w:w w:val="95"/>
        </w:rPr>
        <w:t xml:space="preserve">Предметные результаты, формируемые в ходе изучения пред- </w:t>
      </w:r>
      <w:r>
        <w:rPr>
          <w:color w:val="231F20"/>
        </w:rPr>
        <w:t>мета «Музыка», сгруппированы по учебным модулям и долж- ны отражать сформированность умений:</w:t>
      </w:r>
    </w:p>
    <w:p w:rsidR="00D76306" w:rsidRDefault="007B784D">
      <w:pPr>
        <w:pStyle w:val="2"/>
        <w:spacing w:before="162"/>
        <w:jc w:val="both"/>
      </w:pPr>
      <w:r>
        <w:rPr>
          <w:color w:val="231F20"/>
        </w:rPr>
        <w:t>Модуль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«Музыкальная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грамота»:</w:t>
      </w:r>
    </w:p>
    <w:p w:rsidR="00D76306" w:rsidRDefault="007B784D">
      <w:pPr>
        <w:pStyle w:val="a3"/>
        <w:spacing w:before="55" w:line="247" w:lineRule="auto"/>
        <w:ind w:left="343" w:right="115" w:hanging="227"/>
        <w:jc w:val="both"/>
      </w:pPr>
      <w:r>
        <w:rPr>
          <w:color w:val="231F20"/>
        </w:rPr>
        <w:t>—классифицировать звуки: шумовые и музыкальные, длин- ные, короткие, тихие, громкие, низкие, высокие;</w:t>
      </w:r>
    </w:p>
    <w:p w:rsidR="00D76306" w:rsidRDefault="007B784D">
      <w:pPr>
        <w:pStyle w:val="a3"/>
        <w:spacing w:before="2" w:line="247" w:lineRule="auto"/>
        <w:ind w:left="343" w:right="115" w:hanging="227"/>
        <w:jc w:val="both"/>
      </w:pPr>
      <w:r>
        <w:rPr>
          <w:color w:val="231F20"/>
        </w:rPr>
        <w:t>—различать элементы музыкального языка (темп, тембр, ре- гистр, динамика, ритм, мелодия, аккомпанемент и др ), уметь объяснить значение соответствующих те</w:t>
      </w:r>
      <w:r>
        <w:rPr>
          <w:color w:val="231F20"/>
        </w:rPr>
        <w:t>рминов;</w:t>
      </w:r>
    </w:p>
    <w:p w:rsidR="00D76306" w:rsidRDefault="007B784D">
      <w:pPr>
        <w:pStyle w:val="a3"/>
        <w:spacing w:before="3" w:line="247" w:lineRule="auto"/>
        <w:ind w:left="343" w:right="115" w:hanging="227"/>
        <w:jc w:val="both"/>
      </w:pPr>
      <w:r>
        <w:rPr>
          <w:color w:val="231F20"/>
          <w:w w:val="95"/>
        </w:rPr>
        <w:t xml:space="preserve">—различать изобразительные и выразительные интонации, на- </w:t>
      </w:r>
      <w:r>
        <w:rPr>
          <w:color w:val="231F20"/>
        </w:rPr>
        <w:t>ходить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признаки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сходства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различия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музыкальных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рече- вых интонаций;</w:t>
      </w:r>
    </w:p>
    <w:p w:rsidR="00D76306" w:rsidRDefault="007B784D">
      <w:pPr>
        <w:pStyle w:val="a3"/>
        <w:spacing w:before="3" w:line="247" w:lineRule="auto"/>
        <w:ind w:left="343" w:right="115" w:hanging="227"/>
        <w:jc w:val="both"/>
      </w:pPr>
      <w:r>
        <w:rPr>
          <w:color w:val="231F20"/>
          <w:w w:val="95"/>
        </w:rPr>
        <w:t xml:space="preserve">—различать на слух принципы развития: повтор, контраст, ва- </w:t>
      </w:r>
      <w:r>
        <w:rPr>
          <w:color w:val="231F20"/>
          <w:spacing w:val="-2"/>
        </w:rPr>
        <w:t>рьирование;</w:t>
      </w:r>
    </w:p>
    <w:p w:rsidR="00D76306" w:rsidRDefault="007B784D">
      <w:pPr>
        <w:pStyle w:val="a3"/>
        <w:spacing w:before="2" w:line="247" w:lineRule="auto"/>
        <w:ind w:left="343" w:right="114" w:hanging="227"/>
        <w:jc w:val="both"/>
      </w:pPr>
      <w:r>
        <w:rPr>
          <w:color w:val="231F20"/>
        </w:rPr>
        <w:t>—понимать значение термина «музыкальная форма»,</w:t>
      </w:r>
      <w:r>
        <w:rPr>
          <w:color w:val="231F20"/>
        </w:rPr>
        <w:t xml:space="preserve"> опре- делять на слух простые музыкальные формы — двухчаст- ную,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трёхчастную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трёхчастную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репризную,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рондо,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вариа- </w:t>
      </w:r>
      <w:r>
        <w:rPr>
          <w:color w:val="231F20"/>
          <w:spacing w:val="-4"/>
        </w:rPr>
        <w:t>ции;</w:t>
      </w:r>
    </w:p>
    <w:p w:rsidR="00D76306" w:rsidRDefault="007B784D">
      <w:pPr>
        <w:pStyle w:val="a3"/>
        <w:spacing w:before="4" w:line="247" w:lineRule="auto"/>
        <w:ind w:left="343" w:right="115" w:hanging="227"/>
        <w:jc w:val="both"/>
      </w:pPr>
      <w:r>
        <w:rPr>
          <w:color w:val="231F20"/>
        </w:rPr>
        <w:t>—ориентироваться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нотной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записи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пределах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певческого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ди- </w:t>
      </w:r>
      <w:r>
        <w:rPr>
          <w:color w:val="231F20"/>
          <w:spacing w:val="-2"/>
        </w:rPr>
        <w:t>апазона;</w:t>
      </w:r>
    </w:p>
    <w:p w:rsidR="00D76306" w:rsidRDefault="007B784D">
      <w:pPr>
        <w:pStyle w:val="a3"/>
        <w:spacing w:before="2"/>
        <w:ind w:left="117"/>
        <w:jc w:val="both"/>
      </w:pPr>
      <w:r>
        <w:rPr>
          <w:color w:val="231F20"/>
        </w:rPr>
        <w:t>—исполнять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создавать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различные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ритмические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рисунки;</w:t>
      </w:r>
    </w:p>
    <w:p w:rsidR="00D76306" w:rsidRDefault="007B784D">
      <w:pPr>
        <w:pStyle w:val="a3"/>
        <w:spacing w:before="8"/>
        <w:ind w:left="117"/>
        <w:jc w:val="both"/>
      </w:pPr>
      <w:r>
        <w:rPr>
          <w:color w:val="231F20"/>
        </w:rPr>
        <w:t>—исполнять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песни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простым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мелодическим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 xml:space="preserve">рисунком </w:t>
      </w:r>
    </w:p>
    <w:p w:rsidR="00D76306" w:rsidRDefault="00D76306">
      <w:pPr>
        <w:pStyle w:val="a3"/>
        <w:spacing w:before="10"/>
        <w:rPr>
          <w:sz w:val="9"/>
        </w:rPr>
      </w:pPr>
    </w:p>
    <w:p w:rsidR="00D76306" w:rsidRDefault="00D76306">
      <w:pPr>
        <w:rPr>
          <w:rFonts w:ascii="Trebuchet MS" w:hAnsi="Trebuchet MS"/>
          <w:sz w:val="18"/>
        </w:rPr>
        <w:sectPr w:rsidR="00D76306">
          <w:pgSz w:w="7830" w:h="12020"/>
          <w:pgMar w:top="620" w:right="620" w:bottom="280" w:left="620" w:header="720" w:footer="720" w:gutter="0"/>
          <w:cols w:space="720"/>
        </w:sectPr>
      </w:pPr>
    </w:p>
    <w:p w:rsidR="00D76306" w:rsidRDefault="007B784D">
      <w:pPr>
        <w:pStyle w:val="2"/>
        <w:spacing w:before="84"/>
      </w:pPr>
      <w:r>
        <w:rPr>
          <w:color w:val="231F20"/>
        </w:rPr>
        <w:lastRenderedPageBreak/>
        <w:t>Модуль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«Народная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музыка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России»:</w:t>
      </w:r>
    </w:p>
    <w:p w:rsidR="00D76306" w:rsidRDefault="007B784D">
      <w:pPr>
        <w:pStyle w:val="a3"/>
        <w:spacing w:before="60" w:line="252" w:lineRule="auto"/>
        <w:ind w:left="343" w:right="115" w:hanging="227"/>
        <w:jc w:val="both"/>
      </w:pPr>
      <w:r>
        <w:rPr>
          <w:color w:val="231F20"/>
        </w:rPr>
        <w:t>—определять принадлежность музыкальных интонаций, изу- ченных произведений к родному фольклору, русской музы- ке, народной музыке различных регионов России;</w:t>
      </w:r>
    </w:p>
    <w:p w:rsidR="00D76306" w:rsidRDefault="007B784D">
      <w:pPr>
        <w:pStyle w:val="a3"/>
        <w:spacing w:before="1" w:line="252" w:lineRule="auto"/>
        <w:ind w:left="343" w:right="115" w:hanging="227"/>
        <w:jc w:val="both"/>
      </w:pPr>
      <w:r>
        <w:rPr>
          <w:color w:val="231F20"/>
        </w:rPr>
        <w:t>—определ</w:t>
      </w:r>
      <w:r>
        <w:rPr>
          <w:color w:val="231F20"/>
        </w:rPr>
        <w:t>ять на слух и называть знакомые народные музы- кальные инструменты;</w:t>
      </w:r>
    </w:p>
    <w:p w:rsidR="00D76306" w:rsidRDefault="007B784D">
      <w:pPr>
        <w:pStyle w:val="a3"/>
        <w:spacing w:before="1" w:line="252" w:lineRule="auto"/>
        <w:ind w:left="343" w:right="115" w:hanging="227"/>
        <w:jc w:val="both"/>
      </w:pPr>
      <w:r>
        <w:rPr>
          <w:color w:val="231F20"/>
          <w:w w:val="95"/>
        </w:rPr>
        <w:t xml:space="preserve">—группировать народные музыкальные инструменты по прин- </w:t>
      </w:r>
      <w:r>
        <w:rPr>
          <w:color w:val="231F20"/>
        </w:rPr>
        <w:t>ципу звукоизвлечения: духовые, ударные, струнные;</w:t>
      </w:r>
    </w:p>
    <w:p w:rsidR="00D76306" w:rsidRDefault="007B784D">
      <w:pPr>
        <w:pStyle w:val="a3"/>
        <w:spacing w:before="1" w:line="252" w:lineRule="auto"/>
        <w:ind w:left="343" w:right="115" w:hanging="227"/>
        <w:jc w:val="both"/>
      </w:pPr>
      <w:r>
        <w:rPr>
          <w:color w:val="231F20"/>
        </w:rPr>
        <w:t xml:space="preserve">—определять принадлежность музыкальных произведений и их фрагментов к композиторскому или народному творче- </w:t>
      </w:r>
      <w:r>
        <w:rPr>
          <w:color w:val="231F20"/>
          <w:spacing w:val="-2"/>
        </w:rPr>
        <w:t>ству;</w:t>
      </w:r>
    </w:p>
    <w:p w:rsidR="00D76306" w:rsidRDefault="007B784D">
      <w:pPr>
        <w:pStyle w:val="a3"/>
        <w:spacing w:before="2" w:line="252" w:lineRule="auto"/>
        <w:ind w:left="343" w:right="111" w:hanging="227"/>
        <w:jc w:val="both"/>
      </w:pPr>
      <w:r>
        <w:rPr>
          <w:color w:val="231F20"/>
        </w:rPr>
        <w:t xml:space="preserve">—различать манеру пения, инструментального исполнения, типы солистов и коллективов — народных и академиче- </w:t>
      </w:r>
      <w:r>
        <w:rPr>
          <w:color w:val="231F20"/>
          <w:spacing w:val="-2"/>
        </w:rPr>
        <w:t>ских;</w:t>
      </w:r>
    </w:p>
    <w:p w:rsidR="00D76306" w:rsidRDefault="007B784D">
      <w:pPr>
        <w:pStyle w:val="a3"/>
        <w:spacing w:before="1" w:line="252" w:lineRule="auto"/>
        <w:ind w:left="343" w:right="115" w:hanging="227"/>
        <w:jc w:val="both"/>
      </w:pPr>
      <w:r>
        <w:rPr>
          <w:color w:val="231F20"/>
        </w:rPr>
        <w:t>—создавать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ритмический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аккомп</w:t>
      </w:r>
      <w:r>
        <w:rPr>
          <w:color w:val="231F20"/>
        </w:rPr>
        <w:t>анемент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ударных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инстру- ментах при исполнении народной песни;</w:t>
      </w:r>
    </w:p>
    <w:p w:rsidR="00D76306" w:rsidRDefault="007B784D">
      <w:pPr>
        <w:pStyle w:val="a3"/>
        <w:spacing w:before="1" w:line="252" w:lineRule="auto"/>
        <w:ind w:left="343" w:right="115" w:hanging="227"/>
        <w:jc w:val="both"/>
      </w:pPr>
      <w:r>
        <w:rPr>
          <w:color w:val="231F20"/>
        </w:rPr>
        <w:t>—исполнять народные произведения различных жанров с со- провождением и без сопровождения;</w:t>
      </w:r>
    </w:p>
    <w:p w:rsidR="00D76306" w:rsidRDefault="007B784D">
      <w:pPr>
        <w:pStyle w:val="a3"/>
        <w:spacing w:before="1" w:line="252" w:lineRule="auto"/>
        <w:ind w:left="343" w:right="115" w:hanging="227"/>
        <w:jc w:val="both"/>
      </w:pPr>
      <w:r>
        <w:rPr>
          <w:color w:val="231F20"/>
          <w:w w:val="95"/>
        </w:rPr>
        <w:t>—участвовать в коллективной игре/импровизации (вокальной, инструментальной,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танцевальной)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основе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о</w:t>
      </w:r>
      <w:r>
        <w:rPr>
          <w:color w:val="231F20"/>
          <w:w w:val="95"/>
        </w:rPr>
        <w:t>своенных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 xml:space="preserve">фольк- </w:t>
      </w:r>
      <w:r>
        <w:rPr>
          <w:color w:val="231F20"/>
        </w:rPr>
        <w:t xml:space="preserve">лорных жанров </w:t>
      </w:r>
    </w:p>
    <w:p w:rsidR="00D76306" w:rsidRDefault="007B784D">
      <w:pPr>
        <w:pStyle w:val="2"/>
        <w:spacing w:before="161"/>
      </w:pPr>
      <w:r>
        <w:rPr>
          <w:color w:val="231F20"/>
        </w:rPr>
        <w:t>Модуль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«Музыка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мира»:</w:t>
      </w:r>
    </w:p>
    <w:p w:rsidR="00D76306" w:rsidRDefault="007B784D">
      <w:pPr>
        <w:pStyle w:val="a3"/>
        <w:spacing w:before="59" w:line="252" w:lineRule="auto"/>
        <w:ind w:left="343" w:right="115" w:hanging="227"/>
        <w:jc w:val="both"/>
      </w:pPr>
      <w:r>
        <w:rPr>
          <w:color w:val="231F20"/>
        </w:rPr>
        <w:t>—различать на слух и исполнять произведения народной и композиторской музыки других стран;</w:t>
      </w:r>
    </w:p>
    <w:p w:rsidR="00D76306" w:rsidRDefault="007B784D">
      <w:pPr>
        <w:pStyle w:val="a3"/>
        <w:spacing w:before="1" w:line="252" w:lineRule="auto"/>
        <w:ind w:left="343" w:right="114" w:hanging="227"/>
        <w:jc w:val="both"/>
      </w:pPr>
      <w:r>
        <w:rPr>
          <w:color w:val="231F20"/>
        </w:rPr>
        <w:t>—определять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слух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принадлежность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народных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музыкальных инструментов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группам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духовых,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струнных,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ударно-шумо- вых инструментов;</w:t>
      </w:r>
    </w:p>
    <w:p w:rsidR="00D76306" w:rsidRDefault="007B784D">
      <w:pPr>
        <w:pStyle w:val="a3"/>
        <w:spacing w:before="2" w:line="252" w:lineRule="auto"/>
        <w:ind w:left="343" w:right="114" w:hanging="227"/>
        <w:jc w:val="both"/>
      </w:pPr>
      <w:r>
        <w:rPr>
          <w:color w:val="231F20"/>
        </w:rPr>
        <w:t>—различать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слух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называть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фольклорные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элементы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музы- ки разных народов мира в сочинениях профессиональных композиторов (из числа изученных культурно-националь- ных традиций и жанров);</w:t>
      </w:r>
    </w:p>
    <w:p w:rsidR="00D76306" w:rsidRDefault="007B784D">
      <w:pPr>
        <w:pStyle w:val="a3"/>
        <w:spacing w:before="1" w:line="252" w:lineRule="auto"/>
        <w:ind w:left="343" w:right="116" w:hanging="227"/>
        <w:jc w:val="both"/>
      </w:pPr>
      <w:r>
        <w:rPr>
          <w:color w:val="231F20"/>
        </w:rPr>
        <w:t>—различать и характеризовать фольклор</w:t>
      </w:r>
      <w:r>
        <w:rPr>
          <w:color w:val="231F20"/>
        </w:rPr>
        <w:t>ные жанры музыки (песенные,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танцевальные),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вычленять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называть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типичные жанровые признаки </w:t>
      </w:r>
    </w:p>
    <w:p w:rsidR="00D76306" w:rsidRDefault="007B784D">
      <w:pPr>
        <w:pStyle w:val="2"/>
        <w:spacing w:before="161"/>
      </w:pPr>
      <w:r>
        <w:rPr>
          <w:color w:val="231F20"/>
        </w:rPr>
        <w:t>Модуль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«Духовная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музыка»:</w:t>
      </w:r>
    </w:p>
    <w:p w:rsidR="00D76306" w:rsidRDefault="007B784D">
      <w:pPr>
        <w:pStyle w:val="a3"/>
        <w:spacing w:before="59" w:line="252" w:lineRule="auto"/>
        <w:ind w:left="343" w:right="115" w:hanging="227"/>
        <w:jc w:val="both"/>
      </w:pPr>
      <w:r>
        <w:rPr>
          <w:color w:val="231F20"/>
        </w:rPr>
        <w:t>—определять характер, настроение музыкальных произведе- ний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духовной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музыки,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характеризовать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её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жизненное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пред- </w:t>
      </w:r>
      <w:r>
        <w:rPr>
          <w:color w:val="231F20"/>
          <w:spacing w:val="-2"/>
        </w:rPr>
        <w:t>назначение;</w:t>
      </w:r>
    </w:p>
    <w:p w:rsidR="00D76306" w:rsidRDefault="007B784D">
      <w:pPr>
        <w:pStyle w:val="a3"/>
        <w:spacing w:before="2"/>
        <w:ind w:left="117"/>
        <w:jc w:val="both"/>
      </w:pPr>
      <w:r>
        <w:rPr>
          <w:color w:val="231F20"/>
        </w:rPr>
        <w:t>—исполнять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доступные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образцы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духовной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музыки;</w:t>
      </w:r>
    </w:p>
    <w:p w:rsidR="00D76306" w:rsidRDefault="00D76306">
      <w:pPr>
        <w:pStyle w:val="a3"/>
        <w:spacing w:before="4"/>
        <w:rPr>
          <w:sz w:val="12"/>
        </w:rPr>
      </w:pPr>
    </w:p>
    <w:p w:rsidR="00D76306" w:rsidRDefault="00D76306">
      <w:pPr>
        <w:rPr>
          <w:rFonts w:ascii="Trebuchet MS" w:hAnsi="Trebuchet MS"/>
          <w:sz w:val="18"/>
        </w:rPr>
        <w:sectPr w:rsidR="00D76306">
          <w:pgSz w:w="7830" w:h="12020"/>
          <w:pgMar w:top="580" w:right="620" w:bottom="280" w:left="620" w:header="720" w:footer="720" w:gutter="0"/>
          <w:cols w:space="720"/>
        </w:sectPr>
      </w:pPr>
    </w:p>
    <w:p w:rsidR="00D76306" w:rsidRDefault="007B784D">
      <w:pPr>
        <w:pStyle w:val="a3"/>
        <w:spacing w:before="68" w:line="254" w:lineRule="auto"/>
        <w:ind w:left="343" w:right="115" w:hanging="227"/>
        <w:jc w:val="both"/>
      </w:pPr>
      <w:r>
        <w:rPr>
          <w:color w:val="231F20"/>
        </w:rPr>
        <w:lastRenderedPageBreak/>
        <w:t>—уметь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рассказывать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особенностях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исполнения,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традициях звучания духовной музыки Русской православной церкви </w:t>
      </w:r>
      <w:r>
        <w:rPr>
          <w:color w:val="231F20"/>
          <w:w w:val="95"/>
        </w:rPr>
        <w:t xml:space="preserve">(вариативно: других конфессий согласно региональной рели- </w:t>
      </w:r>
      <w:r>
        <w:rPr>
          <w:color w:val="231F20"/>
        </w:rPr>
        <w:t xml:space="preserve">гиозной традиции) </w:t>
      </w:r>
    </w:p>
    <w:p w:rsidR="00D76306" w:rsidRDefault="007B784D">
      <w:pPr>
        <w:pStyle w:val="2"/>
        <w:spacing w:before="160"/>
      </w:pPr>
      <w:r>
        <w:rPr>
          <w:color w:val="231F20"/>
        </w:rPr>
        <w:t>Модуль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«Классическая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музыка»:</w:t>
      </w:r>
    </w:p>
    <w:p w:rsidR="00D76306" w:rsidRDefault="007B784D">
      <w:pPr>
        <w:pStyle w:val="a3"/>
        <w:spacing w:before="61" w:line="254" w:lineRule="auto"/>
        <w:ind w:left="343" w:right="115" w:hanging="227"/>
        <w:jc w:val="both"/>
      </w:pPr>
      <w:r>
        <w:rPr>
          <w:color w:val="231F20"/>
          <w:spacing w:val="-2"/>
        </w:rPr>
        <w:t>—различать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слух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произведения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классической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музыки,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 xml:space="preserve">назы- </w:t>
      </w:r>
      <w:r>
        <w:rPr>
          <w:color w:val="231F20"/>
        </w:rPr>
        <w:t>вать автора и произведение, исполнительский состав;</w:t>
      </w:r>
    </w:p>
    <w:p w:rsidR="00D76306" w:rsidRDefault="007B784D">
      <w:pPr>
        <w:pStyle w:val="a3"/>
        <w:spacing w:before="1" w:line="254" w:lineRule="auto"/>
        <w:ind w:left="343" w:right="114" w:hanging="227"/>
        <w:jc w:val="both"/>
      </w:pPr>
      <w:r>
        <w:rPr>
          <w:color w:val="231F20"/>
        </w:rPr>
        <w:t>—различать и характеризовать простейшие жанры музыки (песня,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танец,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марш),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вычленять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называть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типичные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жан- ровые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признаки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песни,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танца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марша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сочинениях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компо- </w:t>
      </w:r>
      <w:r>
        <w:rPr>
          <w:color w:val="231F20"/>
          <w:spacing w:val="-2"/>
        </w:rPr>
        <w:t>зиторов-классиков;</w:t>
      </w:r>
    </w:p>
    <w:p w:rsidR="00D76306" w:rsidRDefault="007B784D">
      <w:pPr>
        <w:pStyle w:val="a3"/>
        <w:spacing w:line="254" w:lineRule="auto"/>
        <w:ind w:left="343" w:right="116" w:hanging="227"/>
        <w:jc w:val="both"/>
      </w:pPr>
      <w:r>
        <w:rPr>
          <w:color w:val="231F20"/>
        </w:rPr>
        <w:t>—различать концертные жанры по особенностям исполнения (камерные и симфонические, вокальные и инструменталь- ные), знать их разновидности, приводить примеры;</w:t>
      </w:r>
    </w:p>
    <w:p w:rsidR="00D76306" w:rsidRDefault="007B784D">
      <w:pPr>
        <w:pStyle w:val="a3"/>
        <w:spacing w:before="1" w:line="254" w:lineRule="auto"/>
        <w:ind w:left="343" w:right="114" w:hanging="227"/>
        <w:jc w:val="both"/>
      </w:pPr>
      <w:r>
        <w:rPr>
          <w:color w:val="231F20"/>
        </w:rPr>
        <w:t xml:space="preserve">—исполнять (в том числе </w:t>
      </w:r>
      <w:r>
        <w:rPr>
          <w:color w:val="231F20"/>
        </w:rPr>
        <w:t>фрагментарно, отдельными темами) сочинения композиторов-классиков;</w:t>
      </w:r>
    </w:p>
    <w:p w:rsidR="00D76306" w:rsidRDefault="007B784D">
      <w:pPr>
        <w:pStyle w:val="a3"/>
        <w:spacing w:line="254" w:lineRule="auto"/>
        <w:ind w:left="343" w:right="115" w:hanging="227"/>
        <w:jc w:val="both"/>
      </w:pPr>
      <w:r>
        <w:rPr>
          <w:color w:val="231F20"/>
        </w:rPr>
        <w:t>—воспринимать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музыку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соответствии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её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настроением,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ха- рактером, осознавать эмоции и чувства, вызванные музы- </w:t>
      </w:r>
      <w:r>
        <w:rPr>
          <w:color w:val="231F20"/>
          <w:spacing w:val="-2"/>
        </w:rPr>
        <w:t>кальным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звучанием,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уметь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кратко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описать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свои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впечатления </w:t>
      </w:r>
      <w:r>
        <w:rPr>
          <w:color w:val="231F20"/>
        </w:rPr>
        <w:t>от музыкального вос</w:t>
      </w:r>
      <w:r>
        <w:rPr>
          <w:color w:val="231F20"/>
        </w:rPr>
        <w:t>приятия;</w:t>
      </w:r>
    </w:p>
    <w:p w:rsidR="00D76306" w:rsidRDefault="007B784D">
      <w:pPr>
        <w:pStyle w:val="a3"/>
        <w:spacing w:before="1" w:line="254" w:lineRule="auto"/>
        <w:ind w:left="343" w:right="114" w:hanging="227"/>
        <w:jc w:val="both"/>
      </w:pPr>
      <w:r>
        <w:rPr>
          <w:color w:val="231F20"/>
        </w:rPr>
        <w:t>—характеризовать выразительные средства, использованные композитором для создания музыкального образа;</w:t>
      </w:r>
    </w:p>
    <w:p w:rsidR="00D76306" w:rsidRDefault="007B784D">
      <w:pPr>
        <w:pStyle w:val="a3"/>
        <w:spacing w:line="254" w:lineRule="auto"/>
        <w:ind w:left="343" w:right="115" w:hanging="227"/>
        <w:jc w:val="both"/>
      </w:pPr>
      <w:r>
        <w:rPr>
          <w:color w:val="231F20"/>
        </w:rPr>
        <w:t>—соотносить музыкальные произведения с произведениями живописи, литературы на основе сходства настроения, ха- рактера, комплекса выразительных с</w:t>
      </w:r>
      <w:r>
        <w:rPr>
          <w:color w:val="231F20"/>
        </w:rPr>
        <w:t xml:space="preserve">редств </w:t>
      </w:r>
    </w:p>
    <w:p w:rsidR="00D76306" w:rsidRDefault="007B784D">
      <w:pPr>
        <w:pStyle w:val="2"/>
        <w:spacing w:before="160"/>
      </w:pPr>
      <w:r>
        <w:rPr>
          <w:color w:val="231F20"/>
        </w:rPr>
        <w:t>Модуль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«Современная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музыкальная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культура»:</w:t>
      </w:r>
    </w:p>
    <w:p w:rsidR="00D76306" w:rsidRDefault="007B784D">
      <w:pPr>
        <w:pStyle w:val="a3"/>
        <w:spacing w:before="61" w:line="254" w:lineRule="auto"/>
        <w:ind w:left="343" w:right="115" w:hanging="227"/>
        <w:jc w:val="both"/>
      </w:pPr>
      <w:r>
        <w:rPr>
          <w:color w:val="231F20"/>
          <w:w w:val="95"/>
        </w:rPr>
        <w:t xml:space="preserve">—иметь представление о разнообразии современной музыкаль- </w:t>
      </w:r>
      <w:r>
        <w:rPr>
          <w:color w:val="231F20"/>
        </w:rPr>
        <w:t>ной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культуры,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стремиться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расширению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музыкального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кру- </w:t>
      </w:r>
      <w:r>
        <w:rPr>
          <w:color w:val="231F20"/>
          <w:spacing w:val="-2"/>
        </w:rPr>
        <w:t>гозора;</w:t>
      </w:r>
    </w:p>
    <w:p w:rsidR="00D76306" w:rsidRDefault="007B784D">
      <w:pPr>
        <w:pStyle w:val="a3"/>
        <w:spacing w:line="254" w:lineRule="auto"/>
        <w:ind w:left="343" w:right="114" w:hanging="227"/>
        <w:jc w:val="both"/>
      </w:pPr>
      <w:r>
        <w:rPr>
          <w:color w:val="231F20"/>
        </w:rPr>
        <w:t xml:space="preserve">—различать и определять на слух принадлежность музыкаль- ных произведений, </w:t>
      </w:r>
      <w:r>
        <w:rPr>
          <w:color w:val="231F20"/>
        </w:rPr>
        <w:t>исполнительского стиля к различным направлениям современной музыки (в том числе эстрады, мюзикла, джаза и др );</w:t>
      </w:r>
    </w:p>
    <w:p w:rsidR="00D76306" w:rsidRDefault="007B784D">
      <w:pPr>
        <w:pStyle w:val="a3"/>
        <w:spacing w:before="1" w:line="254" w:lineRule="auto"/>
        <w:ind w:left="343" w:right="115" w:hanging="227"/>
        <w:jc w:val="both"/>
      </w:pPr>
      <w:r>
        <w:rPr>
          <w:color w:val="231F20"/>
        </w:rPr>
        <w:t xml:space="preserve">—анализировать, называть музыкально-выразительные сред- </w:t>
      </w:r>
      <w:r>
        <w:rPr>
          <w:color w:val="231F20"/>
          <w:w w:val="95"/>
        </w:rPr>
        <w:t xml:space="preserve">ства, определяющие основной характер, настроение музыки, </w:t>
      </w:r>
      <w:r>
        <w:rPr>
          <w:color w:val="231F20"/>
        </w:rPr>
        <w:t>сознательно пользоваться музыка</w:t>
      </w:r>
      <w:r>
        <w:rPr>
          <w:color w:val="231F20"/>
        </w:rPr>
        <w:t>льно-выразительными средствами при исполнении;</w:t>
      </w:r>
    </w:p>
    <w:p w:rsidR="00D76306" w:rsidRDefault="007B784D">
      <w:pPr>
        <w:pStyle w:val="a3"/>
        <w:spacing w:before="1" w:line="254" w:lineRule="auto"/>
        <w:ind w:left="343" w:right="115" w:hanging="227"/>
        <w:jc w:val="both"/>
      </w:pPr>
      <w:r>
        <w:rPr>
          <w:color w:val="231F20"/>
        </w:rPr>
        <w:t>—исполнять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современные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музыкальные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произведения,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соблю- дая певческую культуру звука </w:t>
      </w:r>
    </w:p>
    <w:p w:rsidR="00D76306" w:rsidRDefault="00D76306">
      <w:pPr>
        <w:pStyle w:val="a3"/>
        <w:spacing w:before="5"/>
        <w:rPr>
          <w:sz w:val="9"/>
        </w:rPr>
      </w:pPr>
    </w:p>
    <w:p w:rsidR="00D76306" w:rsidRDefault="00D76306">
      <w:pPr>
        <w:rPr>
          <w:rFonts w:ascii="Trebuchet MS" w:hAnsi="Trebuchet MS"/>
          <w:sz w:val="18"/>
        </w:rPr>
        <w:sectPr w:rsidR="00D76306">
          <w:pgSz w:w="7830" w:h="12020"/>
          <w:pgMar w:top="620" w:right="620" w:bottom="280" w:left="620" w:header="720" w:footer="720" w:gutter="0"/>
          <w:cols w:space="720"/>
        </w:sectPr>
      </w:pPr>
    </w:p>
    <w:p w:rsidR="00D76306" w:rsidRDefault="007B784D">
      <w:pPr>
        <w:pStyle w:val="2"/>
        <w:spacing w:before="84"/>
      </w:pPr>
      <w:r>
        <w:rPr>
          <w:color w:val="231F20"/>
        </w:rPr>
        <w:lastRenderedPageBreak/>
        <w:t>Модуль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7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«Музыка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театра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кино»:</w:t>
      </w:r>
    </w:p>
    <w:p w:rsidR="00D76306" w:rsidRDefault="007B784D">
      <w:pPr>
        <w:pStyle w:val="a3"/>
        <w:spacing w:before="60" w:line="252" w:lineRule="auto"/>
        <w:ind w:left="343" w:right="115" w:hanging="227"/>
        <w:jc w:val="both"/>
      </w:pPr>
      <w:r>
        <w:rPr>
          <w:color w:val="231F20"/>
        </w:rPr>
        <w:t xml:space="preserve">—определять и называть особенности музыкально-сцениче- ских жанров </w:t>
      </w:r>
      <w:r>
        <w:rPr>
          <w:color w:val="231F20"/>
        </w:rPr>
        <w:t>(опера, балет, оперетта, мюзикл);</w:t>
      </w:r>
    </w:p>
    <w:p w:rsidR="00D76306" w:rsidRDefault="007B784D">
      <w:pPr>
        <w:pStyle w:val="a3"/>
        <w:spacing w:before="2" w:line="252" w:lineRule="auto"/>
        <w:ind w:left="343" w:right="114" w:hanging="227"/>
        <w:jc w:val="both"/>
      </w:pPr>
      <w:r>
        <w:rPr>
          <w:color w:val="231F20"/>
        </w:rPr>
        <w:t>—различать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отдельные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номера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музыкального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спектакля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(ария, хор, увертюра и т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), узнавать на слух и называть освоен- ные музыкальные произведения (фрагменты) и их авто- </w:t>
      </w:r>
      <w:r>
        <w:rPr>
          <w:color w:val="231F20"/>
          <w:spacing w:val="-4"/>
        </w:rPr>
        <w:t>ров;</w:t>
      </w:r>
    </w:p>
    <w:p w:rsidR="00D76306" w:rsidRDefault="007B784D">
      <w:pPr>
        <w:pStyle w:val="a3"/>
        <w:spacing w:before="3" w:line="252" w:lineRule="auto"/>
        <w:ind w:left="343" w:right="115" w:hanging="227"/>
        <w:jc w:val="both"/>
      </w:pPr>
      <w:r>
        <w:rPr>
          <w:color w:val="231F20"/>
        </w:rPr>
        <w:t xml:space="preserve">—различать виды музыкальных коллективов </w:t>
      </w:r>
      <w:r>
        <w:rPr>
          <w:color w:val="231F20"/>
        </w:rPr>
        <w:t>(ансамблей, ор- кестров, хоров), тембры человеческих голосов и музыкаль- ных инструментов, уметь определять их на слух;</w:t>
      </w:r>
    </w:p>
    <w:p w:rsidR="00D76306" w:rsidRDefault="007B784D">
      <w:pPr>
        <w:pStyle w:val="a3"/>
        <w:spacing w:before="3" w:line="252" w:lineRule="auto"/>
        <w:ind w:left="117" w:right="114" w:firstLine="226"/>
        <w:jc w:val="both"/>
      </w:pPr>
      <w:r>
        <w:rPr>
          <w:color w:val="231F20"/>
        </w:rPr>
        <w:t>отличать черты профессий, связанных с созданием музы- кального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спектакля,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роли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творческом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процессе: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компо- зитор, музыкант, дириж</w:t>
      </w:r>
      <w:r>
        <w:rPr>
          <w:color w:val="231F20"/>
        </w:rPr>
        <w:t xml:space="preserve">ёр, сценарист, режиссёр, хореограф, певец, художник и др </w:t>
      </w:r>
    </w:p>
    <w:p w:rsidR="00D76306" w:rsidRDefault="007B784D">
      <w:pPr>
        <w:pStyle w:val="2"/>
        <w:spacing w:before="163"/>
      </w:pPr>
      <w:r>
        <w:rPr>
          <w:color w:val="231F20"/>
        </w:rPr>
        <w:t>Модуль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8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«Музыка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жизни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человека»:</w:t>
      </w:r>
    </w:p>
    <w:p w:rsidR="00D76306" w:rsidRDefault="007B784D">
      <w:pPr>
        <w:pStyle w:val="a3"/>
        <w:spacing w:before="60" w:line="252" w:lineRule="auto"/>
        <w:ind w:left="343" w:right="114" w:hanging="227"/>
        <w:jc w:val="both"/>
      </w:pPr>
      <w:r>
        <w:rPr>
          <w:color w:val="231F20"/>
        </w:rPr>
        <w:t>—исполнять Гимн Российской Федерации, Гимн своей респу- блики, школы, исполнять песни, посвящённые Великой Отечественной войне, песни, воспевающие красоту родно</w:t>
      </w:r>
      <w:r>
        <w:rPr>
          <w:color w:val="231F20"/>
        </w:rPr>
        <w:t xml:space="preserve">й </w:t>
      </w:r>
      <w:r>
        <w:rPr>
          <w:color w:val="231F20"/>
          <w:w w:val="95"/>
        </w:rPr>
        <w:t xml:space="preserve">природы, выражающие разнообразные эмоции, чувства и на- </w:t>
      </w:r>
      <w:r>
        <w:rPr>
          <w:color w:val="231F20"/>
          <w:spacing w:val="-2"/>
        </w:rPr>
        <w:t>строения;</w:t>
      </w:r>
    </w:p>
    <w:p w:rsidR="00D76306" w:rsidRDefault="007B784D">
      <w:pPr>
        <w:pStyle w:val="a3"/>
        <w:spacing w:before="4" w:line="252" w:lineRule="auto"/>
        <w:ind w:left="343" w:right="112" w:hanging="227"/>
        <w:jc w:val="both"/>
      </w:pPr>
      <w:r>
        <w:rPr>
          <w:color w:val="231F20"/>
        </w:rPr>
        <w:t>—воспринимать музыкальное искусство как отражение мно- гообразия жизни, различать обобщённые жанровые сфе- ры: напевность (лирика), танцевальность и маршевость (связь с движением), деклама</w:t>
      </w:r>
      <w:r>
        <w:rPr>
          <w:color w:val="231F20"/>
        </w:rPr>
        <w:t xml:space="preserve">ционность, эпос (связь со сло- </w:t>
      </w:r>
      <w:r>
        <w:rPr>
          <w:color w:val="231F20"/>
          <w:spacing w:val="-2"/>
        </w:rPr>
        <w:t>вом);</w:t>
      </w:r>
    </w:p>
    <w:p w:rsidR="00D76306" w:rsidRDefault="007B784D">
      <w:pPr>
        <w:pStyle w:val="a3"/>
        <w:spacing w:before="5" w:line="252" w:lineRule="auto"/>
        <w:ind w:left="343" w:right="115" w:hanging="227"/>
        <w:jc w:val="both"/>
      </w:pPr>
      <w:r>
        <w:rPr>
          <w:color w:val="231F20"/>
          <w:w w:val="95"/>
        </w:rPr>
        <w:t xml:space="preserve">—осознавать собственные чувства и мысли, эстетические пере- </w:t>
      </w:r>
      <w:r>
        <w:rPr>
          <w:color w:val="231F20"/>
        </w:rPr>
        <w:t>живания,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замечать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прекрасное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окружающем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мире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че- ловеке,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стремиться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развитию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удовлетворению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эстетиче- ских потребностей </w:t>
      </w:r>
    </w:p>
    <w:p w:rsidR="00D76306" w:rsidRDefault="007B784D">
      <w:pPr>
        <w:pStyle w:val="a3"/>
        <w:spacing w:before="3" w:line="252" w:lineRule="auto"/>
        <w:ind w:left="117" w:right="115" w:firstLine="226"/>
        <w:jc w:val="both"/>
      </w:pPr>
      <w:r>
        <w:rPr>
          <w:color w:val="231F20"/>
        </w:rPr>
        <w:t xml:space="preserve">Каждый модуль состоит из нескольких тематических бло- ков, с указанием примерного количества учебного времени </w:t>
      </w:r>
      <w:r>
        <w:rPr>
          <w:color w:val="231F20"/>
          <w:spacing w:val="-2"/>
        </w:rPr>
        <w:t>Для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удобства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вариативного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распределения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рамках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календар- но-тематического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планирования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они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имеют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буквенную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 xml:space="preserve">марки- </w:t>
      </w:r>
      <w:r>
        <w:rPr>
          <w:color w:val="231F20"/>
        </w:rPr>
        <w:t>ровку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(А,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Г)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Модульный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</w:t>
      </w:r>
      <w:r>
        <w:rPr>
          <w:color w:val="231F20"/>
        </w:rPr>
        <w:t>ринцип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допускает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перестанов- </w:t>
      </w:r>
      <w:r>
        <w:rPr>
          <w:color w:val="231F20"/>
          <w:w w:val="95"/>
        </w:rPr>
        <w:t xml:space="preserve">ку блоков (например: А, В, Б, Г); перераспределение количества </w:t>
      </w:r>
      <w:r>
        <w:rPr>
          <w:color w:val="231F20"/>
        </w:rPr>
        <w:t xml:space="preserve">учебных часов между блоками </w:t>
      </w:r>
    </w:p>
    <w:p w:rsidR="00D76306" w:rsidRDefault="007B784D">
      <w:pPr>
        <w:pStyle w:val="a3"/>
        <w:spacing w:before="6" w:line="252" w:lineRule="auto"/>
        <w:ind w:left="117" w:right="114" w:firstLine="226"/>
        <w:jc w:val="both"/>
      </w:pPr>
      <w:r>
        <w:rPr>
          <w:color w:val="231F20"/>
        </w:rPr>
        <w:t>Вариативная компоновка тематических блоков позволяет существенно расширить формы и виды деятельности за счёт внеурочных и внеклассных м</w:t>
      </w:r>
      <w:r>
        <w:rPr>
          <w:color w:val="231F20"/>
        </w:rPr>
        <w:t xml:space="preserve">ероприятий — посещений теа- </w:t>
      </w:r>
      <w:r>
        <w:rPr>
          <w:color w:val="231F20"/>
          <w:w w:val="95"/>
        </w:rPr>
        <w:t>тров,</w:t>
      </w:r>
      <w:r>
        <w:rPr>
          <w:color w:val="231F20"/>
          <w:spacing w:val="11"/>
        </w:rPr>
        <w:t xml:space="preserve"> </w:t>
      </w:r>
      <w:r>
        <w:rPr>
          <w:color w:val="231F20"/>
          <w:w w:val="95"/>
        </w:rPr>
        <w:t>музеев,</w:t>
      </w:r>
      <w:r>
        <w:rPr>
          <w:color w:val="231F20"/>
          <w:spacing w:val="12"/>
        </w:rPr>
        <w:t xml:space="preserve"> </w:t>
      </w:r>
      <w:r>
        <w:rPr>
          <w:color w:val="231F20"/>
          <w:w w:val="95"/>
        </w:rPr>
        <w:t>концертных</w:t>
      </w:r>
      <w:r>
        <w:rPr>
          <w:color w:val="231F20"/>
          <w:spacing w:val="12"/>
        </w:rPr>
        <w:t xml:space="preserve"> </w:t>
      </w:r>
      <w:r>
        <w:rPr>
          <w:color w:val="231F20"/>
          <w:w w:val="95"/>
        </w:rPr>
        <w:t>залов;</w:t>
      </w:r>
      <w:r>
        <w:rPr>
          <w:color w:val="231F20"/>
          <w:spacing w:val="12"/>
        </w:rPr>
        <w:t xml:space="preserve"> </w:t>
      </w:r>
      <w:r>
        <w:rPr>
          <w:color w:val="231F20"/>
          <w:w w:val="95"/>
        </w:rPr>
        <w:t>работы</w:t>
      </w:r>
      <w:r>
        <w:rPr>
          <w:color w:val="231F20"/>
          <w:spacing w:val="12"/>
        </w:rPr>
        <w:t xml:space="preserve"> </w:t>
      </w:r>
      <w:r>
        <w:rPr>
          <w:color w:val="231F20"/>
          <w:w w:val="95"/>
        </w:rPr>
        <w:t>над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  <w:w w:val="95"/>
        </w:rPr>
        <w:t>исследовательски-</w:t>
      </w:r>
    </w:p>
    <w:p w:rsidR="00D76306" w:rsidRDefault="00D76306">
      <w:pPr>
        <w:pStyle w:val="a3"/>
        <w:spacing w:before="8"/>
        <w:rPr>
          <w:sz w:val="9"/>
        </w:rPr>
      </w:pPr>
    </w:p>
    <w:p w:rsidR="00D76306" w:rsidRDefault="00D76306">
      <w:pPr>
        <w:rPr>
          <w:rFonts w:ascii="Trebuchet MS" w:hAnsi="Trebuchet MS"/>
          <w:sz w:val="18"/>
        </w:rPr>
        <w:sectPr w:rsidR="00D76306">
          <w:pgSz w:w="7830" w:h="12020"/>
          <w:pgMar w:top="580" w:right="620" w:bottom="280" w:left="620" w:header="720" w:footer="720" w:gutter="0"/>
          <w:cols w:space="720"/>
        </w:sectPr>
      </w:pPr>
    </w:p>
    <w:p w:rsidR="00D76306" w:rsidRDefault="007B784D">
      <w:pPr>
        <w:pStyle w:val="a3"/>
        <w:spacing w:before="68" w:line="252" w:lineRule="auto"/>
        <w:ind w:left="117" w:right="113"/>
        <w:jc w:val="both"/>
      </w:pPr>
      <w:r>
        <w:rPr>
          <w:color w:val="231F20"/>
        </w:rPr>
        <w:lastRenderedPageBreak/>
        <w:t>ми и творческими проектами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 таком случае количество ча- сов, отводимых на изучение данной темы, увеличивается за счёт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внеурочной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деятельности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рамках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часов,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предусмотрен- </w:t>
      </w:r>
      <w:r>
        <w:rPr>
          <w:color w:val="231F20"/>
          <w:w w:val="95"/>
        </w:rPr>
        <w:t xml:space="preserve">ных эстетическим направлением плана внеурочной деятельно- </w:t>
      </w:r>
      <w:r>
        <w:rPr>
          <w:color w:val="231F20"/>
        </w:rPr>
        <w:t>сти образовательной организации (п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23 ФГОС НОО)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Виды деятельности,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которые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может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использовать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том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числе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(но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не исключительно) учитель для планирования внеурочной, внеклассной </w:t>
      </w:r>
      <w:r>
        <w:rPr>
          <w:color w:val="231F20"/>
        </w:rPr>
        <w:t xml:space="preserve">работы, обозначены в подразделе </w:t>
      </w:r>
      <w:r>
        <w:rPr>
          <w:color w:val="231F20"/>
          <w:w w:val="125"/>
        </w:rPr>
        <w:t>«</w:t>
      </w:r>
      <w:r>
        <w:rPr>
          <w:rFonts w:ascii="Arial Narrow" w:hAnsi="Arial Narrow"/>
          <w:i/>
          <w:color w:val="231F20"/>
          <w:w w:val="125"/>
        </w:rPr>
        <w:t xml:space="preserve">На </w:t>
      </w:r>
      <w:r>
        <w:rPr>
          <w:rFonts w:ascii="Arial Narrow" w:hAnsi="Arial Narrow"/>
          <w:i/>
          <w:color w:val="231F20"/>
        </w:rPr>
        <w:t xml:space="preserve">выбор </w:t>
      </w:r>
      <w:r>
        <w:rPr>
          <w:rFonts w:ascii="Arial Narrow" w:hAnsi="Arial Narrow"/>
          <w:i/>
          <w:color w:val="231F20"/>
          <w:w w:val="125"/>
        </w:rPr>
        <w:t xml:space="preserve">или </w:t>
      </w:r>
      <w:r>
        <w:rPr>
          <w:rFonts w:ascii="Arial Narrow" w:hAnsi="Arial Narrow"/>
          <w:i/>
          <w:color w:val="231F20"/>
          <w:spacing w:val="-2"/>
          <w:w w:val="125"/>
        </w:rPr>
        <w:t>факультативно</w:t>
      </w:r>
      <w:r>
        <w:rPr>
          <w:color w:val="231F20"/>
          <w:spacing w:val="-2"/>
          <w:w w:val="125"/>
        </w:rPr>
        <w:t xml:space="preserve">» </w:t>
      </w:r>
    </w:p>
    <w:p w:rsidR="00D76306" w:rsidRDefault="00D76306">
      <w:pPr>
        <w:pStyle w:val="a3"/>
      </w:pPr>
    </w:p>
    <w:p w:rsidR="00D76306" w:rsidRDefault="00D76306">
      <w:pPr>
        <w:pStyle w:val="a3"/>
      </w:pPr>
    </w:p>
    <w:p w:rsidR="00D76306" w:rsidRDefault="00D76306">
      <w:pPr>
        <w:pStyle w:val="a3"/>
      </w:pPr>
    </w:p>
    <w:p w:rsidR="00D76306" w:rsidRDefault="00D76306">
      <w:pPr>
        <w:pStyle w:val="a3"/>
      </w:pPr>
    </w:p>
    <w:p w:rsidR="00D76306" w:rsidRDefault="00D76306">
      <w:pPr>
        <w:pStyle w:val="a3"/>
      </w:pPr>
    </w:p>
    <w:p w:rsidR="00D76306" w:rsidRDefault="00D76306">
      <w:pPr>
        <w:pStyle w:val="a3"/>
      </w:pPr>
    </w:p>
    <w:p w:rsidR="00D76306" w:rsidRDefault="00D76306">
      <w:pPr>
        <w:pStyle w:val="a3"/>
      </w:pPr>
    </w:p>
    <w:p w:rsidR="00D76306" w:rsidRDefault="00D76306">
      <w:pPr>
        <w:pStyle w:val="a3"/>
      </w:pPr>
    </w:p>
    <w:p w:rsidR="00D76306" w:rsidRDefault="00D76306">
      <w:pPr>
        <w:pStyle w:val="a3"/>
      </w:pPr>
    </w:p>
    <w:p w:rsidR="00D76306" w:rsidRDefault="00D76306">
      <w:pPr>
        <w:pStyle w:val="a3"/>
      </w:pPr>
    </w:p>
    <w:p w:rsidR="00D76306" w:rsidRDefault="00D76306">
      <w:pPr>
        <w:pStyle w:val="a3"/>
      </w:pPr>
    </w:p>
    <w:p w:rsidR="00D76306" w:rsidRDefault="00D76306">
      <w:pPr>
        <w:pStyle w:val="a3"/>
      </w:pPr>
    </w:p>
    <w:p w:rsidR="00D76306" w:rsidRDefault="00D76306">
      <w:pPr>
        <w:pStyle w:val="a3"/>
      </w:pPr>
    </w:p>
    <w:p w:rsidR="00D76306" w:rsidRDefault="00D76306">
      <w:pPr>
        <w:pStyle w:val="a3"/>
      </w:pPr>
    </w:p>
    <w:p w:rsidR="00D76306" w:rsidRDefault="00D76306">
      <w:pPr>
        <w:pStyle w:val="a3"/>
      </w:pPr>
    </w:p>
    <w:p w:rsidR="00D76306" w:rsidRDefault="00D76306">
      <w:pPr>
        <w:pStyle w:val="a3"/>
      </w:pPr>
    </w:p>
    <w:p w:rsidR="00D76306" w:rsidRDefault="00D76306">
      <w:pPr>
        <w:pStyle w:val="a3"/>
      </w:pPr>
    </w:p>
    <w:p w:rsidR="00D76306" w:rsidRDefault="00D76306">
      <w:pPr>
        <w:pStyle w:val="a3"/>
      </w:pPr>
    </w:p>
    <w:p w:rsidR="00D76306" w:rsidRDefault="00D76306">
      <w:pPr>
        <w:pStyle w:val="a3"/>
      </w:pPr>
    </w:p>
    <w:p w:rsidR="00D76306" w:rsidRDefault="00D76306">
      <w:pPr>
        <w:pStyle w:val="a3"/>
      </w:pPr>
    </w:p>
    <w:p w:rsidR="00D76306" w:rsidRDefault="00D76306">
      <w:pPr>
        <w:pStyle w:val="a3"/>
      </w:pPr>
    </w:p>
    <w:p w:rsidR="00D76306" w:rsidRDefault="00D76306">
      <w:pPr>
        <w:pStyle w:val="a3"/>
      </w:pPr>
    </w:p>
    <w:p w:rsidR="00D76306" w:rsidRDefault="00D76306">
      <w:pPr>
        <w:pStyle w:val="a3"/>
      </w:pPr>
    </w:p>
    <w:p w:rsidR="00D76306" w:rsidRDefault="00D76306">
      <w:pPr>
        <w:pStyle w:val="a3"/>
      </w:pPr>
    </w:p>
    <w:p w:rsidR="00D76306" w:rsidRDefault="00D76306">
      <w:pPr>
        <w:pStyle w:val="a3"/>
      </w:pPr>
    </w:p>
    <w:p w:rsidR="00D76306" w:rsidRDefault="00D76306">
      <w:pPr>
        <w:pStyle w:val="a3"/>
      </w:pPr>
    </w:p>
    <w:p w:rsidR="00D76306" w:rsidRDefault="00D76306">
      <w:pPr>
        <w:pStyle w:val="a3"/>
      </w:pPr>
    </w:p>
    <w:p w:rsidR="00D76306" w:rsidRDefault="00D76306">
      <w:pPr>
        <w:pStyle w:val="a3"/>
      </w:pPr>
    </w:p>
    <w:p w:rsidR="00D76306" w:rsidRDefault="00D76306">
      <w:pPr>
        <w:pStyle w:val="a3"/>
      </w:pPr>
    </w:p>
    <w:p w:rsidR="00D76306" w:rsidRDefault="00D76306">
      <w:pPr>
        <w:pStyle w:val="a3"/>
      </w:pPr>
    </w:p>
    <w:p w:rsidR="00D76306" w:rsidRDefault="00D76306">
      <w:pPr>
        <w:pStyle w:val="a3"/>
      </w:pPr>
    </w:p>
    <w:p w:rsidR="00D76306" w:rsidRDefault="00D76306">
      <w:pPr>
        <w:pStyle w:val="a3"/>
      </w:pPr>
    </w:p>
    <w:p w:rsidR="00D76306" w:rsidRDefault="00D76306">
      <w:pPr>
        <w:pStyle w:val="a3"/>
      </w:pPr>
    </w:p>
    <w:p w:rsidR="00D76306" w:rsidRDefault="00D76306">
      <w:pPr>
        <w:pStyle w:val="a3"/>
        <w:spacing w:before="8"/>
        <w:rPr>
          <w:sz w:val="28"/>
        </w:rPr>
      </w:pPr>
    </w:p>
    <w:p w:rsidR="00D76306" w:rsidRDefault="00D76306">
      <w:pPr>
        <w:rPr>
          <w:rFonts w:ascii="Trebuchet MS" w:hAnsi="Trebuchet MS"/>
          <w:sz w:val="18"/>
        </w:rPr>
        <w:sectPr w:rsidR="00D76306">
          <w:pgSz w:w="7830" w:h="12020"/>
          <w:pgMar w:top="620" w:right="620" w:bottom="280" w:left="620" w:header="720" w:footer="720" w:gutter="0"/>
          <w:cols w:space="720"/>
        </w:sectPr>
      </w:pPr>
    </w:p>
    <w:p w:rsidR="00D76306" w:rsidRDefault="007B784D">
      <w:pPr>
        <w:pStyle w:val="1"/>
        <w:spacing w:before="78"/>
        <w:ind w:left="115"/>
      </w:pPr>
      <w:r>
        <w:lastRenderedPageBreak/>
        <w:pict>
          <v:shape id="docshape114" o:spid="_x0000_s1139" style="position:absolute;left:0;text-align:left;margin-left:56.65pt;margin-top:20.55pt;width:507.4pt;height:.1pt;z-index:-251616768;mso-wrap-distance-top:0;mso-wrap-distance-bottom:0;mso-position-horizontal-relative:page;mso-width-relative:page;mso-height-relative:page" coordorigin="1134,412" coordsize="10148,0" path="m1134,412r10148,e" filled="f" strokecolor="#231f20" strokeweight=".5pt">
            <v:path arrowok="t"/>
            <w10:wrap type="topAndBottom" anchorx="page"/>
          </v:shape>
        </w:pict>
      </w:r>
      <w:r>
        <w:pict>
          <v:shape id="docshape115" o:spid="_x0000_s1140" type="#_x0000_t202" style="position:absolute;left:0;text-align:left;margin-left:33.85pt;margin-top:35.85pt;width:12.6pt;height:10.95pt;z-index:251671040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D76306" w:rsidRDefault="00D7630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color w:val="231F20"/>
          <w:w w:val="95"/>
        </w:rPr>
        <w:t>ТЕМАТИЧЕСКОЕ</w:t>
      </w:r>
      <w:r>
        <w:rPr>
          <w:color w:val="231F20"/>
          <w:spacing w:val="42"/>
        </w:rPr>
        <w:t xml:space="preserve"> </w:t>
      </w:r>
      <w:r>
        <w:rPr>
          <w:color w:val="231F20"/>
          <w:w w:val="95"/>
        </w:rPr>
        <w:t>ПЛАНИРОВАНИЕ</w:t>
      </w:r>
      <w:r>
        <w:rPr>
          <w:color w:val="231F20"/>
          <w:spacing w:val="43"/>
        </w:rPr>
        <w:t xml:space="preserve"> </w:t>
      </w:r>
      <w:r>
        <w:rPr>
          <w:color w:val="231F20"/>
          <w:w w:val="95"/>
        </w:rPr>
        <w:t>ПО</w:t>
      </w:r>
      <w:r>
        <w:rPr>
          <w:color w:val="231F20"/>
          <w:spacing w:val="43"/>
        </w:rPr>
        <w:t xml:space="preserve"> </w:t>
      </w:r>
      <w:r>
        <w:rPr>
          <w:color w:val="231F20"/>
          <w:w w:val="95"/>
        </w:rPr>
        <w:t>ГОДАМ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2"/>
          <w:w w:val="95"/>
        </w:rPr>
        <w:t>ОБУЧЕНИЯ</w:t>
      </w:r>
    </w:p>
    <w:p w:rsidR="00D76306" w:rsidRDefault="007B784D">
      <w:pPr>
        <w:pStyle w:val="a3"/>
        <w:spacing w:before="181" w:line="244" w:lineRule="auto"/>
        <w:ind w:left="113" w:right="2609" w:firstLine="226"/>
        <w:jc w:val="both"/>
      </w:pPr>
      <w:r>
        <w:rPr>
          <w:color w:val="231F20"/>
        </w:rPr>
        <w:t>Календарно-тематическое планирование представлено по модулям и го- дам обучения в двух вариантах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Тематическое наполнение модулей также допускает перекомпоновку, исключение отдельных блоков, изменение по количеству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учебного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времени,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отводимого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изучение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иного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блока с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учётом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возможностей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региона,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организации,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возможно- стей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дополнительного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внеурочной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деятельности,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уровня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об- щего и музыкального развития обучающихся </w:t>
      </w:r>
    </w:p>
    <w:p w:rsidR="00D76306" w:rsidRDefault="00D76306">
      <w:pPr>
        <w:pStyle w:val="a3"/>
        <w:spacing w:before="3"/>
        <w:rPr>
          <w:sz w:val="29"/>
        </w:rPr>
      </w:pPr>
    </w:p>
    <w:p w:rsidR="00D76306" w:rsidRDefault="007B784D">
      <w:pPr>
        <w:pStyle w:val="a3"/>
        <w:spacing w:before="1"/>
        <w:ind w:left="340"/>
      </w:pPr>
      <w:r>
        <w:rPr>
          <w:color w:val="231F20"/>
        </w:rPr>
        <w:t>Вариант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0"/>
        </w:rPr>
        <w:t>1</w:t>
      </w:r>
    </w:p>
    <w:p w:rsidR="00D76306" w:rsidRDefault="00D76306">
      <w:pPr>
        <w:pStyle w:val="a3"/>
        <w:spacing w:before="2"/>
      </w:pPr>
    </w:p>
    <w:tbl>
      <w:tblPr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4"/>
      </w:tblGrid>
      <w:tr w:rsidR="00D76306">
        <w:trPr>
          <w:trHeight w:val="348"/>
        </w:trPr>
        <w:tc>
          <w:tcPr>
            <w:tcW w:w="10136" w:type="dxa"/>
            <w:gridSpan w:val="4"/>
            <w:tcBorders>
              <w:left w:val="single" w:sz="4" w:space="0" w:color="231F20"/>
              <w:right w:val="single" w:sz="4" w:space="0" w:color="231F20"/>
            </w:tcBorders>
          </w:tcPr>
          <w:p w:rsidR="00D76306" w:rsidRDefault="007B784D">
            <w:pPr>
              <w:pStyle w:val="TableParagraph"/>
              <w:spacing w:before="59"/>
              <w:ind w:left="4696" w:right="468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5"/>
                <w:sz w:val="18"/>
              </w:rPr>
              <w:t>1</w:t>
            </w:r>
            <w:r>
              <w:rPr>
                <w:rFonts w:ascii="Book Antiqua" w:hAnsi="Book Antiqu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15"/>
                <w:sz w:val="18"/>
              </w:rPr>
              <w:t>класс</w:t>
            </w:r>
          </w:p>
        </w:tc>
      </w:tr>
      <w:tr w:rsidR="00D76306">
        <w:trPr>
          <w:trHeight w:val="350"/>
        </w:trPr>
        <w:tc>
          <w:tcPr>
            <w:tcW w:w="25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6306" w:rsidRDefault="007B784D">
            <w:pPr>
              <w:pStyle w:val="TableParagraph"/>
              <w:spacing w:before="59"/>
              <w:ind w:left="0" w:right="250"/>
              <w:jc w:val="righ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1-я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четверть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(8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часов)</w:t>
            </w:r>
          </w:p>
        </w:tc>
        <w:tc>
          <w:tcPr>
            <w:tcW w:w="25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6306" w:rsidRDefault="007B784D">
            <w:pPr>
              <w:pStyle w:val="TableParagraph"/>
              <w:spacing w:before="59"/>
              <w:ind w:left="263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2-я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четверть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(7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часов)</w:t>
            </w:r>
          </w:p>
        </w:tc>
        <w:tc>
          <w:tcPr>
            <w:tcW w:w="25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6306" w:rsidRDefault="007B784D">
            <w:pPr>
              <w:pStyle w:val="TableParagraph"/>
              <w:spacing w:before="59"/>
              <w:ind w:left="199" w:right="189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3-я</w:t>
            </w:r>
            <w:r>
              <w:rPr>
                <w:rFonts w:ascii="Book Antiqua" w:hAnsi="Book Antiqua"/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четверть</w:t>
            </w:r>
            <w:r>
              <w:rPr>
                <w:rFonts w:ascii="Book Antiqua" w:hAnsi="Book Antiqu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(10</w:t>
            </w:r>
            <w:r>
              <w:rPr>
                <w:rFonts w:ascii="Book Antiqua" w:hAnsi="Book Antiqu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часов)</w:t>
            </w:r>
          </w:p>
        </w:tc>
        <w:tc>
          <w:tcPr>
            <w:tcW w:w="25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6306" w:rsidRDefault="007B784D">
            <w:pPr>
              <w:pStyle w:val="TableParagraph"/>
              <w:spacing w:before="59"/>
              <w:ind w:left="0" w:right="250"/>
              <w:jc w:val="righ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4-я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четверть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(8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часов)</w:t>
            </w:r>
          </w:p>
        </w:tc>
      </w:tr>
      <w:tr w:rsidR="00D76306">
        <w:trPr>
          <w:trHeight w:val="1350"/>
        </w:trPr>
        <w:tc>
          <w:tcPr>
            <w:tcW w:w="2534" w:type="dxa"/>
            <w:tcBorders>
              <w:top w:val="single" w:sz="4" w:space="0" w:color="231F20"/>
              <w:right w:val="single" w:sz="4" w:space="0" w:color="231F20"/>
            </w:tcBorders>
          </w:tcPr>
          <w:p w:rsidR="00D76306" w:rsidRDefault="007B784D">
            <w:pPr>
              <w:pStyle w:val="TableParagraph"/>
              <w:spacing w:before="69" w:line="228" w:lineRule="auto"/>
              <w:ind w:left="110" w:right="139"/>
              <w:rPr>
                <w:sz w:val="18"/>
              </w:rPr>
            </w:pPr>
            <w:r>
              <w:pict>
                <v:shape id="docshape116" o:spid="_x0000_s1141" type="#_x0000_t202" style="position:absolute;left:0;text-align:left;margin-left:-23.5pt;margin-top:6.65pt;width:12.5pt;height:128.25pt;z-index:251672064;mso-position-horizontal-relative:page;mso-position-vertical-relative:page;mso-width-relative:page;mso-height-relative:page" filled="f" stroked="f">
                  <v:textbox style="layout-flow:vertical" inset="0,0,0,0">
                    <w:txbxContent>
                      <w:p w:rsidR="00D76306" w:rsidRDefault="007B784D">
                        <w:pPr>
                          <w:spacing w:before="15"/>
                          <w:ind w:left="20"/>
                          <w:rPr>
                            <w:rFonts w:ascii="Trebuchet MS" w:hAnsi="Trebuchet MS"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color w:val="231F20"/>
                            <w:w w:val="85"/>
                            <w:sz w:val="18"/>
                          </w:rPr>
                          <w:t>П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жизни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челове- ка </w:t>
            </w:r>
            <w:r>
              <w:rPr>
                <w:color w:val="231F20"/>
                <w:sz w:val="18"/>
              </w:rPr>
              <w:t>(А, Б)</w:t>
            </w:r>
          </w:p>
          <w:p w:rsidR="00D76306" w:rsidRDefault="007B784D">
            <w:pPr>
              <w:pStyle w:val="TableParagraph"/>
              <w:spacing w:line="228" w:lineRule="auto"/>
              <w:ind w:left="110" w:right="26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 xml:space="preserve">Народная музыка России (Б, В, Г) </w:t>
            </w: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грамота </w:t>
            </w:r>
            <w:r>
              <w:rPr>
                <w:color w:val="231F20"/>
                <w:w w:val="105"/>
                <w:sz w:val="18"/>
              </w:rPr>
              <w:t>(А, Б, Г, Д)</w:t>
            </w:r>
          </w:p>
        </w:tc>
        <w:tc>
          <w:tcPr>
            <w:tcW w:w="253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76306" w:rsidRDefault="007B784D">
            <w:pPr>
              <w:pStyle w:val="TableParagraph"/>
              <w:spacing w:before="69"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Классическая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 (Б, В, Д)</w:t>
            </w:r>
          </w:p>
          <w:p w:rsidR="00D76306" w:rsidRDefault="007B784D">
            <w:pPr>
              <w:pStyle w:val="TableParagraph"/>
              <w:spacing w:line="201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Духовная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(Б)</w:t>
            </w:r>
          </w:p>
        </w:tc>
        <w:tc>
          <w:tcPr>
            <w:tcW w:w="253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76306" w:rsidRDefault="007B784D">
            <w:pPr>
              <w:pStyle w:val="TableParagraph"/>
              <w:spacing w:before="69"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Народная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музыка </w:t>
            </w:r>
            <w:r>
              <w:rPr>
                <w:color w:val="231F20"/>
                <w:w w:val="105"/>
                <w:sz w:val="18"/>
              </w:rPr>
              <w:t>России (А, Б)</w:t>
            </w:r>
          </w:p>
          <w:p w:rsidR="00D76306" w:rsidRDefault="007B784D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жизни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челове- ка (Б, В, Г, Е)</w:t>
            </w:r>
          </w:p>
          <w:p w:rsidR="00D76306" w:rsidRDefault="007B784D">
            <w:pPr>
              <w:pStyle w:val="TableParagraph"/>
              <w:spacing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грамота </w:t>
            </w:r>
            <w:r>
              <w:rPr>
                <w:color w:val="231F20"/>
                <w:spacing w:val="-4"/>
                <w:sz w:val="18"/>
              </w:rPr>
              <w:t>(З)</w:t>
            </w:r>
          </w:p>
        </w:tc>
        <w:tc>
          <w:tcPr>
            <w:tcW w:w="253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76306" w:rsidRDefault="007B784D">
            <w:pPr>
              <w:pStyle w:val="TableParagraph"/>
              <w:spacing w:before="69"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Музыка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народов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мира </w:t>
            </w:r>
            <w:r>
              <w:rPr>
                <w:color w:val="231F20"/>
                <w:spacing w:val="-4"/>
                <w:w w:val="105"/>
                <w:sz w:val="18"/>
              </w:rPr>
              <w:t>(А)</w:t>
            </w:r>
          </w:p>
          <w:p w:rsidR="00D76306" w:rsidRDefault="007B784D">
            <w:pPr>
              <w:pStyle w:val="TableParagraph"/>
              <w:spacing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Классическая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 (Б, Г, Е)</w:t>
            </w:r>
          </w:p>
          <w:p w:rsidR="00D76306" w:rsidRDefault="007B784D">
            <w:pPr>
              <w:pStyle w:val="TableParagraph"/>
              <w:spacing w:line="228" w:lineRule="auto"/>
              <w:ind w:left="113" w:right="217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театра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кино </w:t>
            </w:r>
            <w:r>
              <w:rPr>
                <w:color w:val="231F20"/>
                <w:spacing w:val="-4"/>
                <w:sz w:val="18"/>
              </w:rPr>
              <w:t>(А)</w:t>
            </w:r>
          </w:p>
        </w:tc>
      </w:tr>
      <w:tr w:rsidR="00D76306">
        <w:trPr>
          <w:trHeight w:val="348"/>
        </w:trPr>
        <w:tc>
          <w:tcPr>
            <w:tcW w:w="10136" w:type="dxa"/>
            <w:gridSpan w:val="4"/>
            <w:tcBorders>
              <w:left w:val="single" w:sz="4" w:space="0" w:color="231F20"/>
              <w:right w:val="single" w:sz="4" w:space="0" w:color="231F20"/>
            </w:tcBorders>
          </w:tcPr>
          <w:p w:rsidR="00D76306" w:rsidRDefault="007B784D">
            <w:pPr>
              <w:pStyle w:val="TableParagraph"/>
              <w:spacing w:before="59"/>
              <w:ind w:left="4696" w:right="468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5"/>
                <w:sz w:val="18"/>
              </w:rPr>
              <w:t>2</w:t>
            </w:r>
            <w:r>
              <w:rPr>
                <w:rFonts w:ascii="Book Antiqua" w:hAnsi="Book Antiqu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15"/>
                <w:sz w:val="18"/>
              </w:rPr>
              <w:t>класс</w:t>
            </w:r>
          </w:p>
        </w:tc>
      </w:tr>
      <w:tr w:rsidR="00D76306">
        <w:trPr>
          <w:trHeight w:val="348"/>
        </w:trPr>
        <w:tc>
          <w:tcPr>
            <w:tcW w:w="2534" w:type="dxa"/>
            <w:tcBorders>
              <w:left w:val="single" w:sz="4" w:space="0" w:color="231F20"/>
              <w:right w:val="single" w:sz="4" w:space="0" w:color="231F20"/>
            </w:tcBorders>
          </w:tcPr>
          <w:p w:rsidR="00D76306" w:rsidRDefault="007B784D">
            <w:pPr>
              <w:pStyle w:val="TableParagraph"/>
              <w:spacing w:before="59"/>
              <w:ind w:left="0" w:right="250"/>
              <w:jc w:val="righ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1-я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четверть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(8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часов)</w:t>
            </w:r>
          </w:p>
        </w:tc>
        <w:tc>
          <w:tcPr>
            <w:tcW w:w="2534" w:type="dxa"/>
            <w:tcBorders>
              <w:left w:val="single" w:sz="4" w:space="0" w:color="231F20"/>
              <w:right w:val="single" w:sz="4" w:space="0" w:color="231F20"/>
            </w:tcBorders>
          </w:tcPr>
          <w:p w:rsidR="00D76306" w:rsidRDefault="007B784D">
            <w:pPr>
              <w:pStyle w:val="TableParagraph"/>
              <w:spacing w:before="59"/>
              <w:ind w:left="263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2-я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четверть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(7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часов)</w:t>
            </w:r>
          </w:p>
        </w:tc>
        <w:tc>
          <w:tcPr>
            <w:tcW w:w="2534" w:type="dxa"/>
            <w:tcBorders>
              <w:left w:val="single" w:sz="4" w:space="0" w:color="231F20"/>
              <w:right w:val="single" w:sz="4" w:space="0" w:color="231F20"/>
            </w:tcBorders>
          </w:tcPr>
          <w:p w:rsidR="00D76306" w:rsidRDefault="007B784D">
            <w:pPr>
              <w:pStyle w:val="TableParagraph"/>
              <w:spacing w:before="59"/>
              <w:ind w:left="199" w:right="189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3-я</w:t>
            </w:r>
            <w:r>
              <w:rPr>
                <w:rFonts w:ascii="Book Antiqua" w:hAnsi="Book Antiqu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четверть</w:t>
            </w:r>
            <w:r>
              <w:rPr>
                <w:rFonts w:ascii="Book Antiqua" w:hAnsi="Book Antiqua"/>
                <w:b/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(11</w:t>
            </w:r>
            <w:r>
              <w:rPr>
                <w:rFonts w:ascii="Book Antiqua" w:hAnsi="Book Antiqua"/>
                <w:b/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часов)</w:t>
            </w:r>
          </w:p>
        </w:tc>
        <w:tc>
          <w:tcPr>
            <w:tcW w:w="2534" w:type="dxa"/>
            <w:tcBorders>
              <w:left w:val="single" w:sz="4" w:space="0" w:color="231F20"/>
              <w:right w:val="single" w:sz="4" w:space="0" w:color="231F20"/>
            </w:tcBorders>
          </w:tcPr>
          <w:p w:rsidR="00D76306" w:rsidRDefault="007B784D">
            <w:pPr>
              <w:pStyle w:val="TableParagraph"/>
              <w:spacing w:before="59"/>
              <w:ind w:left="0" w:right="250"/>
              <w:jc w:val="righ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4-я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четверть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(8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часов)</w:t>
            </w:r>
          </w:p>
        </w:tc>
      </w:tr>
      <w:tr w:rsidR="00D76306">
        <w:trPr>
          <w:trHeight w:val="548"/>
        </w:trPr>
        <w:tc>
          <w:tcPr>
            <w:tcW w:w="2534" w:type="dxa"/>
            <w:tcBorders>
              <w:left w:val="single" w:sz="4" w:space="0" w:color="231F20"/>
              <w:right w:val="single" w:sz="4" w:space="0" w:color="231F20"/>
            </w:tcBorders>
          </w:tcPr>
          <w:p w:rsidR="00D76306" w:rsidRDefault="007B784D">
            <w:pPr>
              <w:pStyle w:val="TableParagraph"/>
              <w:spacing w:before="67" w:line="228" w:lineRule="auto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жизни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челове- ка (Б, В, Д, Ж)</w:t>
            </w:r>
          </w:p>
        </w:tc>
        <w:tc>
          <w:tcPr>
            <w:tcW w:w="2534" w:type="dxa"/>
            <w:tcBorders>
              <w:left w:val="single" w:sz="4" w:space="0" w:color="231F20"/>
              <w:right w:val="single" w:sz="4" w:space="0" w:color="231F20"/>
            </w:tcBorders>
          </w:tcPr>
          <w:p w:rsidR="00D76306" w:rsidRDefault="007B784D">
            <w:pPr>
              <w:pStyle w:val="TableParagraph"/>
              <w:spacing w:before="67" w:line="228" w:lineRule="auto"/>
              <w:ind w:left="11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 xml:space="preserve">Духовная музыка (А, Б) </w:t>
            </w:r>
            <w:r>
              <w:rPr>
                <w:color w:val="231F20"/>
                <w:spacing w:val="-2"/>
                <w:sz w:val="18"/>
              </w:rPr>
              <w:t xml:space="preserve">Музыкальная грамота </w:t>
            </w:r>
            <w:r>
              <w:rPr>
                <w:color w:val="231F20"/>
                <w:spacing w:val="-5"/>
                <w:sz w:val="18"/>
              </w:rPr>
              <w:t>(Т)</w:t>
            </w:r>
          </w:p>
        </w:tc>
        <w:tc>
          <w:tcPr>
            <w:tcW w:w="2534" w:type="dxa"/>
            <w:tcBorders>
              <w:left w:val="single" w:sz="4" w:space="0" w:color="231F20"/>
              <w:right w:val="single" w:sz="4" w:space="0" w:color="231F20"/>
            </w:tcBorders>
          </w:tcPr>
          <w:p w:rsidR="00D76306" w:rsidRDefault="007B784D">
            <w:pPr>
              <w:pStyle w:val="TableParagraph"/>
              <w:spacing w:before="67"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Народная музыка России </w:t>
            </w:r>
            <w:r>
              <w:rPr>
                <w:color w:val="231F20"/>
                <w:sz w:val="18"/>
              </w:rPr>
              <w:t>(Б, В, Е, И)</w:t>
            </w:r>
          </w:p>
        </w:tc>
        <w:tc>
          <w:tcPr>
            <w:tcW w:w="2534" w:type="dxa"/>
            <w:tcBorders>
              <w:left w:val="single" w:sz="4" w:space="0" w:color="231F20"/>
              <w:right w:val="single" w:sz="4" w:space="0" w:color="231F20"/>
            </w:tcBorders>
          </w:tcPr>
          <w:p w:rsidR="00D76306" w:rsidRDefault="007B784D">
            <w:pPr>
              <w:pStyle w:val="TableParagraph"/>
              <w:spacing w:before="67"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грамота (Ж, М)</w:t>
            </w:r>
          </w:p>
        </w:tc>
      </w:tr>
    </w:tbl>
    <w:p w:rsidR="00D76306" w:rsidRDefault="00D76306">
      <w:pPr>
        <w:spacing w:line="228" w:lineRule="auto"/>
        <w:rPr>
          <w:sz w:val="18"/>
        </w:rPr>
        <w:sectPr w:rsidR="00D76306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D76306" w:rsidRDefault="007B784D">
      <w:pPr>
        <w:pStyle w:val="a3"/>
        <w:spacing w:before="9"/>
        <w:rPr>
          <w:sz w:val="2"/>
        </w:rPr>
      </w:pPr>
      <w:r>
        <w:lastRenderedPageBreak/>
        <w:pict>
          <v:shape id="docshape117" o:spid="_x0000_s1142" type="#_x0000_t202" style="position:absolute;margin-left:33.9pt;margin-top:35.85pt;width:12.5pt;height:86.35pt;z-index:251673088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D76306" w:rsidRDefault="00D7630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18" o:spid="_x0000_s1143" type="#_x0000_t202" style="position:absolute;margin-left:33.85pt;margin-top:344.25pt;width:12.6pt;height:18.9pt;z-index:251674112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D76306" w:rsidRDefault="00D7630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4"/>
      </w:tblGrid>
      <w:tr w:rsidR="00D76306">
        <w:trPr>
          <w:trHeight w:val="1350"/>
        </w:trPr>
        <w:tc>
          <w:tcPr>
            <w:tcW w:w="2534" w:type="dxa"/>
            <w:tcBorders>
              <w:left w:val="single" w:sz="6" w:space="0" w:color="231F20"/>
            </w:tcBorders>
          </w:tcPr>
          <w:p w:rsidR="00D76306" w:rsidRDefault="007B784D">
            <w:pPr>
              <w:pStyle w:val="TableParagraph"/>
              <w:spacing w:before="69" w:line="228" w:lineRule="auto"/>
              <w:ind w:left="110" w:right="269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грамота </w:t>
            </w:r>
            <w:r>
              <w:rPr>
                <w:color w:val="231F20"/>
                <w:w w:val="105"/>
                <w:sz w:val="18"/>
              </w:rPr>
              <w:t>(И, К, Л, С)</w:t>
            </w:r>
          </w:p>
          <w:p w:rsidR="00D76306" w:rsidRDefault="007B784D">
            <w:pPr>
              <w:pStyle w:val="TableParagraph"/>
              <w:spacing w:line="228" w:lineRule="auto"/>
              <w:ind w:left="110" w:right="321"/>
              <w:rPr>
                <w:sz w:val="18"/>
              </w:rPr>
            </w:pPr>
            <w:r>
              <w:rPr>
                <w:color w:val="231F20"/>
                <w:sz w:val="18"/>
              </w:rPr>
              <w:t>Классическая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 (Б, Г, Е)</w:t>
            </w:r>
          </w:p>
        </w:tc>
        <w:tc>
          <w:tcPr>
            <w:tcW w:w="2534" w:type="dxa"/>
          </w:tcPr>
          <w:p w:rsidR="00D76306" w:rsidRDefault="00D763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34" w:type="dxa"/>
          </w:tcPr>
          <w:p w:rsidR="00D76306" w:rsidRDefault="007B784D">
            <w:pPr>
              <w:pStyle w:val="TableParagraph"/>
              <w:spacing w:before="69"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грамота </w:t>
            </w:r>
            <w:r>
              <w:rPr>
                <w:color w:val="231F20"/>
                <w:spacing w:val="-4"/>
                <w:w w:val="105"/>
                <w:sz w:val="18"/>
              </w:rPr>
              <w:t>(Х)</w:t>
            </w:r>
          </w:p>
          <w:p w:rsidR="00D76306" w:rsidRDefault="007B784D">
            <w:pPr>
              <w:pStyle w:val="TableParagraph"/>
              <w:spacing w:line="228" w:lineRule="auto"/>
              <w:ind w:left="113" w:right="217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театра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кино </w:t>
            </w:r>
            <w:r>
              <w:rPr>
                <w:color w:val="231F20"/>
                <w:w w:val="105"/>
                <w:sz w:val="18"/>
              </w:rPr>
              <w:t>(А, Б, Г)</w:t>
            </w:r>
          </w:p>
          <w:p w:rsidR="00D76306" w:rsidRDefault="007B784D">
            <w:pPr>
              <w:pStyle w:val="TableParagraph"/>
              <w:spacing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Классическая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 </w:t>
            </w:r>
            <w:r>
              <w:rPr>
                <w:color w:val="231F20"/>
                <w:w w:val="105"/>
                <w:sz w:val="18"/>
              </w:rPr>
              <w:t>(И, К)</w:t>
            </w:r>
          </w:p>
        </w:tc>
        <w:tc>
          <w:tcPr>
            <w:tcW w:w="2534" w:type="dxa"/>
          </w:tcPr>
          <w:p w:rsidR="00D76306" w:rsidRDefault="007B784D">
            <w:pPr>
              <w:pStyle w:val="TableParagraph"/>
              <w:spacing w:before="69"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Классическая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 </w:t>
            </w:r>
            <w:r>
              <w:rPr>
                <w:color w:val="231F20"/>
                <w:w w:val="105"/>
                <w:sz w:val="18"/>
              </w:rPr>
              <w:t>(Б, М, Л, Н)</w:t>
            </w:r>
          </w:p>
          <w:p w:rsidR="00D76306" w:rsidRDefault="007B784D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жизни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челове- ка (З)</w:t>
            </w:r>
          </w:p>
        </w:tc>
      </w:tr>
      <w:tr w:rsidR="00D76306">
        <w:trPr>
          <w:trHeight w:val="350"/>
        </w:trPr>
        <w:tc>
          <w:tcPr>
            <w:tcW w:w="10136" w:type="dxa"/>
            <w:gridSpan w:val="4"/>
            <w:tcBorders>
              <w:top w:val="single" w:sz="6" w:space="0" w:color="231F20"/>
            </w:tcBorders>
          </w:tcPr>
          <w:p w:rsidR="00D76306" w:rsidRDefault="007B784D">
            <w:pPr>
              <w:pStyle w:val="TableParagraph"/>
              <w:spacing w:before="59"/>
              <w:ind w:left="4696" w:right="468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5"/>
                <w:sz w:val="18"/>
              </w:rPr>
              <w:t>3</w:t>
            </w:r>
            <w:r>
              <w:rPr>
                <w:rFonts w:ascii="Book Antiqua" w:hAnsi="Book Antiqu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15"/>
                <w:sz w:val="18"/>
              </w:rPr>
              <w:t>класс</w:t>
            </w:r>
          </w:p>
        </w:tc>
      </w:tr>
      <w:tr w:rsidR="00D76306">
        <w:trPr>
          <w:trHeight w:val="1750"/>
        </w:trPr>
        <w:tc>
          <w:tcPr>
            <w:tcW w:w="2534" w:type="dxa"/>
            <w:tcBorders>
              <w:left w:val="single" w:sz="6" w:space="0" w:color="231F20"/>
            </w:tcBorders>
          </w:tcPr>
          <w:p w:rsidR="00D76306" w:rsidRDefault="007B784D">
            <w:pPr>
              <w:pStyle w:val="TableParagraph"/>
              <w:spacing w:before="69" w:line="228" w:lineRule="auto"/>
              <w:ind w:left="110" w:right="139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жизни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челове- ка (Б, Е)</w:t>
            </w:r>
          </w:p>
          <w:p w:rsidR="00D76306" w:rsidRDefault="007B784D">
            <w:pPr>
              <w:pStyle w:val="TableParagraph"/>
              <w:spacing w:line="228" w:lineRule="auto"/>
              <w:ind w:left="110" w:right="321"/>
              <w:rPr>
                <w:sz w:val="18"/>
              </w:rPr>
            </w:pPr>
            <w:r>
              <w:rPr>
                <w:color w:val="231F20"/>
                <w:sz w:val="18"/>
              </w:rPr>
              <w:t>Классическая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 </w:t>
            </w:r>
            <w:r>
              <w:rPr>
                <w:color w:val="231F20"/>
                <w:spacing w:val="-4"/>
                <w:sz w:val="18"/>
              </w:rPr>
              <w:t>(Ж)</w:t>
            </w:r>
          </w:p>
          <w:p w:rsidR="00D76306" w:rsidRDefault="007B784D">
            <w:pPr>
              <w:pStyle w:val="TableParagraph"/>
              <w:spacing w:line="228" w:lineRule="auto"/>
              <w:ind w:left="110" w:right="321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театра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кино (Г, З)</w:t>
            </w:r>
          </w:p>
          <w:p w:rsidR="00D76306" w:rsidRDefault="007B784D">
            <w:pPr>
              <w:pStyle w:val="TableParagraph"/>
              <w:spacing w:line="228" w:lineRule="auto"/>
              <w:ind w:left="110" w:right="269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грамота </w:t>
            </w:r>
            <w:r>
              <w:rPr>
                <w:color w:val="231F20"/>
                <w:w w:val="105"/>
                <w:sz w:val="18"/>
              </w:rPr>
              <w:t>(Ж, Р)</w:t>
            </w:r>
          </w:p>
        </w:tc>
        <w:tc>
          <w:tcPr>
            <w:tcW w:w="2534" w:type="dxa"/>
          </w:tcPr>
          <w:p w:rsidR="00D76306" w:rsidRDefault="007B784D">
            <w:pPr>
              <w:pStyle w:val="TableParagraph"/>
              <w:spacing w:before="69" w:line="228" w:lineRule="auto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жизни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челове- ка (Б, В)</w:t>
            </w:r>
          </w:p>
          <w:p w:rsidR="00D76306" w:rsidRDefault="007B784D">
            <w:pPr>
              <w:pStyle w:val="TableParagraph"/>
              <w:spacing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Классическая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 (Б, И)</w:t>
            </w:r>
          </w:p>
          <w:p w:rsidR="00D76306" w:rsidRDefault="007B784D">
            <w:pPr>
              <w:pStyle w:val="TableParagraph"/>
              <w:spacing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грамота </w:t>
            </w:r>
            <w:r>
              <w:rPr>
                <w:color w:val="231F20"/>
                <w:w w:val="105"/>
                <w:sz w:val="18"/>
              </w:rPr>
              <w:t>(Ж, П)</w:t>
            </w:r>
          </w:p>
        </w:tc>
        <w:tc>
          <w:tcPr>
            <w:tcW w:w="2534" w:type="dxa"/>
          </w:tcPr>
          <w:p w:rsidR="00D76306" w:rsidRDefault="007B784D">
            <w:pPr>
              <w:pStyle w:val="TableParagraph"/>
              <w:spacing w:before="69"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Духовная музыка (Г, Д) Музыкальная грамота </w:t>
            </w:r>
            <w:r>
              <w:rPr>
                <w:color w:val="231F20"/>
                <w:spacing w:val="-4"/>
                <w:sz w:val="18"/>
              </w:rPr>
              <w:t>(Е)</w:t>
            </w:r>
          </w:p>
          <w:p w:rsidR="00D76306" w:rsidRDefault="007B784D">
            <w:pPr>
              <w:pStyle w:val="TableParagraph"/>
              <w:spacing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Народная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музыка </w:t>
            </w:r>
            <w:r>
              <w:rPr>
                <w:color w:val="231F20"/>
                <w:sz w:val="18"/>
              </w:rPr>
              <w:t>России (Г, Е)</w:t>
            </w:r>
          </w:p>
          <w:p w:rsidR="00D76306" w:rsidRDefault="007B784D">
            <w:pPr>
              <w:pStyle w:val="TableParagraph"/>
              <w:spacing w:line="228" w:lineRule="auto"/>
              <w:ind w:left="113" w:right="217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театра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кино (В, Г, Д, Е)</w:t>
            </w:r>
          </w:p>
        </w:tc>
        <w:tc>
          <w:tcPr>
            <w:tcW w:w="2534" w:type="dxa"/>
          </w:tcPr>
          <w:p w:rsidR="00D76306" w:rsidRDefault="007B784D">
            <w:pPr>
              <w:pStyle w:val="TableParagraph"/>
              <w:spacing w:before="69"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Классическая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 (В, Д, Е, Л, М)</w:t>
            </w:r>
          </w:p>
          <w:p w:rsidR="00D76306" w:rsidRDefault="007B784D">
            <w:pPr>
              <w:pStyle w:val="TableParagraph"/>
              <w:spacing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грамота </w:t>
            </w:r>
            <w:r>
              <w:rPr>
                <w:color w:val="231F20"/>
                <w:spacing w:val="-4"/>
                <w:sz w:val="18"/>
              </w:rPr>
              <w:t>(П)</w:t>
            </w:r>
          </w:p>
          <w:p w:rsidR="00D76306" w:rsidRDefault="007B784D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Современная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музыкаль- </w:t>
            </w:r>
            <w:r>
              <w:rPr>
                <w:color w:val="231F20"/>
                <w:sz w:val="18"/>
              </w:rPr>
              <w:t>ная культура (Б)</w:t>
            </w:r>
          </w:p>
        </w:tc>
      </w:tr>
      <w:tr w:rsidR="00D76306">
        <w:trPr>
          <w:trHeight w:val="348"/>
        </w:trPr>
        <w:tc>
          <w:tcPr>
            <w:tcW w:w="10136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59"/>
              <w:ind w:left="4696" w:right="468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5"/>
                <w:sz w:val="18"/>
              </w:rPr>
              <w:t>4</w:t>
            </w:r>
            <w:r>
              <w:rPr>
                <w:rFonts w:ascii="Book Antiqua" w:hAnsi="Book Antiqu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15"/>
                <w:sz w:val="18"/>
              </w:rPr>
              <w:t>класс</w:t>
            </w:r>
          </w:p>
        </w:tc>
      </w:tr>
      <w:tr w:rsidR="00D76306">
        <w:trPr>
          <w:trHeight w:val="1748"/>
        </w:trPr>
        <w:tc>
          <w:tcPr>
            <w:tcW w:w="2534" w:type="dxa"/>
            <w:tcBorders>
              <w:left w:val="single" w:sz="6" w:space="0" w:color="231F20"/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67" w:line="228" w:lineRule="auto"/>
              <w:ind w:left="110" w:right="321"/>
              <w:rPr>
                <w:sz w:val="18"/>
              </w:rPr>
            </w:pPr>
            <w:r>
              <w:rPr>
                <w:color w:val="231F20"/>
                <w:sz w:val="18"/>
              </w:rPr>
              <w:t>Классическая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 </w:t>
            </w:r>
            <w:r>
              <w:rPr>
                <w:color w:val="231F20"/>
                <w:w w:val="105"/>
                <w:sz w:val="18"/>
              </w:rPr>
              <w:t>(Ж, К)</w:t>
            </w:r>
          </w:p>
          <w:p w:rsidR="00D76306" w:rsidRDefault="007B784D">
            <w:pPr>
              <w:pStyle w:val="TableParagraph"/>
              <w:spacing w:line="228" w:lineRule="auto"/>
              <w:ind w:left="110" w:right="26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Народная </w:t>
            </w:r>
            <w:r>
              <w:rPr>
                <w:color w:val="231F20"/>
                <w:sz w:val="18"/>
              </w:rPr>
              <w:t>музыка России (Д) 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грамота (И, Т)</w:t>
            </w:r>
          </w:p>
        </w:tc>
        <w:tc>
          <w:tcPr>
            <w:tcW w:w="2534" w:type="dxa"/>
            <w:tcBorders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67" w:line="228" w:lineRule="auto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жизни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челове- ка (Б, Д)</w:t>
            </w:r>
          </w:p>
          <w:p w:rsidR="00D76306" w:rsidRDefault="007B784D">
            <w:pPr>
              <w:pStyle w:val="TableParagraph"/>
              <w:spacing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Классическая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 (Б, Ж, З, И, Е)</w:t>
            </w:r>
          </w:p>
          <w:p w:rsidR="00D76306" w:rsidRDefault="007B784D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Современная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музыкаль- </w:t>
            </w:r>
            <w:r>
              <w:rPr>
                <w:color w:val="231F20"/>
                <w:w w:val="105"/>
                <w:sz w:val="18"/>
              </w:rPr>
              <w:t>ная культура (А)</w:t>
            </w:r>
          </w:p>
        </w:tc>
        <w:tc>
          <w:tcPr>
            <w:tcW w:w="2534" w:type="dxa"/>
            <w:tcBorders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67" w:line="228" w:lineRule="auto"/>
              <w:ind w:left="113" w:right="2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Духовная</w:t>
            </w:r>
            <w:r>
              <w:rPr>
                <w:color w:val="231F20"/>
                <w:spacing w:val="-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музыка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(А,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Г, </w:t>
            </w:r>
            <w:r>
              <w:rPr>
                <w:color w:val="231F20"/>
                <w:spacing w:val="-6"/>
                <w:w w:val="105"/>
                <w:sz w:val="18"/>
              </w:rPr>
              <w:t>Д)</w:t>
            </w:r>
          </w:p>
          <w:p w:rsidR="00D76306" w:rsidRDefault="007B784D">
            <w:pPr>
              <w:pStyle w:val="TableParagraph"/>
              <w:spacing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Народная музыка России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(В,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Ж,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8"/>
              </w:rPr>
              <w:t>Е)</w:t>
            </w:r>
          </w:p>
          <w:p w:rsidR="00D76306" w:rsidRDefault="007B784D">
            <w:pPr>
              <w:pStyle w:val="TableParagraph"/>
              <w:spacing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Музыка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народов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мира </w:t>
            </w:r>
            <w:r>
              <w:rPr>
                <w:color w:val="231F20"/>
                <w:w w:val="105"/>
                <w:sz w:val="18"/>
              </w:rPr>
              <w:t>(А, Б, Е, Ж)</w:t>
            </w:r>
          </w:p>
          <w:p w:rsidR="00D76306" w:rsidRDefault="007B784D">
            <w:pPr>
              <w:pStyle w:val="TableParagraph"/>
              <w:spacing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грамота </w:t>
            </w:r>
            <w:r>
              <w:rPr>
                <w:color w:val="231F20"/>
                <w:w w:val="105"/>
                <w:sz w:val="18"/>
              </w:rPr>
              <w:t>(П, Х)</w:t>
            </w:r>
          </w:p>
        </w:tc>
        <w:tc>
          <w:tcPr>
            <w:tcW w:w="2534" w:type="dxa"/>
            <w:tcBorders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67" w:line="228" w:lineRule="auto"/>
              <w:ind w:left="113" w:right="217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театра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кино (Д, В, Е)</w:t>
            </w:r>
          </w:p>
          <w:p w:rsidR="00D76306" w:rsidRDefault="007B784D">
            <w:pPr>
              <w:pStyle w:val="TableParagraph"/>
              <w:spacing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Музыка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народов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мира </w:t>
            </w:r>
            <w:r>
              <w:rPr>
                <w:color w:val="231F20"/>
                <w:sz w:val="18"/>
              </w:rPr>
              <w:t>(З, И)</w:t>
            </w:r>
          </w:p>
          <w:p w:rsidR="00D76306" w:rsidRDefault="007B784D">
            <w:pPr>
              <w:pStyle w:val="TableParagraph"/>
              <w:spacing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Классическая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 </w:t>
            </w:r>
            <w:r>
              <w:rPr>
                <w:color w:val="231F20"/>
                <w:w w:val="105"/>
                <w:sz w:val="18"/>
              </w:rPr>
              <w:t>(Л, М, Н)</w:t>
            </w:r>
          </w:p>
        </w:tc>
      </w:tr>
    </w:tbl>
    <w:p w:rsidR="00D76306" w:rsidRDefault="00D76306">
      <w:pPr>
        <w:spacing w:line="228" w:lineRule="auto"/>
        <w:rPr>
          <w:sz w:val="18"/>
        </w:rPr>
        <w:sectPr w:rsidR="00D7630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D76306" w:rsidRDefault="007B784D">
      <w:pPr>
        <w:pStyle w:val="a3"/>
        <w:spacing w:before="64"/>
        <w:ind w:left="340"/>
      </w:pPr>
      <w:r>
        <w:lastRenderedPageBreak/>
        <w:pict>
          <v:shape id="docshape119" o:spid="_x0000_s1144" type="#_x0000_t202" style="position:absolute;left:0;text-align:left;margin-left:33.85pt;margin-top:35.85pt;width:12.6pt;height:11.25pt;z-index:251675136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D76306" w:rsidRDefault="00D7630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20" o:spid="_x0000_s1145" type="#_x0000_t202" style="position:absolute;left:0;text-align:left;margin-left:33.9pt;margin-top:237.3pt;width:12.5pt;height:118.05pt;z-index:251676160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D76306" w:rsidRDefault="00D7630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color w:val="231F20"/>
        </w:rPr>
        <w:t>Вариант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0"/>
        </w:rPr>
        <w:t>2</w:t>
      </w:r>
    </w:p>
    <w:p w:rsidR="00D76306" w:rsidRDefault="00D76306">
      <w:pPr>
        <w:pStyle w:val="a3"/>
        <w:spacing w:before="2"/>
      </w:pP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4"/>
      </w:tblGrid>
      <w:tr w:rsidR="00D76306">
        <w:trPr>
          <w:trHeight w:val="364"/>
        </w:trPr>
        <w:tc>
          <w:tcPr>
            <w:tcW w:w="10136" w:type="dxa"/>
            <w:gridSpan w:val="4"/>
          </w:tcPr>
          <w:p w:rsidR="00D76306" w:rsidRDefault="007B784D">
            <w:pPr>
              <w:pStyle w:val="TableParagraph"/>
              <w:spacing w:before="61"/>
              <w:ind w:left="4696" w:right="468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5"/>
                <w:sz w:val="18"/>
              </w:rPr>
              <w:t>1</w:t>
            </w:r>
            <w:r>
              <w:rPr>
                <w:rFonts w:ascii="Book Antiqua" w:hAnsi="Book Antiqu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15"/>
                <w:sz w:val="18"/>
              </w:rPr>
              <w:t>класс</w:t>
            </w:r>
          </w:p>
        </w:tc>
      </w:tr>
      <w:tr w:rsidR="00D76306">
        <w:trPr>
          <w:trHeight w:val="364"/>
        </w:trPr>
        <w:tc>
          <w:tcPr>
            <w:tcW w:w="2534" w:type="dxa"/>
          </w:tcPr>
          <w:p w:rsidR="00D76306" w:rsidRDefault="007B784D">
            <w:pPr>
              <w:pStyle w:val="TableParagraph"/>
              <w:spacing w:before="61"/>
              <w:ind w:left="0" w:right="250"/>
              <w:jc w:val="righ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1-я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четверть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(8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часов)</w:t>
            </w:r>
          </w:p>
        </w:tc>
        <w:tc>
          <w:tcPr>
            <w:tcW w:w="2534" w:type="dxa"/>
          </w:tcPr>
          <w:p w:rsidR="00D76306" w:rsidRDefault="007B784D">
            <w:pPr>
              <w:pStyle w:val="TableParagraph"/>
              <w:spacing w:before="61"/>
              <w:ind w:left="263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2-я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четверть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(7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часов)</w:t>
            </w:r>
          </w:p>
        </w:tc>
        <w:tc>
          <w:tcPr>
            <w:tcW w:w="2534" w:type="dxa"/>
          </w:tcPr>
          <w:p w:rsidR="00D76306" w:rsidRDefault="007B784D">
            <w:pPr>
              <w:pStyle w:val="TableParagraph"/>
              <w:spacing w:before="61"/>
              <w:ind w:left="199" w:right="189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3-я</w:t>
            </w:r>
            <w:r>
              <w:rPr>
                <w:rFonts w:ascii="Book Antiqua" w:hAnsi="Book Antiqua"/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четверть</w:t>
            </w:r>
            <w:r>
              <w:rPr>
                <w:rFonts w:ascii="Book Antiqua" w:hAnsi="Book Antiqu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(10</w:t>
            </w:r>
            <w:r>
              <w:rPr>
                <w:rFonts w:ascii="Book Antiqua" w:hAnsi="Book Antiqu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часов)</w:t>
            </w:r>
          </w:p>
        </w:tc>
        <w:tc>
          <w:tcPr>
            <w:tcW w:w="2534" w:type="dxa"/>
          </w:tcPr>
          <w:p w:rsidR="00D76306" w:rsidRDefault="007B784D">
            <w:pPr>
              <w:pStyle w:val="TableParagraph"/>
              <w:spacing w:before="61"/>
              <w:ind w:left="0" w:right="250"/>
              <w:jc w:val="righ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4-я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четверть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(8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часов)</w:t>
            </w:r>
          </w:p>
        </w:tc>
      </w:tr>
      <w:tr w:rsidR="00D76306">
        <w:trPr>
          <w:trHeight w:val="1598"/>
        </w:trPr>
        <w:tc>
          <w:tcPr>
            <w:tcW w:w="2534" w:type="dxa"/>
            <w:tcBorders>
              <w:left w:val="single" w:sz="6" w:space="0" w:color="231F20"/>
            </w:tcBorders>
          </w:tcPr>
          <w:p w:rsidR="00D76306" w:rsidRDefault="007B784D">
            <w:pPr>
              <w:pStyle w:val="TableParagraph"/>
              <w:spacing w:before="66" w:line="232" w:lineRule="auto"/>
              <w:ind w:left="110" w:right="321"/>
              <w:rPr>
                <w:sz w:val="18"/>
              </w:rPr>
            </w:pPr>
            <w:r>
              <w:rPr>
                <w:color w:val="231F20"/>
                <w:sz w:val="18"/>
              </w:rPr>
              <w:t>Классическая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 (А, Б, В)</w:t>
            </w:r>
          </w:p>
          <w:p w:rsidR="00D76306" w:rsidRDefault="007B784D">
            <w:pPr>
              <w:pStyle w:val="TableParagraph"/>
              <w:spacing w:before="2" w:line="232" w:lineRule="auto"/>
              <w:ind w:left="110" w:right="269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грамота (А, Б, Е)</w:t>
            </w:r>
          </w:p>
          <w:p w:rsidR="00D76306" w:rsidRDefault="007B784D">
            <w:pPr>
              <w:pStyle w:val="TableParagraph"/>
              <w:spacing w:before="2" w:line="232" w:lineRule="auto"/>
              <w:ind w:left="110" w:right="139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жизни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челове- ка (Ж)</w:t>
            </w:r>
          </w:p>
        </w:tc>
        <w:tc>
          <w:tcPr>
            <w:tcW w:w="2534" w:type="dxa"/>
          </w:tcPr>
          <w:p w:rsidR="00D76306" w:rsidRDefault="007B784D">
            <w:pPr>
              <w:pStyle w:val="TableParagraph"/>
              <w:spacing w:before="66" w:line="232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Народная музыка России (Б, В, Е, Ж) 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грамота (Б, В, Г)</w:t>
            </w:r>
          </w:p>
        </w:tc>
        <w:tc>
          <w:tcPr>
            <w:tcW w:w="2534" w:type="dxa"/>
          </w:tcPr>
          <w:p w:rsidR="00D76306" w:rsidRDefault="007B784D">
            <w:pPr>
              <w:pStyle w:val="TableParagraph"/>
              <w:spacing w:before="66" w:line="232" w:lineRule="auto"/>
              <w:ind w:left="113" w:right="23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Народная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музыка </w:t>
            </w:r>
            <w:r>
              <w:rPr>
                <w:color w:val="231F20"/>
                <w:w w:val="105"/>
                <w:sz w:val="18"/>
              </w:rPr>
              <w:t>России (А, Д)</w:t>
            </w:r>
          </w:p>
          <w:p w:rsidR="00D76306" w:rsidRDefault="007B784D">
            <w:pPr>
              <w:pStyle w:val="TableParagraph"/>
              <w:spacing w:before="2" w:line="232" w:lineRule="auto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жизни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челове- ка (Г, Д)</w:t>
            </w:r>
          </w:p>
          <w:p w:rsidR="00D76306" w:rsidRDefault="007B784D">
            <w:pPr>
              <w:pStyle w:val="TableParagraph"/>
              <w:spacing w:before="2" w:line="232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грамота (Д, Ж)</w:t>
            </w:r>
          </w:p>
        </w:tc>
        <w:tc>
          <w:tcPr>
            <w:tcW w:w="2534" w:type="dxa"/>
          </w:tcPr>
          <w:p w:rsidR="00D76306" w:rsidRDefault="007B784D">
            <w:pPr>
              <w:pStyle w:val="TableParagraph"/>
              <w:spacing w:before="66" w:line="232" w:lineRule="auto"/>
              <w:ind w:left="113" w:right="23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Музыка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народов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мира </w:t>
            </w:r>
            <w:r>
              <w:rPr>
                <w:color w:val="231F20"/>
                <w:spacing w:val="-4"/>
                <w:w w:val="105"/>
                <w:sz w:val="18"/>
              </w:rPr>
              <w:t>(А)</w:t>
            </w:r>
          </w:p>
          <w:p w:rsidR="00D76306" w:rsidRDefault="007B784D">
            <w:pPr>
              <w:pStyle w:val="TableParagraph"/>
              <w:spacing w:before="2" w:line="232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грамота </w:t>
            </w:r>
            <w:r>
              <w:rPr>
                <w:color w:val="231F20"/>
                <w:spacing w:val="-4"/>
                <w:sz w:val="18"/>
              </w:rPr>
              <w:t>(Ж)</w:t>
            </w:r>
          </w:p>
          <w:p w:rsidR="00D76306" w:rsidRDefault="007B784D">
            <w:pPr>
              <w:pStyle w:val="TableParagraph"/>
              <w:spacing w:before="2" w:line="232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Духовная музыка (В) Классическая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 </w:t>
            </w:r>
            <w:r>
              <w:rPr>
                <w:color w:val="231F20"/>
                <w:spacing w:val="-4"/>
                <w:sz w:val="18"/>
              </w:rPr>
              <w:t>(Б)</w:t>
            </w:r>
          </w:p>
        </w:tc>
      </w:tr>
      <w:tr w:rsidR="00D76306">
        <w:trPr>
          <w:trHeight w:val="359"/>
        </w:trPr>
        <w:tc>
          <w:tcPr>
            <w:tcW w:w="10136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59"/>
              <w:ind w:left="4696" w:right="468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5"/>
                <w:sz w:val="18"/>
              </w:rPr>
              <w:t>2</w:t>
            </w:r>
            <w:r>
              <w:rPr>
                <w:rFonts w:ascii="Book Antiqua" w:hAnsi="Book Antiqu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15"/>
                <w:sz w:val="18"/>
              </w:rPr>
              <w:t>класс</w:t>
            </w:r>
          </w:p>
        </w:tc>
      </w:tr>
      <w:tr w:rsidR="00D76306">
        <w:trPr>
          <w:trHeight w:val="362"/>
        </w:trPr>
        <w:tc>
          <w:tcPr>
            <w:tcW w:w="2534" w:type="dxa"/>
          </w:tcPr>
          <w:p w:rsidR="00D76306" w:rsidRDefault="007B784D">
            <w:pPr>
              <w:pStyle w:val="TableParagraph"/>
              <w:spacing w:before="59"/>
              <w:ind w:left="0" w:right="250"/>
              <w:jc w:val="righ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1-я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четверть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(8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часов)</w:t>
            </w:r>
          </w:p>
        </w:tc>
        <w:tc>
          <w:tcPr>
            <w:tcW w:w="2534" w:type="dxa"/>
          </w:tcPr>
          <w:p w:rsidR="00D76306" w:rsidRDefault="007B784D">
            <w:pPr>
              <w:pStyle w:val="TableParagraph"/>
              <w:spacing w:before="59"/>
              <w:ind w:left="263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2-я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четверть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(7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часов)</w:t>
            </w:r>
          </w:p>
        </w:tc>
        <w:tc>
          <w:tcPr>
            <w:tcW w:w="2534" w:type="dxa"/>
          </w:tcPr>
          <w:p w:rsidR="00D76306" w:rsidRDefault="007B784D">
            <w:pPr>
              <w:pStyle w:val="TableParagraph"/>
              <w:spacing w:before="59"/>
              <w:ind w:left="199" w:right="189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3-я</w:t>
            </w:r>
            <w:r>
              <w:rPr>
                <w:rFonts w:ascii="Book Antiqua" w:hAnsi="Book Antiqu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четверть</w:t>
            </w:r>
            <w:r>
              <w:rPr>
                <w:rFonts w:ascii="Book Antiqua" w:hAnsi="Book Antiqua"/>
                <w:b/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(11</w:t>
            </w:r>
            <w:r>
              <w:rPr>
                <w:rFonts w:ascii="Book Antiqua" w:hAnsi="Book Antiqua"/>
                <w:b/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часов)</w:t>
            </w:r>
          </w:p>
        </w:tc>
        <w:tc>
          <w:tcPr>
            <w:tcW w:w="2534" w:type="dxa"/>
          </w:tcPr>
          <w:p w:rsidR="00D76306" w:rsidRDefault="007B784D">
            <w:pPr>
              <w:pStyle w:val="TableParagraph"/>
              <w:spacing w:before="59"/>
              <w:ind w:left="0" w:right="250"/>
              <w:jc w:val="righ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4-я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четверть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(8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часов)</w:t>
            </w:r>
          </w:p>
        </w:tc>
      </w:tr>
      <w:tr w:rsidR="00D76306">
        <w:trPr>
          <w:trHeight w:val="1804"/>
        </w:trPr>
        <w:tc>
          <w:tcPr>
            <w:tcW w:w="2534" w:type="dxa"/>
            <w:tcBorders>
              <w:left w:val="single" w:sz="6" w:space="0" w:color="231F20"/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66" w:line="232" w:lineRule="auto"/>
              <w:ind w:left="110" w:right="321"/>
              <w:rPr>
                <w:sz w:val="18"/>
              </w:rPr>
            </w:pPr>
            <w:r>
              <w:rPr>
                <w:color w:val="231F20"/>
                <w:sz w:val="18"/>
              </w:rPr>
              <w:t>Классическая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 </w:t>
            </w:r>
            <w:r>
              <w:rPr>
                <w:color w:val="231F20"/>
                <w:w w:val="105"/>
                <w:sz w:val="18"/>
              </w:rPr>
              <w:t>(Б, В, Л, Н, Ж)</w:t>
            </w:r>
          </w:p>
          <w:p w:rsidR="00D76306" w:rsidRDefault="007B784D">
            <w:pPr>
              <w:pStyle w:val="TableParagraph"/>
              <w:spacing w:before="2" w:line="232" w:lineRule="auto"/>
              <w:ind w:left="110" w:right="321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театра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кино </w:t>
            </w:r>
            <w:r>
              <w:rPr>
                <w:color w:val="231F20"/>
                <w:spacing w:val="-4"/>
                <w:sz w:val="18"/>
              </w:rPr>
              <w:t>(Б)</w:t>
            </w:r>
          </w:p>
          <w:p w:rsidR="00D76306" w:rsidRDefault="007B784D">
            <w:pPr>
              <w:pStyle w:val="TableParagraph"/>
              <w:spacing w:before="2" w:line="232" w:lineRule="auto"/>
              <w:ind w:left="110" w:right="269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грамота (Б, Г, Е, З)</w:t>
            </w:r>
          </w:p>
          <w:p w:rsidR="00D76306" w:rsidRDefault="007B784D">
            <w:pPr>
              <w:pStyle w:val="TableParagraph"/>
              <w:spacing w:before="2" w:line="232" w:lineRule="auto"/>
              <w:ind w:left="110" w:right="139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жизни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челове- ка (Б)</w:t>
            </w:r>
          </w:p>
        </w:tc>
        <w:tc>
          <w:tcPr>
            <w:tcW w:w="2534" w:type="dxa"/>
            <w:tcBorders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66" w:line="232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Народная музыка России (А, Г, З) 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грамота </w:t>
            </w:r>
            <w:r>
              <w:rPr>
                <w:color w:val="231F20"/>
                <w:spacing w:val="-4"/>
                <w:sz w:val="18"/>
              </w:rPr>
              <w:t>(О)</w:t>
            </w:r>
          </w:p>
        </w:tc>
        <w:tc>
          <w:tcPr>
            <w:tcW w:w="2534" w:type="dxa"/>
            <w:tcBorders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66" w:line="232" w:lineRule="auto"/>
              <w:ind w:left="113" w:right="23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Музыка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народов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мира </w:t>
            </w:r>
            <w:r>
              <w:rPr>
                <w:color w:val="231F20"/>
                <w:spacing w:val="-4"/>
                <w:sz w:val="18"/>
              </w:rPr>
              <w:t>(Ж)</w:t>
            </w:r>
          </w:p>
          <w:p w:rsidR="00D76306" w:rsidRDefault="007B784D">
            <w:pPr>
              <w:pStyle w:val="TableParagraph"/>
              <w:spacing w:before="2" w:line="232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Классическая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 </w:t>
            </w:r>
            <w:r>
              <w:rPr>
                <w:color w:val="231F20"/>
                <w:spacing w:val="-4"/>
                <w:sz w:val="18"/>
              </w:rPr>
              <w:t>(Н)</w:t>
            </w:r>
          </w:p>
          <w:p w:rsidR="00D76306" w:rsidRDefault="007B784D">
            <w:pPr>
              <w:pStyle w:val="TableParagraph"/>
              <w:spacing w:before="2" w:line="232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грамота </w:t>
            </w:r>
            <w:r>
              <w:rPr>
                <w:color w:val="231F20"/>
                <w:w w:val="105"/>
                <w:sz w:val="18"/>
              </w:rPr>
              <w:t>(Ж, Р)</w:t>
            </w:r>
          </w:p>
        </w:tc>
        <w:tc>
          <w:tcPr>
            <w:tcW w:w="2534" w:type="dxa"/>
            <w:tcBorders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66" w:line="232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Духовная музыка (В) Классическая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 (М, Е)</w:t>
            </w:r>
          </w:p>
          <w:p w:rsidR="00D76306" w:rsidRDefault="007B784D">
            <w:pPr>
              <w:pStyle w:val="TableParagraph"/>
              <w:spacing w:before="3" w:line="232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</w:t>
            </w:r>
            <w:r>
              <w:rPr>
                <w:color w:val="231F20"/>
                <w:sz w:val="18"/>
              </w:rPr>
              <w:t>амота (С, Ф)</w:t>
            </w:r>
          </w:p>
          <w:p w:rsidR="00D76306" w:rsidRDefault="007B784D">
            <w:pPr>
              <w:pStyle w:val="TableParagraph"/>
              <w:spacing w:before="2" w:line="232" w:lineRule="auto"/>
              <w:ind w:lef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Современная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музыкаль- </w:t>
            </w:r>
            <w:r>
              <w:rPr>
                <w:color w:val="231F20"/>
                <w:w w:val="105"/>
                <w:sz w:val="18"/>
              </w:rPr>
              <w:t>ная культура (А)</w:t>
            </w:r>
          </w:p>
        </w:tc>
      </w:tr>
      <w:tr w:rsidR="00D76306">
        <w:trPr>
          <w:trHeight w:val="359"/>
        </w:trPr>
        <w:tc>
          <w:tcPr>
            <w:tcW w:w="10136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59"/>
              <w:ind w:left="4696" w:right="468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5"/>
                <w:sz w:val="18"/>
              </w:rPr>
              <w:t>3</w:t>
            </w:r>
            <w:r>
              <w:rPr>
                <w:rFonts w:ascii="Book Antiqua" w:hAnsi="Book Antiqu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15"/>
                <w:sz w:val="18"/>
              </w:rPr>
              <w:t>класс</w:t>
            </w:r>
          </w:p>
        </w:tc>
      </w:tr>
      <w:tr w:rsidR="00D76306">
        <w:trPr>
          <w:trHeight w:val="565"/>
        </w:trPr>
        <w:tc>
          <w:tcPr>
            <w:tcW w:w="2534" w:type="dxa"/>
            <w:tcBorders>
              <w:top w:val="single" w:sz="6" w:space="0" w:color="231F20"/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63" w:line="232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Классическая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 </w:t>
            </w:r>
            <w:r>
              <w:rPr>
                <w:color w:val="231F20"/>
                <w:w w:val="105"/>
                <w:sz w:val="18"/>
              </w:rPr>
              <w:t>(Л, Ж, К, З, И)</w:t>
            </w:r>
          </w:p>
        </w:tc>
        <w:tc>
          <w:tcPr>
            <w:tcW w:w="2534" w:type="dxa"/>
            <w:tcBorders>
              <w:top w:val="single" w:sz="6" w:space="0" w:color="231F20"/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63" w:line="232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Народная музыка России (Г, Д, Е, З, И)</w:t>
            </w:r>
          </w:p>
        </w:tc>
        <w:tc>
          <w:tcPr>
            <w:tcW w:w="2534" w:type="dxa"/>
            <w:tcBorders>
              <w:top w:val="single" w:sz="6" w:space="0" w:color="231F20"/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63" w:line="232" w:lineRule="auto"/>
              <w:ind w:left="113" w:right="23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Музыка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народов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мира </w:t>
            </w:r>
            <w:r>
              <w:rPr>
                <w:color w:val="231F20"/>
                <w:spacing w:val="-4"/>
                <w:sz w:val="18"/>
              </w:rPr>
              <w:t>(Б)</w:t>
            </w:r>
          </w:p>
        </w:tc>
        <w:tc>
          <w:tcPr>
            <w:tcW w:w="2534" w:type="dxa"/>
            <w:tcBorders>
              <w:top w:val="single" w:sz="6" w:space="0" w:color="231F20"/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63" w:line="232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Классическая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 </w:t>
            </w:r>
            <w:r>
              <w:rPr>
                <w:color w:val="231F20"/>
                <w:w w:val="105"/>
                <w:sz w:val="18"/>
              </w:rPr>
              <w:t>(М, И, К, Ж, З, Н)</w:t>
            </w:r>
          </w:p>
        </w:tc>
      </w:tr>
    </w:tbl>
    <w:p w:rsidR="00D76306" w:rsidRDefault="00D76306">
      <w:pPr>
        <w:spacing w:line="232" w:lineRule="auto"/>
        <w:rPr>
          <w:sz w:val="18"/>
        </w:rPr>
        <w:sectPr w:rsidR="00D7630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D76306" w:rsidRDefault="007B784D">
      <w:pPr>
        <w:pStyle w:val="a3"/>
        <w:spacing w:before="9"/>
        <w:rPr>
          <w:sz w:val="2"/>
        </w:rPr>
      </w:pPr>
      <w:r>
        <w:lastRenderedPageBreak/>
        <w:pict>
          <v:shape id="docshape121" o:spid="_x0000_s1146" type="#_x0000_t202" style="position:absolute;margin-left:33.9pt;margin-top:35.85pt;width:12.5pt;height:86.35pt;z-index:251677184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D76306" w:rsidRDefault="00D7630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22" o:spid="_x0000_s1147" type="#_x0000_t202" style="position:absolute;margin-left:33.85pt;margin-top:344.1pt;width:12.6pt;height:11.1pt;z-index:251678208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D76306" w:rsidRDefault="00D7630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4"/>
      </w:tblGrid>
      <w:tr w:rsidR="00D76306">
        <w:trPr>
          <w:trHeight w:val="1350"/>
        </w:trPr>
        <w:tc>
          <w:tcPr>
            <w:tcW w:w="2534" w:type="dxa"/>
            <w:tcBorders>
              <w:left w:val="single" w:sz="6" w:space="0" w:color="231F20"/>
            </w:tcBorders>
          </w:tcPr>
          <w:p w:rsidR="00D76306" w:rsidRDefault="007B784D">
            <w:pPr>
              <w:pStyle w:val="TableParagraph"/>
              <w:spacing w:before="69" w:line="228" w:lineRule="auto"/>
              <w:ind w:left="110" w:right="321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театра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кино (В, Г)</w:t>
            </w:r>
          </w:p>
          <w:p w:rsidR="00D76306" w:rsidRDefault="007B784D">
            <w:pPr>
              <w:pStyle w:val="TableParagraph"/>
              <w:spacing w:line="228" w:lineRule="auto"/>
              <w:ind w:left="110" w:right="269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грамота </w:t>
            </w:r>
            <w:r>
              <w:rPr>
                <w:color w:val="231F20"/>
                <w:spacing w:val="-4"/>
                <w:sz w:val="18"/>
              </w:rPr>
              <w:t>(Т)</w:t>
            </w:r>
          </w:p>
          <w:p w:rsidR="00D76306" w:rsidRDefault="007B784D">
            <w:pPr>
              <w:pStyle w:val="TableParagraph"/>
              <w:spacing w:line="228" w:lineRule="auto"/>
              <w:ind w:left="110" w:right="139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жизни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челове- </w:t>
            </w:r>
            <w:r>
              <w:rPr>
                <w:color w:val="231F20"/>
                <w:w w:val="105"/>
                <w:sz w:val="18"/>
              </w:rPr>
              <w:t>ка (А)</w:t>
            </w:r>
          </w:p>
        </w:tc>
        <w:tc>
          <w:tcPr>
            <w:tcW w:w="2534" w:type="dxa"/>
          </w:tcPr>
          <w:p w:rsidR="00D76306" w:rsidRDefault="007B784D">
            <w:pPr>
              <w:pStyle w:val="TableParagraph"/>
              <w:spacing w:before="69"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грамота (Н, С, Т)</w:t>
            </w:r>
          </w:p>
        </w:tc>
        <w:tc>
          <w:tcPr>
            <w:tcW w:w="2534" w:type="dxa"/>
          </w:tcPr>
          <w:p w:rsidR="00D76306" w:rsidRDefault="007B784D">
            <w:pPr>
              <w:pStyle w:val="TableParagraph"/>
              <w:spacing w:before="69" w:line="228" w:lineRule="auto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Классическая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(З, </w:t>
            </w:r>
            <w:r>
              <w:rPr>
                <w:color w:val="231F20"/>
                <w:spacing w:val="-6"/>
                <w:sz w:val="18"/>
              </w:rPr>
              <w:t>Н)</w:t>
            </w:r>
          </w:p>
          <w:p w:rsidR="00D76306" w:rsidRDefault="007B784D">
            <w:pPr>
              <w:pStyle w:val="TableParagraph"/>
              <w:spacing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Духовная музыка (Б) 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грамота (Ж, Р)</w:t>
            </w:r>
          </w:p>
        </w:tc>
        <w:tc>
          <w:tcPr>
            <w:tcW w:w="2534" w:type="dxa"/>
          </w:tcPr>
          <w:p w:rsidR="00D76306" w:rsidRDefault="007B784D">
            <w:pPr>
              <w:pStyle w:val="TableParagraph"/>
              <w:spacing w:before="69"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грамота </w:t>
            </w:r>
            <w:r>
              <w:rPr>
                <w:color w:val="231F20"/>
                <w:w w:val="105"/>
                <w:sz w:val="18"/>
              </w:rPr>
              <w:t>(К, Ф)</w:t>
            </w:r>
          </w:p>
          <w:p w:rsidR="00D76306" w:rsidRDefault="007B784D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Современная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музыкаль- </w:t>
            </w:r>
            <w:r>
              <w:rPr>
                <w:color w:val="231F20"/>
                <w:w w:val="105"/>
                <w:sz w:val="18"/>
              </w:rPr>
              <w:t>ная культура (А)</w:t>
            </w:r>
          </w:p>
        </w:tc>
      </w:tr>
      <w:tr w:rsidR="00D76306">
        <w:trPr>
          <w:trHeight w:val="350"/>
        </w:trPr>
        <w:tc>
          <w:tcPr>
            <w:tcW w:w="10136" w:type="dxa"/>
            <w:gridSpan w:val="4"/>
            <w:tcBorders>
              <w:top w:val="single" w:sz="6" w:space="0" w:color="231F20"/>
            </w:tcBorders>
          </w:tcPr>
          <w:p w:rsidR="00D76306" w:rsidRDefault="007B784D">
            <w:pPr>
              <w:pStyle w:val="TableParagraph"/>
              <w:spacing w:before="59"/>
              <w:ind w:left="4696" w:right="468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5"/>
                <w:sz w:val="18"/>
              </w:rPr>
              <w:t>4</w:t>
            </w:r>
            <w:r>
              <w:rPr>
                <w:rFonts w:ascii="Book Antiqua" w:hAnsi="Book Antiqu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15"/>
                <w:sz w:val="18"/>
              </w:rPr>
              <w:t>класс</w:t>
            </w:r>
          </w:p>
        </w:tc>
      </w:tr>
      <w:tr w:rsidR="00D76306">
        <w:trPr>
          <w:trHeight w:val="1753"/>
        </w:trPr>
        <w:tc>
          <w:tcPr>
            <w:tcW w:w="2534" w:type="dxa"/>
            <w:tcBorders>
              <w:left w:val="single" w:sz="6" w:space="0" w:color="231F20"/>
            </w:tcBorders>
          </w:tcPr>
          <w:p w:rsidR="00D76306" w:rsidRDefault="007B784D">
            <w:pPr>
              <w:pStyle w:val="TableParagraph"/>
              <w:spacing w:before="69" w:line="228" w:lineRule="auto"/>
              <w:ind w:left="110" w:right="321"/>
              <w:rPr>
                <w:sz w:val="18"/>
              </w:rPr>
            </w:pPr>
            <w:r>
              <w:rPr>
                <w:color w:val="231F20"/>
                <w:sz w:val="18"/>
              </w:rPr>
              <w:t>Классическая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 </w:t>
            </w:r>
            <w:r>
              <w:rPr>
                <w:color w:val="231F20"/>
                <w:w w:val="105"/>
                <w:sz w:val="18"/>
              </w:rPr>
              <w:t>(Л, Е)</w:t>
            </w:r>
          </w:p>
          <w:p w:rsidR="00D76306" w:rsidRDefault="007B784D">
            <w:pPr>
              <w:pStyle w:val="TableParagraph"/>
              <w:spacing w:line="228" w:lineRule="auto"/>
              <w:ind w:left="110" w:right="321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театра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кино </w:t>
            </w:r>
            <w:r>
              <w:rPr>
                <w:color w:val="231F20"/>
                <w:spacing w:val="-4"/>
                <w:sz w:val="18"/>
              </w:rPr>
              <w:t>(В)</w:t>
            </w:r>
          </w:p>
          <w:p w:rsidR="00D76306" w:rsidRDefault="007B784D">
            <w:pPr>
              <w:pStyle w:val="TableParagraph"/>
              <w:spacing w:line="228" w:lineRule="auto"/>
              <w:ind w:left="110" w:right="269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грамота </w:t>
            </w:r>
            <w:r>
              <w:rPr>
                <w:color w:val="231F20"/>
                <w:spacing w:val="-4"/>
                <w:sz w:val="18"/>
              </w:rPr>
              <w:t>(С)</w:t>
            </w:r>
          </w:p>
          <w:p w:rsidR="00D76306" w:rsidRDefault="007B784D">
            <w:pPr>
              <w:pStyle w:val="TableParagraph"/>
              <w:spacing w:line="228" w:lineRule="auto"/>
              <w:ind w:left="110" w:right="139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жизни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челове- ка (Е)</w:t>
            </w:r>
          </w:p>
        </w:tc>
        <w:tc>
          <w:tcPr>
            <w:tcW w:w="2534" w:type="dxa"/>
          </w:tcPr>
          <w:p w:rsidR="00D76306" w:rsidRDefault="007B784D">
            <w:pPr>
              <w:pStyle w:val="TableParagraph"/>
              <w:spacing w:before="69" w:line="228" w:lineRule="auto"/>
              <w:ind w:left="113" w:right="4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Народная музыка России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(А,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Г,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Д,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Е,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З,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И)</w:t>
            </w:r>
          </w:p>
          <w:p w:rsidR="00D76306" w:rsidRDefault="007B784D">
            <w:pPr>
              <w:pStyle w:val="TableParagraph"/>
              <w:spacing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грамота </w:t>
            </w:r>
            <w:r>
              <w:rPr>
                <w:color w:val="231F20"/>
                <w:spacing w:val="-4"/>
                <w:w w:val="105"/>
                <w:sz w:val="18"/>
              </w:rPr>
              <w:t>(У)</w:t>
            </w:r>
          </w:p>
        </w:tc>
        <w:tc>
          <w:tcPr>
            <w:tcW w:w="2534" w:type="dxa"/>
          </w:tcPr>
          <w:p w:rsidR="00D76306" w:rsidRDefault="007B784D">
            <w:pPr>
              <w:pStyle w:val="TableParagraph"/>
              <w:spacing w:before="69"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Музыка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народов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мира </w:t>
            </w:r>
            <w:r>
              <w:rPr>
                <w:color w:val="231F20"/>
                <w:sz w:val="18"/>
              </w:rPr>
              <w:t>(В, Г, Д, Е, З)</w:t>
            </w:r>
          </w:p>
          <w:p w:rsidR="00D76306" w:rsidRDefault="007B784D">
            <w:pPr>
              <w:pStyle w:val="TableParagraph"/>
              <w:spacing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Классическая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 (К, М, Н)</w:t>
            </w:r>
          </w:p>
          <w:p w:rsidR="00D76306" w:rsidRDefault="007B784D">
            <w:pPr>
              <w:pStyle w:val="TableParagraph"/>
              <w:spacing w:line="228" w:lineRule="auto"/>
              <w:ind w:left="113" w:right="2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Современная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музыкаль- </w:t>
            </w:r>
            <w:r>
              <w:rPr>
                <w:color w:val="231F20"/>
                <w:sz w:val="18"/>
              </w:rPr>
              <w:t>ная культура (Б,</w:t>
            </w:r>
            <w:r>
              <w:rPr>
                <w:color w:val="231F20"/>
                <w:sz w:val="18"/>
              </w:rPr>
              <w:t xml:space="preserve"> В) Музыкальная грамота (С, Д)</w:t>
            </w:r>
          </w:p>
        </w:tc>
        <w:tc>
          <w:tcPr>
            <w:tcW w:w="2534" w:type="dxa"/>
          </w:tcPr>
          <w:p w:rsidR="00D76306" w:rsidRDefault="007B784D">
            <w:pPr>
              <w:pStyle w:val="TableParagraph"/>
              <w:spacing w:before="69"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Музыка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народов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мира </w:t>
            </w:r>
            <w:r>
              <w:rPr>
                <w:color w:val="231F20"/>
                <w:spacing w:val="-4"/>
                <w:sz w:val="18"/>
              </w:rPr>
              <w:t>(И)</w:t>
            </w:r>
          </w:p>
          <w:p w:rsidR="00D76306" w:rsidRDefault="007B784D">
            <w:pPr>
              <w:pStyle w:val="TableParagraph"/>
              <w:spacing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Классическая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 </w:t>
            </w:r>
            <w:r>
              <w:rPr>
                <w:color w:val="231F20"/>
                <w:w w:val="105"/>
                <w:sz w:val="18"/>
              </w:rPr>
              <w:t>(Л, М, Н)</w:t>
            </w:r>
          </w:p>
          <w:p w:rsidR="00D76306" w:rsidRDefault="007B784D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Современная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музыкаль- </w:t>
            </w:r>
            <w:r>
              <w:rPr>
                <w:color w:val="231F20"/>
                <w:sz w:val="18"/>
              </w:rPr>
              <w:t>ная культура (В)</w:t>
            </w:r>
          </w:p>
        </w:tc>
      </w:tr>
    </w:tbl>
    <w:p w:rsidR="00D76306" w:rsidRDefault="00D76306">
      <w:pPr>
        <w:spacing w:line="228" w:lineRule="auto"/>
        <w:rPr>
          <w:sz w:val="18"/>
        </w:rPr>
        <w:sectPr w:rsidR="00D7630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D76306" w:rsidRDefault="007B784D">
      <w:pPr>
        <w:pStyle w:val="a3"/>
        <w:spacing w:before="64"/>
        <w:ind w:left="340"/>
      </w:pPr>
      <w:r>
        <w:lastRenderedPageBreak/>
        <w:pict>
          <v:shape id="docshape123" o:spid="_x0000_s1148" type="#_x0000_t202" style="position:absolute;left:0;text-align:left;margin-left:33.85pt;margin-top:35.85pt;width:12.6pt;height:11.35pt;z-index:251679232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D76306" w:rsidRDefault="00D7630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color w:val="231F20"/>
        </w:rPr>
        <w:t>Вариант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0"/>
        </w:rPr>
        <w:t>3</w:t>
      </w:r>
    </w:p>
    <w:p w:rsidR="00D76306" w:rsidRDefault="00D76306">
      <w:pPr>
        <w:pStyle w:val="a3"/>
        <w:spacing w:before="2"/>
      </w:pP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4"/>
      </w:tblGrid>
      <w:tr w:rsidR="00D76306">
        <w:trPr>
          <w:trHeight w:val="353"/>
        </w:trPr>
        <w:tc>
          <w:tcPr>
            <w:tcW w:w="10136" w:type="dxa"/>
            <w:gridSpan w:val="4"/>
          </w:tcPr>
          <w:p w:rsidR="00D76306" w:rsidRDefault="007B784D">
            <w:pPr>
              <w:pStyle w:val="TableParagraph"/>
              <w:spacing w:before="61"/>
              <w:ind w:left="4696" w:right="468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5"/>
                <w:sz w:val="18"/>
              </w:rPr>
              <w:t>1</w:t>
            </w:r>
            <w:r>
              <w:rPr>
                <w:rFonts w:ascii="Book Antiqua" w:hAnsi="Book Antiqu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15"/>
                <w:sz w:val="18"/>
              </w:rPr>
              <w:t>класс</w:t>
            </w:r>
          </w:p>
        </w:tc>
      </w:tr>
      <w:tr w:rsidR="00D76306">
        <w:trPr>
          <w:trHeight w:val="353"/>
        </w:trPr>
        <w:tc>
          <w:tcPr>
            <w:tcW w:w="2534" w:type="dxa"/>
          </w:tcPr>
          <w:p w:rsidR="00D76306" w:rsidRDefault="007B784D">
            <w:pPr>
              <w:pStyle w:val="TableParagraph"/>
              <w:spacing w:before="61"/>
              <w:ind w:left="0" w:right="250"/>
              <w:jc w:val="righ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1-я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четверть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(8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часов)</w:t>
            </w:r>
          </w:p>
        </w:tc>
        <w:tc>
          <w:tcPr>
            <w:tcW w:w="2534" w:type="dxa"/>
          </w:tcPr>
          <w:p w:rsidR="00D76306" w:rsidRDefault="007B784D">
            <w:pPr>
              <w:pStyle w:val="TableParagraph"/>
              <w:spacing w:before="61"/>
              <w:ind w:left="263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2-я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четверть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(7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часов)</w:t>
            </w:r>
          </w:p>
        </w:tc>
        <w:tc>
          <w:tcPr>
            <w:tcW w:w="2534" w:type="dxa"/>
          </w:tcPr>
          <w:p w:rsidR="00D76306" w:rsidRDefault="007B784D">
            <w:pPr>
              <w:pStyle w:val="TableParagraph"/>
              <w:spacing w:before="61"/>
              <w:ind w:left="199" w:right="189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3-я</w:t>
            </w:r>
            <w:r>
              <w:rPr>
                <w:rFonts w:ascii="Book Antiqua" w:hAnsi="Book Antiqua"/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четверть</w:t>
            </w:r>
            <w:r>
              <w:rPr>
                <w:rFonts w:ascii="Book Antiqua" w:hAnsi="Book Antiqu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(10</w:t>
            </w:r>
            <w:r>
              <w:rPr>
                <w:rFonts w:ascii="Book Antiqua" w:hAnsi="Book Antiqu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часов)</w:t>
            </w:r>
          </w:p>
        </w:tc>
        <w:tc>
          <w:tcPr>
            <w:tcW w:w="2534" w:type="dxa"/>
          </w:tcPr>
          <w:p w:rsidR="00D76306" w:rsidRDefault="007B784D">
            <w:pPr>
              <w:pStyle w:val="TableParagraph"/>
              <w:spacing w:before="61"/>
              <w:ind w:left="0" w:right="250"/>
              <w:jc w:val="righ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4-я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четверть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(8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часов)</w:t>
            </w:r>
          </w:p>
        </w:tc>
      </w:tr>
      <w:tr w:rsidR="00D76306">
        <w:trPr>
          <w:trHeight w:val="1743"/>
        </w:trPr>
        <w:tc>
          <w:tcPr>
            <w:tcW w:w="2534" w:type="dxa"/>
            <w:tcBorders>
              <w:left w:val="single" w:sz="6" w:space="0" w:color="231F20"/>
            </w:tcBorders>
          </w:tcPr>
          <w:p w:rsidR="00D76306" w:rsidRDefault="007B784D">
            <w:pPr>
              <w:pStyle w:val="TableParagraph"/>
              <w:spacing w:before="71" w:line="225" w:lineRule="auto"/>
              <w:ind w:left="110" w:right="13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Музыкальная</w:t>
            </w:r>
            <w:r>
              <w:rPr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грамота (А, Б, В, Г, Д, Е, Ж, З, И, К)</w:t>
            </w:r>
          </w:p>
          <w:p w:rsidR="00D76306" w:rsidRDefault="007B784D">
            <w:pPr>
              <w:pStyle w:val="TableParagraph"/>
              <w:spacing w:before="1" w:line="225" w:lineRule="auto"/>
              <w:ind w:left="110" w:right="321"/>
              <w:rPr>
                <w:sz w:val="18"/>
              </w:rPr>
            </w:pPr>
            <w:r>
              <w:rPr>
                <w:color w:val="231F20"/>
                <w:sz w:val="18"/>
              </w:rPr>
              <w:t>Народная музыка России (Б, В) Классическая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 </w:t>
            </w:r>
            <w:r>
              <w:rPr>
                <w:color w:val="231F20"/>
                <w:spacing w:val="-4"/>
                <w:sz w:val="18"/>
              </w:rPr>
              <w:t>(Б)</w:t>
            </w:r>
          </w:p>
        </w:tc>
        <w:tc>
          <w:tcPr>
            <w:tcW w:w="2534" w:type="dxa"/>
          </w:tcPr>
          <w:p w:rsidR="00D76306" w:rsidRDefault="007B784D">
            <w:pPr>
              <w:pStyle w:val="TableParagraph"/>
              <w:spacing w:before="71" w:line="225" w:lineRule="auto"/>
              <w:ind w:left="113" w:right="217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театра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кино (А, В)</w:t>
            </w:r>
          </w:p>
          <w:p w:rsidR="00D76306" w:rsidRDefault="007B784D">
            <w:pPr>
              <w:pStyle w:val="TableParagraph"/>
              <w:spacing w:before="1" w:line="225" w:lineRule="auto"/>
              <w:ind w:left="113" w:right="23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Народная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музыка </w:t>
            </w:r>
            <w:r>
              <w:rPr>
                <w:color w:val="231F20"/>
                <w:sz w:val="18"/>
              </w:rPr>
              <w:t>России (Г, Е)</w:t>
            </w:r>
          </w:p>
          <w:p w:rsidR="00D76306" w:rsidRDefault="007B784D">
            <w:pPr>
              <w:pStyle w:val="TableParagraph"/>
              <w:spacing w:before="1" w:line="225" w:lineRule="auto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жизни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челове- ка (В, Г)</w:t>
            </w:r>
          </w:p>
          <w:p w:rsidR="00D76306" w:rsidRDefault="007B784D">
            <w:pPr>
              <w:pStyle w:val="TableParagraph"/>
              <w:spacing w:line="225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Классическая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 </w:t>
            </w:r>
            <w:r>
              <w:rPr>
                <w:color w:val="231F20"/>
                <w:spacing w:val="-4"/>
                <w:sz w:val="18"/>
              </w:rPr>
              <w:t>(И)</w:t>
            </w:r>
          </w:p>
        </w:tc>
        <w:tc>
          <w:tcPr>
            <w:tcW w:w="2534" w:type="dxa"/>
          </w:tcPr>
          <w:p w:rsidR="00D76306" w:rsidRDefault="007B784D">
            <w:pPr>
              <w:pStyle w:val="TableParagraph"/>
              <w:spacing w:before="71" w:line="225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грамота </w:t>
            </w:r>
            <w:r>
              <w:rPr>
                <w:color w:val="231F20"/>
                <w:spacing w:val="-4"/>
                <w:w w:val="105"/>
                <w:sz w:val="18"/>
              </w:rPr>
              <w:t>(Л)</w:t>
            </w:r>
          </w:p>
          <w:p w:rsidR="00D76306" w:rsidRDefault="007B784D">
            <w:pPr>
              <w:pStyle w:val="TableParagraph"/>
              <w:spacing w:before="1" w:line="225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Народная музыка России (А, Б, В, Д, Е)</w:t>
            </w:r>
          </w:p>
          <w:p w:rsidR="00D76306" w:rsidRDefault="007B784D">
            <w:pPr>
              <w:pStyle w:val="TableParagraph"/>
              <w:spacing w:before="1" w:line="225" w:lineRule="auto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жизни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челове- ка (Г)</w:t>
            </w:r>
          </w:p>
        </w:tc>
        <w:tc>
          <w:tcPr>
            <w:tcW w:w="2534" w:type="dxa"/>
          </w:tcPr>
          <w:p w:rsidR="00D76306" w:rsidRDefault="007B784D">
            <w:pPr>
              <w:pStyle w:val="TableParagraph"/>
              <w:spacing w:before="71" w:line="225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Классическая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 (И, Д)</w:t>
            </w:r>
          </w:p>
          <w:p w:rsidR="00D76306" w:rsidRDefault="007B784D">
            <w:pPr>
              <w:pStyle w:val="TableParagraph"/>
              <w:spacing w:before="1" w:line="225" w:lineRule="auto"/>
              <w:ind w:left="113" w:right="217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театра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кино </w:t>
            </w:r>
            <w:r>
              <w:rPr>
                <w:color w:val="231F20"/>
                <w:spacing w:val="-4"/>
                <w:sz w:val="18"/>
              </w:rPr>
              <w:t>(Г)</w:t>
            </w:r>
          </w:p>
          <w:p w:rsidR="00D76306" w:rsidRDefault="007B784D">
            <w:pPr>
              <w:pStyle w:val="TableParagraph"/>
              <w:spacing w:before="1" w:line="225" w:lineRule="auto"/>
              <w:ind w:left="113" w:right="23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Музыка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народов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мира </w:t>
            </w:r>
            <w:r>
              <w:rPr>
                <w:color w:val="231F20"/>
                <w:sz w:val="18"/>
              </w:rPr>
              <w:t>(В, Е)</w:t>
            </w:r>
          </w:p>
        </w:tc>
      </w:tr>
      <w:tr w:rsidR="00D76306">
        <w:trPr>
          <w:trHeight w:val="348"/>
        </w:trPr>
        <w:tc>
          <w:tcPr>
            <w:tcW w:w="10136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59"/>
              <w:ind w:left="4696" w:right="468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5"/>
                <w:sz w:val="18"/>
              </w:rPr>
              <w:t>2</w:t>
            </w:r>
            <w:r>
              <w:rPr>
                <w:rFonts w:ascii="Book Antiqua" w:hAnsi="Book Antiqu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15"/>
                <w:sz w:val="18"/>
              </w:rPr>
              <w:t>класс</w:t>
            </w:r>
          </w:p>
        </w:tc>
      </w:tr>
      <w:tr w:rsidR="00D76306">
        <w:trPr>
          <w:trHeight w:val="350"/>
        </w:trPr>
        <w:tc>
          <w:tcPr>
            <w:tcW w:w="2534" w:type="dxa"/>
          </w:tcPr>
          <w:p w:rsidR="00D76306" w:rsidRDefault="007B784D">
            <w:pPr>
              <w:pStyle w:val="TableParagraph"/>
              <w:spacing w:before="59"/>
              <w:ind w:left="0" w:right="250"/>
              <w:jc w:val="righ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1-я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четверть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(8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часов)</w:t>
            </w:r>
          </w:p>
        </w:tc>
        <w:tc>
          <w:tcPr>
            <w:tcW w:w="2534" w:type="dxa"/>
          </w:tcPr>
          <w:p w:rsidR="00D76306" w:rsidRDefault="007B784D">
            <w:pPr>
              <w:pStyle w:val="TableParagraph"/>
              <w:spacing w:before="59"/>
              <w:ind w:left="263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2-я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четверть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(7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часов)</w:t>
            </w:r>
          </w:p>
        </w:tc>
        <w:tc>
          <w:tcPr>
            <w:tcW w:w="2534" w:type="dxa"/>
          </w:tcPr>
          <w:p w:rsidR="00D76306" w:rsidRDefault="007B784D">
            <w:pPr>
              <w:pStyle w:val="TableParagraph"/>
              <w:spacing w:before="59"/>
              <w:ind w:left="199" w:right="189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3-я</w:t>
            </w:r>
            <w:r>
              <w:rPr>
                <w:rFonts w:ascii="Book Antiqua" w:hAnsi="Book Antiqu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четверть</w:t>
            </w:r>
            <w:r>
              <w:rPr>
                <w:rFonts w:ascii="Book Antiqua" w:hAnsi="Book Antiqua"/>
                <w:b/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(11</w:t>
            </w:r>
            <w:r>
              <w:rPr>
                <w:rFonts w:ascii="Book Antiqua" w:hAnsi="Book Antiqua"/>
                <w:b/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часов)</w:t>
            </w:r>
          </w:p>
        </w:tc>
        <w:tc>
          <w:tcPr>
            <w:tcW w:w="2534" w:type="dxa"/>
          </w:tcPr>
          <w:p w:rsidR="00D76306" w:rsidRDefault="007B784D">
            <w:pPr>
              <w:pStyle w:val="TableParagraph"/>
              <w:spacing w:before="59"/>
              <w:ind w:left="0" w:right="250"/>
              <w:jc w:val="righ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4-я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четверть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(8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часов)</w:t>
            </w:r>
          </w:p>
        </w:tc>
      </w:tr>
      <w:tr w:rsidR="00D76306">
        <w:trPr>
          <w:trHeight w:val="1743"/>
        </w:trPr>
        <w:tc>
          <w:tcPr>
            <w:tcW w:w="2534" w:type="dxa"/>
            <w:tcBorders>
              <w:left w:val="single" w:sz="6" w:space="0" w:color="231F20"/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71" w:line="225" w:lineRule="auto"/>
              <w:ind w:left="110" w:right="139"/>
              <w:rPr>
                <w:sz w:val="18"/>
              </w:rPr>
            </w:pPr>
            <w:r>
              <w:pict>
                <v:shape id="docshape124" o:spid="_x0000_s1149" type="#_x0000_t202" style="position:absolute;left:0;text-align:left;margin-left:-23.5pt;margin-top:2pt;width:12.5pt;height:136.9pt;z-index:251680256;mso-position-horizontal-relative:page;mso-position-vertical-relative:page;mso-width-relative:page;mso-height-relative:page" filled="f" stroked="f">
                  <v:textbox style="layout-flow:vertical" inset="0,0,0,0">
                    <w:txbxContent>
                      <w:p w:rsidR="00D76306" w:rsidRDefault="00D76306">
                        <w:pPr>
                          <w:spacing w:before="15"/>
                          <w:ind w:left="20"/>
                          <w:rPr>
                            <w:rFonts w:ascii="Trebuchet MS" w:hAnsi="Trebuchet MS"/>
                            <w:sz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жизни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челове- ка (Б, В, Г, Ж, З)</w:t>
            </w:r>
          </w:p>
          <w:p w:rsidR="00D76306" w:rsidRDefault="007B784D">
            <w:pPr>
              <w:pStyle w:val="TableParagraph"/>
              <w:spacing w:before="1" w:line="225" w:lineRule="auto"/>
              <w:ind w:left="110" w:right="269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грамота (Г, Д, Е)</w:t>
            </w:r>
          </w:p>
          <w:p w:rsidR="00D76306" w:rsidRDefault="007B784D">
            <w:pPr>
              <w:pStyle w:val="TableParagraph"/>
              <w:spacing w:before="1" w:line="225" w:lineRule="auto"/>
              <w:ind w:left="110" w:right="321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Народная музыка России (Б, Е, З) </w:t>
            </w:r>
            <w:r>
              <w:rPr>
                <w:color w:val="231F20"/>
                <w:spacing w:val="-2"/>
                <w:sz w:val="18"/>
              </w:rPr>
              <w:t>Музыка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народов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мира </w:t>
            </w:r>
            <w:r>
              <w:rPr>
                <w:color w:val="231F20"/>
                <w:sz w:val="18"/>
              </w:rPr>
              <w:t>(А, В)</w:t>
            </w:r>
          </w:p>
        </w:tc>
        <w:tc>
          <w:tcPr>
            <w:tcW w:w="2534" w:type="dxa"/>
            <w:tcBorders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71" w:line="225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Классическая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 </w:t>
            </w:r>
            <w:r>
              <w:rPr>
                <w:color w:val="231F20"/>
                <w:w w:val="105"/>
                <w:sz w:val="18"/>
              </w:rPr>
              <w:t>(Б, Ж, К, Л)</w:t>
            </w:r>
          </w:p>
          <w:p w:rsidR="00D76306" w:rsidRDefault="007B784D">
            <w:pPr>
              <w:pStyle w:val="TableParagraph"/>
              <w:spacing w:before="1" w:line="225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грамота </w:t>
            </w:r>
            <w:r>
              <w:rPr>
                <w:color w:val="231F20"/>
                <w:w w:val="105"/>
                <w:sz w:val="18"/>
              </w:rPr>
              <w:t>(Л, Ф, Х)</w:t>
            </w:r>
          </w:p>
          <w:p w:rsidR="00D76306" w:rsidRDefault="007B784D">
            <w:pPr>
              <w:pStyle w:val="TableParagraph"/>
              <w:spacing w:before="1" w:line="225" w:lineRule="auto"/>
              <w:ind w:left="113" w:right="18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Духовная</w:t>
            </w:r>
            <w:r>
              <w:rPr>
                <w:color w:val="231F20"/>
                <w:spacing w:val="-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музыка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(А,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Б, </w:t>
            </w:r>
            <w:r>
              <w:rPr>
                <w:color w:val="231F20"/>
                <w:spacing w:val="-6"/>
                <w:w w:val="105"/>
                <w:sz w:val="18"/>
              </w:rPr>
              <w:t>Г)</w:t>
            </w:r>
          </w:p>
        </w:tc>
        <w:tc>
          <w:tcPr>
            <w:tcW w:w="2534" w:type="dxa"/>
            <w:tcBorders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71" w:line="225" w:lineRule="auto"/>
              <w:ind w:left="113" w:right="23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Народная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музыка </w:t>
            </w:r>
            <w:r>
              <w:rPr>
                <w:color w:val="231F20"/>
                <w:sz w:val="18"/>
              </w:rPr>
              <w:t>России (В)</w:t>
            </w:r>
          </w:p>
          <w:p w:rsidR="00D76306" w:rsidRDefault="007B784D">
            <w:pPr>
              <w:pStyle w:val="TableParagraph"/>
              <w:spacing w:before="1" w:line="225" w:lineRule="auto"/>
              <w:ind w:left="113" w:right="23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Музыка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народов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мира </w:t>
            </w:r>
            <w:r>
              <w:rPr>
                <w:color w:val="231F20"/>
                <w:spacing w:val="-4"/>
                <w:sz w:val="18"/>
              </w:rPr>
              <w:t>(И)</w:t>
            </w:r>
          </w:p>
          <w:p w:rsidR="00D76306" w:rsidRDefault="007B784D">
            <w:pPr>
              <w:pStyle w:val="TableParagraph"/>
              <w:spacing w:before="1" w:line="225" w:lineRule="auto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Классическая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(Г, Д, Е, К)</w:t>
            </w:r>
          </w:p>
        </w:tc>
        <w:tc>
          <w:tcPr>
            <w:tcW w:w="2534" w:type="dxa"/>
            <w:tcBorders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71" w:line="225" w:lineRule="auto"/>
              <w:ind w:left="113" w:right="217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театра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кино </w:t>
            </w:r>
            <w:r>
              <w:rPr>
                <w:color w:val="231F20"/>
                <w:spacing w:val="-4"/>
                <w:sz w:val="18"/>
              </w:rPr>
              <w:t>(А)</w:t>
            </w:r>
          </w:p>
          <w:p w:rsidR="00D76306" w:rsidRDefault="007B784D">
            <w:pPr>
              <w:pStyle w:val="TableParagraph"/>
              <w:spacing w:before="1" w:line="225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грамота (Г, Д, Е)</w:t>
            </w:r>
          </w:p>
          <w:p w:rsidR="00D76306" w:rsidRDefault="007B784D">
            <w:pPr>
              <w:pStyle w:val="TableParagraph"/>
              <w:spacing w:before="1" w:line="225" w:lineRule="auto"/>
              <w:ind w:lef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Современная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музыкаль- </w:t>
            </w:r>
            <w:r>
              <w:rPr>
                <w:color w:val="231F20"/>
                <w:sz w:val="18"/>
              </w:rPr>
              <w:t>ная культура (Г)</w:t>
            </w:r>
          </w:p>
        </w:tc>
      </w:tr>
      <w:tr w:rsidR="00D76306">
        <w:trPr>
          <w:trHeight w:val="348"/>
        </w:trPr>
        <w:tc>
          <w:tcPr>
            <w:tcW w:w="10136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59"/>
              <w:ind w:left="4696" w:right="468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5"/>
                <w:sz w:val="18"/>
              </w:rPr>
              <w:t>3</w:t>
            </w:r>
            <w:r>
              <w:rPr>
                <w:rFonts w:ascii="Book Antiqua" w:hAnsi="Book Antiqu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15"/>
                <w:sz w:val="18"/>
              </w:rPr>
              <w:t>класс</w:t>
            </w:r>
          </w:p>
        </w:tc>
      </w:tr>
      <w:tr w:rsidR="00D76306">
        <w:trPr>
          <w:trHeight w:val="547"/>
        </w:trPr>
        <w:tc>
          <w:tcPr>
            <w:tcW w:w="2534" w:type="dxa"/>
            <w:tcBorders>
              <w:top w:val="single" w:sz="6" w:space="0" w:color="231F20"/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68" w:line="225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Классическая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 </w:t>
            </w:r>
            <w:r>
              <w:rPr>
                <w:color w:val="231F20"/>
                <w:w w:val="105"/>
                <w:sz w:val="18"/>
              </w:rPr>
              <w:t>(А, Ж, З, Н, И, К)</w:t>
            </w:r>
          </w:p>
        </w:tc>
        <w:tc>
          <w:tcPr>
            <w:tcW w:w="2534" w:type="dxa"/>
            <w:tcBorders>
              <w:top w:val="single" w:sz="6" w:space="0" w:color="231F20"/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68" w:line="225" w:lineRule="auto"/>
              <w:ind w:left="113" w:right="23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Народная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музыка </w:t>
            </w:r>
            <w:r>
              <w:rPr>
                <w:color w:val="231F20"/>
                <w:sz w:val="18"/>
              </w:rPr>
              <w:t>России (З)</w:t>
            </w:r>
          </w:p>
        </w:tc>
        <w:tc>
          <w:tcPr>
            <w:tcW w:w="2534" w:type="dxa"/>
            <w:tcBorders>
              <w:top w:val="single" w:sz="6" w:space="0" w:color="231F20"/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68" w:line="225" w:lineRule="auto"/>
              <w:ind w:left="113" w:right="217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театра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кино (Б, В, Г, Д, Е,</w:t>
            </w:r>
            <w:r>
              <w:rPr>
                <w:color w:val="231F20"/>
                <w:sz w:val="18"/>
              </w:rPr>
              <w:t xml:space="preserve"> Ж)</w:t>
            </w:r>
          </w:p>
        </w:tc>
        <w:tc>
          <w:tcPr>
            <w:tcW w:w="2534" w:type="dxa"/>
            <w:tcBorders>
              <w:top w:val="single" w:sz="6" w:space="0" w:color="231F20"/>
              <w:bottom w:val="single" w:sz="6" w:space="0" w:color="231F20"/>
            </w:tcBorders>
          </w:tcPr>
          <w:p w:rsidR="00D76306" w:rsidRDefault="007B784D">
            <w:pPr>
              <w:pStyle w:val="TableParagraph"/>
              <w:spacing w:before="68" w:line="225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Классическая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 </w:t>
            </w:r>
            <w:r>
              <w:rPr>
                <w:color w:val="231F20"/>
                <w:w w:val="105"/>
                <w:sz w:val="18"/>
              </w:rPr>
              <w:t>(Л, М, Г, Д)</w:t>
            </w:r>
          </w:p>
        </w:tc>
      </w:tr>
    </w:tbl>
    <w:p w:rsidR="00D76306" w:rsidRDefault="00D76306">
      <w:pPr>
        <w:spacing w:line="225" w:lineRule="auto"/>
        <w:rPr>
          <w:sz w:val="18"/>
        </w:rPr>
        <w:sectPr w:rsidR="00D7630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D76306" w:rsidRDefault="007B784D">
      <w:pPr>
        <w:pStyle w:val="a3"/>
        <w:spacing w:before="9"/>
        <w:rPr>
          <w:sz w:val="2"/>
        </w:rPr>
      </w:pPr>
      <w:r>
        <w:lastRenderedPageBreak/>
        <w:pict>
          <v:shape id="docshape125" o:spid="_x0000_s1150" type="#_x0000_t202" style="position:absolute;margin-left:33.9pt;margin-top:35.85pt;width:12.5pt;height:86.35pt;z-index:251681280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D76306" w:rsidRDefault="00D7630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26" o:spid="_x0000_s1151" type="#_x0000_t202" style="position:absolute;margin-left:33.85pt;margin-top:344.55pt;width:12.6pt;height:10.25pt;z-index:251682304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D76306" w:rsidRDefault="00D7630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4"/>
      </w:tblGrid>
      <w:tr w:rsidR="00D76306">
        <w:trPr>
          <w:trHeight w:val="550"/>
        </w:trPr>
        <w:tc>
          <w:tcPr>
            <w:tcW w:w="2534" w:type="dxa"/>
          </w:tcPr>
          <w:p w:rsidR="00D76306" w:rsidRDefault="00D763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34" w:type="dxa"/>
          </w:tcPr>
          <w:p w:rsidR="00D76306" w:rsidRDefault="007B784D">
            <w:pPr>
              <w:pStyle w:val="TableParagraph"/>
              <w:spacing w:before="61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Духовная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(Г)</w:t>
            </w:r>
          </w:p>
        </w:tc>
        <w:tc>
          <w:tcPr>
            <w:tcW w:w="2534" w:type="dxa"/>
          </w:tcPr>
          <w:p w:rsidR="00D76306" w:rsidRDefault="00D763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34" w:type="dxa"/>
          </w:tcPr>
          <w:p w:rsidR="00D76306" w:rsidRDefault="007B784D">
            <w:pPr>
              <w:pStyle w:val="TableParagraph"/>
              <w:spacing w:before="69"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грамота (С, Т)</w:t>
            </w:r>
          </w:p>
        </w:tc>
      </w:tr>
      <w:tr w:rsidR="00D76306">
        <w:trPr>
          <w:trHeight w:val="350"/>
        </w:trPr>
        <w:tc>
          <w:tcPr>
            <w:tcW w:w="10136" w:type="dxa"/>
            <w:gridSpan w:val="4"/>
            <w:tcBorders>
              <w:top w:val="single" w:sz="6" w:space="0" w:color="231F20"/>
            </w:tcBorders>
          </w:tcPr>
          <w:p w:rsidR="00D76306" w:rsidRDefault="007B784D">
            <w:pPr>
              <w:pStyle w:val="TableParagraph"/>
              <w:spacing w:before="59"/>
              <w:ind w:left="4696" w:right="468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5"/>
                <w:sz w:val="18"/>
              </w:rPr>
              <w:t>4</w:t>
            </w:r>
            <w:r>
              <w:rPr>
                <w:rFonts w:ascii="Book Antiqua" w:hAnsi="Book Antiqu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15"/>
                <w:sz w:val="18"/>
              </w:rPr>
              <w:t>класс</w:t>
            </w:r>
          </w:p>
        </w:tc>
      </w:tr>
      <w:tr w:rsidR="00D76306">
        <w:trPr>
          <w:trHeight w:val="1353"/>
        </w:trPr>
        <w:tc>
          <w:tcPr>
            <w:tcW w:w="2534" w:type="dxa"/>
            <w:tcBorders>
              <w:left w:val="single" w:sz="6" w:space="0" w:color="231F20"/>
            </w:tcBorders>
          </w:tcPr>
          <w:p w:rsidR="00D76306" w:rsidRDefault="007B784D">
            <w:pPr>
              <w:pStyle w:val="TableParagraph"/>
              <w:spacing w:before="69" w:line="228" w:lineRule="auto"/>
              <w:ind w:left="110" w:right="321"/>
              <w:rPr>
                <w:sz w:val="18"/>
              </w:rPr>
            </w:pPr>
            <w:r>
              <w:rPr>
                <w:color w:val="231F20"/>
                <w:sz w:val="18"/>
              </w:rPr>
              <w:t>Классическая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 </w:t>
            </w:r>
            <w:r>
              <w:rPr>
                <w:color w:val="231F20"/>
                <w:spacing w:val="-4"/>
                <w:sz w:val="18"/>
              </w:rPr>
              <w:t>(М)</w:t>
            </w:r>
          </w:p>
          <w:p w:rsidR="00D76306" w:rsidRDefault="007B784D">
            <w:pPr>
              <w:pStyle w:val="TableParagraph"/>
              <w:spacing w:line="228" w:lineRule="auto"/>
              <w:ind w:left="110" w:right="32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Музыка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народов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мира </w:t>
            </w:r>
            <w:r>
              <w:rPr>
                <w:color w:val="231F20"/>
                <w:spacing w:val="-4"/>
                <w:sz w:val="18"/>
              </w:rPr>
              <w:t>(В)</w:t>
            </w:r>
          </w:p>
          <w:p w:rsidR="00D76306" w:rsidRDefault="007B784D">
            <w:pPr>
              <w:pStyle w:val="TableParagraph"/>
              <w:spacing w:line="228" w:lineRule="auto"/>
              <w:ind w:left="110" w:right="139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жизни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челове- ка (Д)</w:t>
            </w:r>
          </w:p>
        </w:tc>
        <w:tc>
          <w:tcPr>
            <w:tcW w:w="2534" w:type="dxa"/>
          </w:tcPr>
          <w:p w:rsidR="00D76306" w:rsidRDefault="007B784D">
            <w:pPr>
              <w:pStyle w:val="TableParagraph"/>
              <w:spacing w:before="69" w:line="228" w:lineRule="auto"/>
              <w:ind w:left="113" w:right="18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Народная музыка России (И, Ж, Г) Духовная</w:t>
            </w:r>
            <w:r>
              <w:rPr>
                <w:color w:val="231F20"/>
                <w:spacing w:val="-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музыка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(А,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Б, </w:t>
            </w:r>
            <w:r>
              <w:rPr>
                <w:color w:val="231F20"/>
                <w:spacing w:val="-6"/>
                <w:w w:val="105"/>
                <w:sz w:val="18"/>
              </w:rPr>
              <w:t>Г)</w:t>
            </w:r>
          </w:p>
          <w:p w:rsidR="00D76306" w:rsidRDefault="007B784D">
            <w:pPr>
              <w:pStyle w:val="TableParagraph"/>
              <w:spacing w:line="228" w:lineRule="auto"/>
              <w:ind w:left="113" w:right="217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театра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кино </w:t>
            </w:r>
            <w:r>
              <w:rPr>
                <w:color w:val="231F20"/>
                <w:spacing w:val="-4"/>
                <w:sz w:val="18"/>
              </w:rPr>
              <w:t>(З)</w:t>
            </w:r>
          </w:p>
        </w:tc>
        <w:tc>
          <w:tcPr>
            <w:tcW w:w="2534" w:type="dxa"/>
          </w:tcPr>
          <w:p w:rsidR="00D76306" w:rsidRDefault="007B784D">
            <w:pPr>
              <w:pStyle w:val="TableParagraph"/>
              <w:spacing w:before="69" w:line="228" w:lineRule="auto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жизни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челове- ка (В, Г, Е, З)</w:t>
            </w:r>
          </w:p>
        </w:tc>
        <w:tc>
          <w:tcPr>
            <w:tcW w:w="2534" w:type="dxa"/>
          </w:tcPr>
          <w:p w:rsidR="00D76306" w:rsidRDefault="007B784D">
            <w:pPr>
              <w:pStyle w:val="TableParagraph"/>
              <w:spacing w:before="69"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Народная музыка России (Д, Е, В, И)</w:t>
            </w:r>
          </w:p>
        </w:tc>
      </w:tr>
    </w:tbl>
    <w:p w:rsidR="00D76306" w:rsidRDefault="007B784D">
      <w:pPr>
        <w:pStyle w:val="a3"/>
        <w:spacing w:before="68" w:line="244" w:lineRule="auto"/>
        <w:ind w:right="114"/>
        <w:jc w:val="both"/>
      </w:pPr>
      <w:r>
        <w:rPr>
          <w:color w:val="231F20"/>
        </w:rPr>
        <w:t>При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разработке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рабочей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тематическом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плани- ровании должны быть учтены возможности использования электронных (цифровых) образовательных </w:t>
      </w:r>
      <w:r>
        <w:rPr>
          <w:color w:val="231F20"/>
        </w:rPr>
        <w:t>ресурсов, являю- щихся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учебно-методическими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материалами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(мультимедийные программы,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электронные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учебники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задачники,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электронные библиотеки, виртуальные лаборатории, игровые программы, коллекции цифровых образовательных ресурсов), используе- мыми для </w:t>
      </w:r>
      <w:r>
        <w:rPr>
          <w:color w:val="231F20"/>
        </w:rPr>
        <w:t>обучения и воспитания различных групп пользова- телей,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представленными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электронном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(цифровом)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виде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ре- ализующими дидактические возможности ИКТ, содержание которых соответствует законодательству об образовании </w:t>
      </w:r>
    </w:p>
    <w:p w:rsidR="00D76306" w:rsidRDefault="00D76306">
      <w:pPr>
        <w:pStyle w:val="a3"/>
      </w:pPr>
    </w:p>
    <w:p w:rsidR="00D76306" w:rsidRDefault="00D76306">
      <w:pPr>
        <w:pStyle w:val="a3"/>
      </w:pPr>
    </w:p>
    <w:p w:rsidR="00D76306" w:rsidRDefault="00D76306">
      <w:pPr>
        <w:pStyle w:val="a3"/>
      </w:pPr>
    </w:p>
    <w:p w:rsidR="00D76306" w:rsidRDefault="00D76306">
      <w:pPr>
        <w:pStyle w:val="a3"/>
      </w:pPr>
    </w:p>
    <w:p w:rsidR="00D76306" w:rsidRDefault="00D76306">
      <w:pPr>
        <w:pStyle w:val="a3"/>
      </w:pPr>
    </w:p>
    <w:p w:rsidR="00D76306" w:rsidRDefault="00D76306">
      <w:pPr>
        <w:pStyle w:val="a3"/>
      </w:pPr>
    </w:p>
    <w:p w:rsidR="00D76306" w:rsidRDefault="00D76306">
      <w:pPr>
        <w:pStyle w:val="a3"/>
      </w:pPr>
    </w:p>
    <w:p w:rsidR="00D76306" w:rsidRDefault="00D76306">
      <w:pPr>
        <w:pStyle w:val="a3"/>
      </w:pPr>
    </w:p>
    <w:p w:rsidR="00D76306" w:rsidRDefault="00D76306">
      <w:pPr>
        <w:pStyle w:val="a3"/>
      </w:pPr>
    </w:p>
    <w:p w:rsidR="00D76306" w:rsidRDefault="00D76306">
      <w:pPr>
        <w:pStyle w:val="a3"/>
      </w:pPr>
    </w:p>
    <w:p w:rsidR="00D76306" w:rsidRDefault="00D76306">
      <w:pPr>
        <w:pStyle w:val="a3"/>
      </w:pPr>
    </w:p>
    <w:p w:rsidR="00D76306" w:rsidRDefault="00D76306">
      <w:pPr>
        <w:pStyle w:val="a3"/>
      </w:pPr>
    </w:p>
    <w:p w:rsidR="00D76306" w:rsidRDefault="00D76306">
      <w:pPr>
        <w:pStyle w:val="a3"/>
      </w:pPr>
    </w:p>
    <w:p w:rsidR="00D76306" w:rsidRDefault="00D76306">
      <w:pPr>
        <w:pStyle w:val="a3"/>
      </w:pPr>
    </w:p>
    <w:p w:rsidR="00D76306" w:rsidRDefault="00D76306">
      <w:pPr>
        <w:pStyle w:val="a3"/>
      </w:pPr>
    </w:p>
    <w:p w:rsidR="00D76306" w:rsidRDefault="00D76306">
      <w:pPr>
        <w:pStyle w:val="a3"/>
      </w:pPr>
    </w:p>
    <w:p w:rsidR="00D76306" w:rsidRDefault="00D76306">
      <w:pPr>
        <w:pStyle w:val="a3"/>
      </w:pPr>
    </w:p>
    <w:p w:rsidR="00D76306" w:rsidRDefault="00D76306">
      <w:pPr>
        <w:pStyle w:val="a3"/>
      </w:pPr>
    </w:p>
    <w:p w:rsidR="00D76306" w:rsidRDefault="00D76306">
      <w:pPr>
        <w:pStyle w:val="a3"/>
      </w:pPr>
    </w:p>
    <w:p w:rsidR="00D76306" w:rsidRDefault="00D76306">
      <w:pPr>
        <w:pStyle w:val="a3"/>
      </w:pPr>
    </w:p>
    <w:p w:rsidR="00D76306" w:rsidRDefault="00D76306">
      <w:pPr>
        <w:pStyle w:val="a3"/>
      </w:pPr>
    </w:p>
    <w:p w:rsidR="00D76306" w:rsidRDefault="00D76306">
      <w:pPr>
        <w:pStyle w:val="a3"/>
      </w:pPr>
    </w:p>
    <w:p w:rsidR="00D76306" w:rsidRDefault="00D76306">
      <w:pPr>
        <w:pStyle w:val="a3"/>
      </w:pPr>
    </w:p>
    <w:p w:rsidR="00D76306" w:rsidRDefault="00D76306">
      <w:pPr>
        <w:pStyle w:val="a3"/>
      </w:pPr>
    </w:p>
    <w:p w:rsidR="00D76306" w:rsidRDefault="00D76306">
      <w:pPr>
        <w:pStyle w:val="a3"/>
      </w:pPr>
    </w:p>
    <w:p w:rsidR="00D76306" w:rsidRDefault="00D76306">
      <w:pPr>
        <w:pStyle w:val="a3"/>
      </w:pPr>
    </w:p>
    <w:p w:rsidR="00D76306" w:rsidRDefault="00D76306">
      <w:pPr>
        <w:pStyle w:val="a3"/>
      </w:pPr>
    </w:p>
    <w:p w:rsidR="00D76306" w:rsidRDefault="00D76306">
      <w:pPr>
        <w:pStyle w:val="a3"/>
      </w:pPr>
    </w:p>
    <w:p w:rsidR="00D76306" w:rsidRDefault="00D76306">
      <w:pPr>
        <w:pStyle w:val="a3"/>
      </w:pPr>
    </w:p>
    <w:p w:rsidR="00D76306" w:rsidRDefault="00D76306">
      <w:pPr>
        <w:pStyle w:val="a3"/>
      </w:pPr>
    </w:p>
    <w:p w:rsidR="00D76306" w:rsidRDefault="00D76306">
      <w:pPr>
        <w:pStyle w:val="a3"/>
      </w:pPr>
    </w:p>
    <w:p w:rsidR="00D76306" w:rsidRDefault="007B784D">
      <w:pPr>
        <w:spacing w:before="80"/>
        <w:ind w:left="106"/>
        <w:jc w:val="center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1574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120" cy="7620"/>
                <wp:effectExtent l="0" t="0" r="0" b="0"/>
                <wp:wrapTopAndBottom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012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6DACB973" id="Прямоугольник 1" o:spid="_x0000_s1026" style="position:absolute;margin-left:33.3pt;margin-top:17.65pt;width:775.6pt;height:.6pt;z-index:-251700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9"/>
        </w:rPr>
        <w:t>КАЛЕНДАРНО</w:t>
      </w:r>
      <w:r>
        <w:rPr>
          <w:b/>
          <w:sz w:val="19"/>
        </w:rPr>
        <w:t>-</w: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pacing w:val="-2"/>
          <w:sz w:val="19"/>
        </w:rPr>
        <w:t>ПЛАНИРОВАНИЕ</w:t>
      </w:r>
      <w:r>
        <w:rPr>
          <w:b/>
          <w:spacing w:val="-2"/>
          <w:sz w:val="19"/>
        </w:rPr>
        <w:t xml:space="preserve"> 1 КЛАСС.</w:t>
      </w:r>
    </w:p>
    <w:p w:rsidR="00D76306" w:rsidRDefault="00D76306">
      <w:pPr>
        <w:pStyle w:val="a3"/>
        <w:spacing w:before="8"/>
        <w:rPr>
          <w:b/>
          <w:sz w:val="16"/>
        </w:r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272"/>
        <w:gridCol w:w="528"/>
        <w:gridCol w:w="714"/>
        <w:gridCol w:w="900"/>
        <w:gridCol w:w="1056"/>
        <w:gridCol w:w="1224"/>
        <w:gridCol w:w="1212"/>
        <w:gridCol w:w="789"/>
        <w:gridCol w:w="789"/>
        <w:gridCol w:w="2082"/>
        <w:gridCol w:w="1440"/>
        <w:gridCol w:w="3019"/>
      </w:tblGrid>
      <w:tr w:rsidR="00D76306">
        <w:trPr>
          <w:trHeight w:val="333"/>
        </w:trPr>
        <w:tc>
          <w:tcPr>
            <w:tcW w:w="468" w:type="dxa"/>
            <w:vMerge w:val="restart"/>
          </w:tcPr>
          <w:p w:rsidR="00D76306" w:rsidRDefault="007B784D">
            <w:pPr>
              <w:pStyle w:val="TableParagraph"/>
              <w:spacing w:before="74" w:line="266" w:lineRule="auto"/>
              <w:ind w:left="76" w:right="143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п/п</w:t>
            </w:r>
          </w:p>
        </w:tc>
        <w:tc>
          <w:tcPr>
            <w:tcW w:w="1272" w:type="dxa"/>
            <w:vMerge w:val="restart"/>
          </w:tcPr>
          <w:p w:rsidR="00D76306" w:rsidRDefault="007B784D">
            <w:pPr>
              <w:pStyle w:val="TableParagraph"/>
              <w:spacing w:before="74" w:line="266" w:lineRule="auto"/>
              <w:ind w:left="76" w:right="133"/>
              <w:jc w:val="both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Наименование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142" w:type="dxa"/>
            <w:gridSpan w:val="3"/>
          </w:tcPr>
          <w:p w:rsidR="00D76306" w:rsidRDefault="007B784D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3492" w:type="dxa"/>
            <w:gridSpan w:val="3"/>
          </w:tcPr>
          <w:p w:rsidR="00D76306" w:rsidRDefault="007B784D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Репертуар</w:t>
            </w:r>
          </w:p>
        </w:tc>
        <w:tc>
          <w:tcPr>
            <w:tcW w:w="789" w:type="dxa"/>
            <w:vMerge w:val="restart"/>
          </w:tcPr>
          <w:p w:rsidR="00D76306" w:rsidRDefault="007B784D">
            <w:pPr>
              <w:pStyle w:val="TableParagraph"/>
              <w:spacing w:before="74" w:line="266" w:lineRule="auto"/>
              <w:ind w:left="81" w:right="105"/>
              <w:rPr>
                <w:b/>
                <w:sz w:val="15"/>
              </w:rPr>
            </w:pPr>
            <w:r>
              <w:rPr>
                <w:b/>
                <w:sz w:val="15"/>
              </w:rPr>
              <w:t>ПЛАН</w:t>
            </w:r>
          </w:p>
        </w:tc>
        <w:tc>
          <w:tcPr>
            <w:tcW w:w="789" w:type="dxa"/>
            <w:vMerge w:val="restart"/>
          </w:tcPr>
          <w:p w:rsidR="00D76306" w:rsidRDefault="007B784D">
            <w:pPr>
              <w:pStyle w:val="TableParagraph"/>
              <w:spacing w:before="74" w:line="266" w:lineRule="auto"/>
              <w:ind w:left="81" w:right="105"/>
              <w:rPr>
                <w:b/>
                <w:sz w:val="15"/>
              </w:rPr>
            </w:pPr>
            <w:r>
              <w:rPr>
                <w:b/>
                <w:sz w:val="15"/>
              </w:rPr>
              <w:t>ФАКТ</w:t>
            </w:r>
          </w:p>
        </w:tc>
        <w:tc>
          <w:tcPr>
            <w:tcW w:w="2082" w:type="dxa"/>
            <w:vMerge w:val="restart"/>
          </w:tcPr>
          <w:p w:rsidR="00D76306" w:rsidRDefault="007B784D">
            <w:pPr>
              <w:pStyle w:val="TableParagraph"/>
              <w:spacing w:before="74"/>
              <w:ind w:left="8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440" w:type="dxa"/>
            <w:vMerge w:val="restart"/>
          </w:tcPr>
          <w:p w:rsidR="00D76306" w:rsidRDefault="007B784D">
            <w:pPr>
              <w:pStyle w:val="TableParagraph"/>
              <w:spacing w:before="74" w:line="266" w:lineRule="auto"/>
              <w:ind w:left="82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3019" w:type="dxa"/>
            <w:vMerge w:val="restart"/>
          </w:tcPr>
          <w:p w:rsidR="00D76306" w:rsidRDefault="007B784D">
            <w:pPr>
              <w:pStyle w:val="TableParagraph"/>
              <w:spacing w:before="74" w:line="266" w:lineRule="auto"/>
              <w:ind w:left="83" w:right="3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D76306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D76306" w:rsidRDefault="007B784D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714" w:type="dxa"/>
          </w:tcPr>
          <w:p w:rsidR="00D76306" w:rsidRDefault="007B784D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900" w:type="dxa"/>
          </w:tcPr>
          <w:p w:rsidR="00D76306" w:rsidRDefault="007B784D">
            <w:pPr>
              <w:pStyle w:val="TableParagraph"/>
              <w:spacing w:before="74" w:line="266" w:lineRule="auto"/>
              <w:ind w:left="78" w:right="5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056" w:type="dxa"/>
          </w:tcPr>
          <w:p w:rsidR="00D76306" w:rsidRDefault="007B784D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слушания</w:t>
            </w:r>
          </w:p>
        </w:tc>
        <w:tc>
          <w:tcPr>
            <w:tcW w:w="1224" w:type="dxa"/>
          </w:tcPr>
          <w:p w:rsidR="00D76306" w:rsidRDefault="007B784D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пения</w:t>
            </w:r>
          </w:p>
        </w:tc>
        <w:tc>
          <w:tcPr>
            <w:tcW w:w="1212" w:type="dxa"/>
          </w:tcPr>
          <w:p w:rsidR="00D76306" w:rsidRDefault="007B784D">
            <w:pPr>
              <w:pStyle w:val="TableParagraph"/>
              <w:spacing w:before="74" w:line="266" w:lineRule="auto"/>
              <w:ind w:left="80" w:right="52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для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музицирования</w:t>
            </w:r>
          </w:p>
        </w:tc>
        <w:tc>
          <w:tcPr>
            <w:tcW w:w="789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2082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3019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</w:tr>
      <w:tr w:rsidR="00D76306">
        <w:trPr>
          <w:trHeight w:val="333"/>
        </w:trPr>
        <w:tc>
          <w:tcPr>
            <w:tcW w:w="15493" w:type="dxa"/>
            <w:gridSpan w:val="13"/>
          </w:tcPr>
          <w:p w:rsidR="00D76306" w:rsidRDefault="007B784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человека</w:t>
            </w:r>
          </w:p>
        </w:tc>
      </w:tr>
      <w:tr w:rsidR="00D76306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</w:t>
            </w:r>
          </w:p>
        </w:tc>
        <w:tc>
          <w:tcPr>
            <w:tcW w:w="1272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Красота</w:t>
            </w:r>
          </w:p>
        </w:tc>
        <w:tc>
          <w:tcPr>
            <w:tcW w:w="528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74" w:line="15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714" w:type="dxa"/>
            <w:vMerge w:val="restart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vMerge w:val="restart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Вариации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из</w:t>
            </w:r>
          </w:p>
        </w:tc>
        <w:tc>
          <w:tcPr>
            <w:tcW w:w="1224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Стемпневский</w:t>
            </w:r>
          </w:p>
        </w:tc>
        <w:tc>
          <w:tcPr>
            <w:tcW w:w="1212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74" w:line="156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Русская</w:t>
            </w:r>
          </w:p>
        </w:tc>
        <w:tc>
          <w:tcPr>
            <w:tcW w:w="789" w:type="dxa"/>
            <w:tcBorders>
              <w:bottom w:val="nil"/>
            </w:tcBorders>
          </w:tcPr>
          <w:p w:rsidR="00D76306" w:rsidRDefault="00D76306">
            <w:pPr>
              <w:pStyle w:val="TableParagraph"/>
              <w:spacing w:before="74" w:line="156" w:lineRule="exact"/>
              <w:ind w:left="67" w:right="52"/>
              <w:jc w:val="center"/>
              <w:rPr>
                <w:sz w:val="15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D76306" w:rsidRDefault="00D76306">
            <w:pPr>
              <w:pStyle w:val="TableParagraph"/>
              <w:spacing w:before="74" w:line="156" w:lineRule="exact"/>
              <w:ind w:left="67" w:right="52"/>
              <w:jc w:val="center"/>
              <w:rPr>
                <w:sz w:val="15"/>
              </w:rPr>
            </w:pPr>
          </w:p>
        </w:tc>
        <w:tc>
          <w:tcPr>
            <w:tcW w:w="2082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74" w:line="156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о</w:t>
            </w:r>
          </w:p>
        </w:tc>
        <w:tc>
          <w:tcPr>
            <w:tcW w:w="1440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74" w:line="156" w:lineRule="exact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Самооценка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с</w:t>
            </w:r>
          </w:p>
        </w:tc>
        <w:tc>
          <w:tcPr>
            <w:tcW w:w="3019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74" w:line="156" w:lineRule="exact"/>
              <w:ind w:lef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http://schoohttps://русское-</w:t>
            </w:r>
          </w:p>
        </w:tc>
      </w:tr>
      <w:tr w:rsidR="00D76306" w:rsidRPr="00FE2F2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before="1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вдохновение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балета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"Здравствуй,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народная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spacing w:before="1" w:line="156" w:lineRule="exact"/>
              <w:ind w:left="67" w:right="52"/>
              <w:jc w:val="center"/>
              <w:rPr>
                <w:sz w:val="15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spacing w:before="1" w:line="156" w:lineRule="exact"/>
              <w:ind w:left="67" w:right="52"/>
              <w:jc w:val="center"/>
              <w:rPr>
                <w:sz w:val="15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значении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красоты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и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before="1" w:line="156" w:lineRule="exact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использованием</w:t>
            </w: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Pr="00FE2F23" w:rsidRDefault="007B784D">
            <w:pPr>
              <w:pStyle w:val="TableParagraph"/>
              <w:spacing w:before="1" w:line="156" w:lineRule="exact"/>
              <w:ind w:left="83"/>
              <w:rPr>
                <w:sz w:val="15"/>
                <w:lang w:val="en-US"/>
              </w:rPr>
            </w:pPr>
            <w:r>
              <w:rPr>
                <w:spacing w:val="-2"/>
                <w:w w:val="105"/>
                <w:sz w:val="15"/>
              </w:rPr>
              <w:t>слово</w:t>
            </w:r>
            <w:r w:rsidRPr="00FE2F23">
              <w:rPr>
                <w:spacing w:val="-2"/>
                <w:w w:val="105"/>
                <w:sz w:val="15"/>
                <w:lang w:val="en-US"/>
              </w:rPr>
              <w:t>.</w:t>
            </w:r>
            <w:r>
              <w:rPr>
                <w:spacing w:val="-2"/>
                <w:w w:val="105"/>
                <w:sz w:val="15"/>
              </w:rPr>
              <w:t>рф</w:t>
            </w:r>
            <w:r w:rsidRPr="00FE2F23">
              <w:rPr>
                <w:spacing w:val="-2"/>
                <w:w w:val="105"/>
                <w:sz w:val="15"/>
                <w:lang w:val="en-US"/>
              </w:rPr>
              <w:t>/FP2020/17551_20/index.htmll-</w:t>
            </w: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Pr="00FE2F23" w:rsidRDefault="00D76306">
            <w:pPr>
              <w:pStyle w:val="TableParagraph"/>
              <w:rPr>
                <w:sz w:val="10"/>
                <w:lang w:val="en-US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Pr="00FE2F23" w:rsidRDefault="00D76306">
            <w:pPr>
              <w:pStyle w:val="TableParagraph"/>
              <w:rPr>
                <w:sz w:val="10"/>
                <w:lang w:val="en-US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Pr="00FE2F23" w:rsidRDefault="00D76306">
            <w:pPr>
              <w:pStyle w:val="TableParagraph"/>
              <w:rPr>
                <w:sz w:val="10"/>
                <w:lang w:val="en-US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Pr="00FE2F23" w:rsidRDefault="00D7630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Pr="00FE2F23" w:rsidRDefault="00D7630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"Щелкунчик"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первый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прибаутка.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вдохновения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before="1" w:line="156" w:lineRule="exact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</w:t>
            </w: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П.И.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класс!".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Ладушки.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человека.;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before="1" w:line="156" w:lineRule="exact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листа»;</w:t>
            </w: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Чайковского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Русская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Слушание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музыки,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народная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концентрация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7"/>
                <w:w w:val="105"/>
                <w:sz w:val="15"/>
              </w:rPr>
              <w:t>её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прибаутка.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восприятии,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своём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Сорока.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внутреннем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состоянии.;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Двигательная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sz w:val="15"/>
              </w:rPr>
              <w:t>импровизация</w:t>
            </w:r>
            <w:r>
              <w:rPr>
                <w:spacing w:val="26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под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музыку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лирического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характера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«Цветы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sz w:val="15"/>
              </w:rPr>
              <w:t>распускаются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под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1224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1212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2082" w:type="dxa"/>
            <w:tcBorders>
              <w:top w:val="nil"/>
            </w:tcBorders>
          </w:tcPr>
          <w:p w:rsidR="00D76306" w:rsidRDefault="007B784D">
            <w:pPr>
              <w:pStyle w:val="TableParagraph"/>
              <w:spacing w:before="1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музыку».;</w:t>
            </w:r>
          </w:p>
        </w:tc>
        <w:tc>
          <w:tcPr>
            <w:tcW w:w="1440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3019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</w:tr>
      <w:tr w:rsidR="00D76306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</w:t>
            </w:r>
          </w:p>
        </w:tc>
        <w:tc>
          <w:tcPr>
            <w:tcW w:w="1272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Музыкальные</w:t>
            </w:r>
          </w:p>
        </w:tc>
        <w:tc>
          <w:tcPr>
            <w:tcW w:w="528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74" w:line="156" w:lineRule="exact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14" w:type="dxa"/>
            <w:vMerge w:val="restart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vMerge w:val="restart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  <w:vMerge w:val="restart"/>
          </w:tcPr>
          <w:p w:rsidR="00D76306" w:rsidRDefault="007B784D">
            <w:pPr>
              <w:pStyle w:val="TableParagraph"/>
              <w:spacing w:before="74" w:line="156" w:lineRule="exact"/>
              <w:ind w:left="79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"Тихая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ночь"</w:t>
            </w:r>
          </w:p>
          <w:p w:rsidR="00D76306" w:rsidRDefault="007B784D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Ф.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Грубера</w:t>
            </w:r>
          </w:p>
          <w:p w:rsidR="00D76306" w:rsidRDefault="007B784D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"Утро"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Грига</w:t>
            </w:r>
          </w:p>
          <w:p w:rsidR="00D76306" w:rsidRDefault="007B784D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"Осень"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Г.</w:t>
            </w:r>
          </w:p>
          <w:p w:rsidR="00D76306" w:rsidRDefault="007B784D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Свиридова</w:t>
            </w:r>
          </w:p>
        </w:tc>
        <w:tc>
          <w:tcPr>
            <w:tcW w:w="1224" w:type="dxa"/>
            <w:vMerge w:val="restart"/>
          </w:tcPr>
          <w:p w:rsidR="00D76306" w:rsidRDefault="007B784D">
            <w:pPr>
              <w:pStyle w:val="TableParagraph"/>
              <w:spacing w:before="74" w:line="156" w:lineRule="exact"/>
              <w:ind w:left="79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Попатенко</w:t>
            </w:r>
          </w:p>
          <w:p w:rsidR="00D76306" w:rsidRDefault="007B784D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"Скворушка</w:t>
            </w:r>
          </w:p>
          <w:p w:rsidR="00D76306" w:rsidRDefault="007B784D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прощается".</w:t>
            </w:r>
          </w:p>
        </w:tc>
        <w:tc>
          <w:tcPr>
            <w:tcW w:w="1212" w:type="dxa"/>
            <w:vMerge w:val="restart"/>
          </w:tcPr>
          <w:p w:rsidR="00D76306" w:rsidRDefault="007B784D">
            <w:pPr>
              <w:pStyle w:val="TableParagraph"/>
              <w:spacing w:before="74" w:line="156" w:lineRule="exact"/>
              <w:ind w:left="80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Русская</w:t>
            </w:r>
          </w:p>
          <w:p w:rsidR="00D76306" w:rsidRDefault="007B784D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народная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песня.</w:t>
            </w:r>
          </w:p>
          <w:p w:rsidR="00D76306" w:rsidRDefault="007B784D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Динь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4"/>
                <w:w w:val="105"/>
                <w:sz w:val="15"/>
              </w:rPr>
              <w:t xml:space="preserve"> дон.</w:t>
            </w:r>
          </w:p>
          <w:p w:rsidR="00D76306" w:rsidRDefault="007B784D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Русская</w:t>
            </w:r>
          </w:p>
          <w:p w:rsidR="00D76306" w:rsidRDefault="007B784D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народная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песня.</w:t>
            </w:r>
          </w:p>
          <w:p w:rsidR="00D76306" w:rsidRDefault="007B784D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Дождик.</w:t>
            </w:r>
          </w:p>
        </w:tc>
        <w:tc>
          <w:tcPr>
            <w:tcW w:w="789" w:type="dxa"/>
            <w:tcBorders>
              <w:bottom w:val="nil"/>
            </w:tcBorders>
          </w:tcPr>
          <w:p w:rsidR="00D76306" w:rsidRDefault="00D76306">
            <w:pPr>
              <w:pStyle w:val="TableParagraph"/>
              <w:spacing w:before="74" w:line="156" w:lineRule="exact"/>
              <w:ind w:left="67" w:right="52"/>
              <w:jc w:val="center"/>
              <w:rPr>
                <w:sz w:val="15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D76306" w:rsidRDefault="00D76306">
            <w:pPr>
              <w:pStyle w:val="TableParagraph"/>
              <w:spacing w:before="74" w:line="156" w:lineRule="exact"/>
              <w:ind w:left="67" w:right="52"/>
              <w:jc w:val="center"/>
              <w:rPr>
                <w:sz w:val="15"/>
              </w:rPr>
            </w:pPr>
          </w:p>
        </w:tc>
        <w:tc>
          <w:tcPr>
            <w:tcW w:w="2082" w:type="dxa"/>
            <w:vMerge w:val="restart"/>
          </w:tcPr>
          <w:p w:rsidR="00D76306" w:rsidRDefault="007B784D">
            <w:pPr>
              <w:pStyle w:val="TableParagraph"/>
              <w:spacing w:before="74" w:line="156" w:lineRule="exact"/>
              <w:ind w:left="81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Слушание</w:t>
            </w:r>
          </w:p>
          <w:p w:rsidR="00D76306" w:rsidRDefault="007B784D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произведений</w:t>
            </w:r>
          </w:p>
          <w:p w:rsidR="00D76306" w:rsidRDefault="007B784D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программной</w:t>
            </w:r>
          </w:p>
          <w:p w:rsidR="00D76306" w:rsidRDefault="007B784D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музыки,</w:t>
            </w:r>
          </w:p>
          <w:p w:rsidR="00D76306" w:rsidRDefault="007B784D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посвящённой</w:t>
            </w:r>
          </w:p>
          <w:p w:rsidR="00D76306" w:rsidRDefault="007B784D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образам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природы.</w:t>
            </w:r>
          </w:p>
          <w:p w:rsidR="00D76306" w:rsidRDefault="007B784D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Подбор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эпитетов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для</w:t>
            </w:r>
          </w:p>
          <w:p w:rsidR="00D76306" w:rsidRDefault="007B784D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описания</w:t>
            </w:r>
          </w:p>
          <w:p w:rsidR="00D76306" w:rsidRDefault="007B784D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настроения,</w:t>
            </w:r>
          </w:p>
          <w:p w:rsidR="00D76306" w:rsidRDefault="007B784D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характера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музыки.</w:t>
            </w:r>
          </w:p>
          <w:p w:rsidR="00D76306" w:rsidRDefault="007B784D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Сопоставление</w:t>
            </w:r>
          </w:p>
          <w:p w:rsidR="00D76306" w:rsidRDefault="007B784D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музыки</w:t>
            </w:r>
          </w:p>
          <w:p w:rsidR="00D76306" w:rsidRDefault="007B784D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произведениями</w:t>
            </w:r>
          </w:p>
          <w:p w:rsidR="00D76306" w:rsidRDefault="007B784D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изобразительного</w:t>
            </w:r>
          </w:p>
          <w:p w:rsidR="00D76306" w:rsidRDefault="007B784D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искусства.;</w:t>
            </w:r>
          </w:p>
          <w:p w:rsidR="00D76306" w:rsidRDefault="007B784D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Разучивание,</w:t>
            </w:r>
          </w:p>
          <w:p w:rsidR="00D76306" w:rsidRDefault="007B784D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одухотворенное</w:t>
            </w:r>
          </w:p>
          <w:p w:rsidR="00D76306" w:rsidRDefault="007B784D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исполнение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песен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о</w:t>
            </w:r>
          </w:p>
          <w:p w:rsidR="00D76306" w:rsidRDefault="007B784D">
            <w:pPr>
              <w:pStyle w:val="TableParagraph"/>
              <w:spacing w:before="1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природе,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красоте.;</w:t>
            </w:r>
          </w:p>
        </w:tc>
        <w:tc>
          <w:tcPr>
            <w:tcW w:w="1440" w:type="dxa"/>
            <w:vMerge w:val="restart"/>
          </w:tcPr>
          <w:p w:rsidR="00D76306" w:rsidRDefault="007B784D">
            <w:pPr>
              <w:pStyle w:val="TableParagraph"/>
              <w:spacing w:before="74" w:line="156" w:lineRule="exact"/>
              <w:ind w:left="82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Самооценка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с</w:t>
            </w:r>
          </w:p>
          <w:p w:rsidR="00D76306" w:rsidRDefault="007B784D">
            <w:pPr>
              <w:pStyle w:val="TableParagraph"/>
              <w:spacing w:before="1" w:line="156" w:lineRule="exact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D76306" w:rsidRDefault="007B784D">
            <w:pPr>
              <w:pStyle w:val="TableParagraph"/>
              <w:spacing w:before="1" w:line="156" w:lineRule="exact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</w:t>
            </w:r>
          </w:p>
          <w:p w:rsidR="00D76306" w:rsidRDefault="007B784D">
            <w:pPr>
              <w:pStyle w:val="TableParagraph"/>
              <w:spacing w:before="1" w:line="156" w:lineRule="exact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листа»;</w:t>
            </w:r>
          </w:p>
        </w:tc>
        <w:tc>
          <w:tcPr>
            <w:tcW w:w="3019" w:type="dxa"/>
            <w:vMerge w:val="restart"/>
          </w:tcPr>
          <w:p w:rsidR="00D76306" w:rsidRDefault="007B784D">
            <w:pPr>
              <w:pStyle w:val="TableParagraph"/>
              <w:spacing w:before="74" w:line="156" w:lineRule="exact"/>
              <w:ind w:left="83"/>
              <w:rPr>
                <w:sz w:val="15"/>
              </w:rPr>
            </w:pPr>
            <w:hyperlink r:id="rId10">
              <w:r>
                <w:rPr>
                  <w:sz w:val="15"/>
                </w:rPr>
                <w:t>http://school-</w:t>
              </w:r>
              <w:r>
                <w:rPr>
                  <w:spacing w:val="-2"/>
                  <w:w w:val="105"/>
                  <w:sz w:val="15"/>
                </w:rPr>
                <w:t>collection.edu.ru/</w:t>
              </w:r>
            </w:hyperlink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before="1" w:line="156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пейзажи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</w:tcPr>
          <w:p w:rsidR="00D76306" w:rsidRDefault="00D76306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</w:p>
        </w:tc>
        <w:tc>
          <w:tcPr>
            <w:tcW w:w="1224" w:type="dxa"/>
            <w:vMerge/>
          </w:tcPr>
          <w:p w:rsidR="00D76306" w:rsidRDefault="00D76306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</w:p>
        </w:tc>
        <w:tc>
          <w:tcPr>
            <w:tcW w:w="1212" w:type="dxa"/>
            <w:vMerge/>
          </w:tcPr>
          <w:p w:rsidR="00D76306" w:rsidRDefault="00D76306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spacing w:before="1" w:line="156" w:lineRule="exact"/>
              <w:ind w:left="67" w:right="52"/>
              <w:jc w:val="center"/>
              <w:rPr>
                <w:sz w:val="15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spacing w:before="1" w:line="156" w:lineRule="exact"/>
              <w:ind w:left="67" w:right="52"/>
              <w:jc w:val="center"/>
              <w:rPr>
                <w:sz w:val="15"/>
              </w:rPr>
            </w:pPr>
          </w:p>
        </w:tc>
        <w:tc>
          <w:tcPr>
            <w:tcW w:w="2082" w:type="dxa"/>
            <w:vMerge/>
          </w:tcPr>
          <w:p w:rsidR="00D76306" w:rsidRDefault="00D76306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</w:p>
        </w:tc>
        <w:tc>
          <w:tcPr>
            <w:tcW w:w="1440" w:type="dxa"/>
            <w:vMerge/>
          </w:tcPr>
          <w:p w:rsidR="00D76306" w:rsidRDefault="00D76306">
            <w:pPr>
              <w:pStyle w:val="TableParagraph"/>
              <w:spacing w:before="1" w:line="156" w:lineRule="exact"/>
              <w:ind w:left="82"/>
              <w:rPr>
                <w:sz w:val="15"/>
              </w:rPr>
            </w:pPr>
          </w:p>
        </w:tc>
        <w:tc>
          <w:tcPr>
            <w:tcW w:w="3019" w:type="dxa"/>
            <w:vMerge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vMerge w:val="restart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vMerge w:val="restart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</w:tcPr>
          <w:p w:rsidR="00D76306" w:rsidRDefault="00D76306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</w:p>
        </w:tc>
        <w:tc>
          <w:tcPr>
            <w:tcW w:w="1224" w:type="dxa"/>
            <w:vMerge/>
          </w:tcPr>
          <w:p w:rsidR="00D76306" w:rsidRDefault="00D76306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</w:p>
        </w:tc>
        <w:tc>
          <w:tcPr>
            <w:tcW w:w="1212" w:type="dxa"/>
            <w:vMerge/>
          </w:tcPr>
          <w:p w:rsidR="00D76306" w:rsidRDefault="00D76306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vMerge/>
          </w:tcPr>
          <w:p w:rsidR="00D76306" w:rsidRDefault="00D76306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</w:p>
        </w:tc>
        <w:tc>
          <w:tcPr>
            <w:tcW w:w="1440" w:type="dxa"/>
            <w:vMerge/>
          </w:tcPr>
          <w:p w:rsidR="00D76306" w:rsidRDefault="00D76306">
            <w:pPr>
              <w:pStyle w:val="TableParagraph"/>
              <w:spacing w:before="1" w:line="156" w:lineRule="exact"/>
              <w:ind w:left="82"/>
              <w:rPr>
                <w:sz w:val="15"/>
              </w:rPr>
            </w:pPr>
          </w:p>
        </w:tc>
        <w:tc>
          <w:tcPr>
            <w:tcW w:w="3019" w:type="dxa"/>
            <w:vMerge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vMerge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vMerge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</w:tcPr>
          <w:p w:rsidR="00D76306" w:rsidRDefault="00D76306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</w:p>
        </w:tc>
        <w:tc>
          <w:tcPr>
            <w:tcW w:w="1224" w:type="dxa"/>
            <w:vMerge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vMerge/>
          </w:tcPr>
          <w:p w:rsidR="00D76306" w:rsidRDefault="00D76306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vMerge/>
          </w:tcPr>
          <w:p w:rsidR="00D76306" w:rsidRDefault="00D76306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</w:p>
        </w:tc>
        <w:tc>
          <w:tcPr>
            <w:tcW w:w="1440" w:type="dxa"/>
            <w:vMerge/>
          </w:tcPr>
          <w:p w:rsidR="00D76306" w:rsidRDefault="00D76306">
            <w:pPr>
              <w:pStyle w:val="TableParagraph"/>
              <w:spacing w:before="1" w:line="156" w:lineRule="exact"/>
              <w:ind w:left="82"/>
              <w:rPr>
                <w:sz w:val="15"/>
              </w:rPr>
            </w:pPr>
          </w:p>
        </w:tc>
        <w:tc>
          <w:tcPr>
            <w:tcW w:w="3019" w:type="dxa"/>
            <w:vMerge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vMerge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vMerge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</w:tcPr>
          <w:p w:rsidR="00D76306" w:rsidRDefault="00D76306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</w:p>
        </w:tc>
        <w:tc>
          <w:tcPr>
            <w:tcW w:w="1224" w:type="dxa"/>
            <w:vMerge/>
            <w:tcBorders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vMerge/>
          </w:tcPr>
          <w:p w:rsidR="00D76306" w:rsidRDefault="00D76306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vMerge/>
          </w:tcPr>
          <w:p w:rsidR="00D76306" w:rsidRDefault="00D76306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</w:p>
        </w:tc>
        <w:tc>
          <w:tcPr>
            <w:tcW w:w="1440" w:type="dxa"/>
            <w:vMerge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vMerge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vMerge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vMerge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 w:val="restart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vMerge/>
          </w:tcPr>
          <w:p w:rsidR="00D76306" w:rsidRDefault="00D76306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vMerge/>
          </w:tcPr>
          <w:p w:rsidR="00D76306" w:rsidRDefault="00D76306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</w:p>
        </w:tc>
        <w:tc>
          <w:tcPr>
            <w:tcW w:w="1440" w:type="dxa"/>
            <w:vMerge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vMerge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vMerge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vMerge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vMerge/>
            <w:tcBorders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vMerge/>
          </w:tcPr>
          <w:p w:rsidR="00D76306" w:rsidRDefault="00D76306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</w:p>
        </w:tc>
        <w:tc>
          <w:tcPr>
            <w:tcW w:w="1440" w:type="dxa"/>
            <w:vMerge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vMerge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vMerge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vMerge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vMerge/>
          </w:tcPr>
          <w:p w:rsidR="00D76306" w:rsidRDefault="00D76306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</w:p>
        </w:tc>
        <w:tc>
          <w:tcPr>
            <w:tcW w:w="1440" w:type="dxa"/>
            <w:vMerge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vMerge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vMerge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vMerge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vMerge/>
          </w:tcPr>
          <w:p w:rsidR="00D76306" w:rsidRDefault="00D76306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</w:p>
        </w:tc>
        <w:tc>
          <w:tcPr>
            <w:tcW w:w="1440" w:type="dxa"/>
            <w:vMerge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vMerge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vMerge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vMerge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vMerge/>
          </w:tcPr>
          <w:p w:rsidR="00D76306" w:rsidRDefault="00D76306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</w:p>
        </w:tc>
        <w:tc>
          <w:tcPr>
            <w:tcW w:w="1440" w:type="dxa"/>
            <w:vMerge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vMerge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vMerge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vMerge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vMerge/>
          </w:tcPr>
          <w:p w:rsidR="00D76306" w:rsidRDefault="00D76306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</w:p>
        </w:tc>
        <w:tc>
          <w:tcPr>
            <w:tcW w:w="1440" w:type="dxa"/>
            <w:vMerge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vMerge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vMerge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vMerge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24" w:type="dxa"/>
            <w:vMerge w:val="restart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vMerge w:val="restart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vMerge/>
          </w:tcPr>
          <w:p w:rsidR="00D76306" w:rsidRDefault="00D76306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</w:p>
        </w:tc>
        <w:tc>
          <w:tcPr>
            <w:tcW w:w="1440" w:type="dxa"/>
            <w:vMerge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vMerge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vMerge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vMerge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24" w:type="dxa"/>
            <w:vMerge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vMerge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vMerge/>
          </w:tcPr>
          <w:p w:rsidR="00D76306" w:rsidRDefault="00D76306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</w:p>
        </w:tc>
        <w:tc>
          <w:tcPr>
            <w:tcW w:w="1440" w:type="dxa"/>
            <w:vMerge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vMerge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vMerge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vMerge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24" w:type="dxa"/>
            <w:vMerge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vMerge w:val="restart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vMerge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vMerge/>
          </w:tcPr>
          <w:p w:rsidR="00D76306" w:rsidRDefault="00D76306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</w:p>
        </w:tc>
        <w:tc>
          <w:tcPr>
            <w:tcW w:w="1440" w:type="dxa"/>
            <w:vMerge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vMerge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vMerge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vMerge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24" w:type="dxa"/>
            <w:vMerge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vMerge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vMerge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vMerge/>
          </w:tcPr>
          <w:p w:rsidR="00D76306" w:rsidRDefault="00D76306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</w:p>
        </w:tc>
        <w:tc>
          <w:tcPr>
            <w:tcW w:w="1440" w:type="dxa"/>
            <w:vMerge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vMerge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847"/>
        </w:trPr>
        <w:tc>
          <w:tcPr>
            <w:tcW w:w="468" w:type="dxa"/>
            <w:tcBorders>
              <w:top w:val="nil"/>
            </w:tcBorders>
          </w:tcPr>
          <w:p w:rsidR="00D76306" w:rsidRDefault="007B784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272" w:type="dxa"/>
            <w:tcBorders>
              <w:top w:val="nil"/>
            </w:tcBorders>
          </w:tcPr>
          <w:p w:rsidR="00D76306" w:rsidRDefault="007B784D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Музыкальные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пейзажи</w:t>
            </w:r>
          </w:p>
        </w:tc>
        <w:tc>
          <w:tcPr>
            <w:tcW w:w="528" w:type="dxa"/>
            <w:tcBorders>
              <w:top w:val="nil"/>
            </w:tcBorders>
          </w:tcPr>
          <w:p w:rsidR="00D76306" w:rsidRDefault="007B784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714" w:type="dxa"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</w:tcBorders>
          </w:tcPr>
          <w:p w:rsidR="00D76306" w:rsidRDefault="007B784D">
            <w:pPr>
              <w:pStyle w:val="TableParagraph"/>
              <w:spacing w:before="74" w:line="156" w:lineRule="exact"/>
              <w:ind w:left="79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"Тихая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ночь"</w:t>
            </w:r>
          </w:p>
          <w:p w:rsidR="00D76306" w:rsidRDefault="007B784D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Ф.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Грубера</w:t>
            </w:r>
          </w:p>
          <w:p w:rsidR="00D76306" w:rsidRDefault="007B784D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"Утро"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Грига</w:t>
            </w:r>
          </w:p>
          <w:p w:rsidR="00D76306" w:rsidRDefault="007B784D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"Осень"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Г.</w:t>
            </w:r>
          </w:p>
          <w:p w:rsidR="00D76306" w:rsidRDefault="007B784D">
            <w:pPr>
              <w:pStyle w:val="TableParagraph"/>
              <w:rPr>
                <w:sz w:val="14"/>
              </w:rPr>
            </w:pPr>
            <w:r>
              <w:rPr>
                <w:spacing w:val="-2"/>
                <w:w w:val="105"/>
                <w:sz w:val="15"/>
              </w:rPr>
              <w:t>Свиридова</w:t>
            </w:r>
          </w:p>
        </w:tc>
        <w:tc>
          <w:tcPr>
            <w:tcW w:w="1224" w:type="dxa"/>
            <w:tcBorders>
              <w:top w:val="nil"/>
            </w:tcBorders>
          </w:tcPr>
          <w:p w:rsidR="00D76306" w:rsidRDefault="007B784D">
            <w:pPr>
              <w:pStyle w:val="TableParagraph"/>
              <w:spacing w:before="74" w:line="156" w:lineRule="exact"/>
              <w:ind w:left="79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Попатенко</w:t>
            </w:r>
          </w:p>
          <w:p w:rsidR="00D76306" w:rsidRDefault="007B784D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"Скворушка</w:t>
            </w:r>
          </w:p>
          <w:p w:rsidR="00D76306" w:rsidRDefault="007B784D">
            <w:pPr>
              <w:pStyle w:val="TableParagraph"/>
              <w:rPr>
                <w:sz w:val="14"/>
              </w:rPr>
            </w:pPr>
            <w:r>
              <w:rPr>
                <w:spacing w:val="-2"/>
                <w:w w:val="105"/>
                <w:sz w:val="15"/>
              </w:rPr>
              <w:t>прощается".</w:t>
            </w:r>
          </w:p>
        </w:tc>
        <w:tc>
          <w:tcPr>
            <w:tcW w:w="1212" w:type="dxa"/>
            <w:tcBorders>
              <w:top w:val="nil"/>
            </w:tcBorders>
          </w:tcPr>
          <w:p w:rsidR="00D76306" w:rsidRDefault="007B784D">
            <w:pPr>
              <w:pStyle w:val="TableParagraph"/>
              <w:spacing w:before="74" w:line="156" w:lineRule="exact"/>
              <w:ind w:left="80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Русская</w:t>
            </w:r>
          </w:p>
          <w:p w:rsidR="00D76306" w:rsidRDefault="007B784D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народная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песня.</w:t>
            </w:r>
          </w:p>
          <w:p w:rsidR="00D76306" w:rsidRDefault="007B784D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Динь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4"/>
                <w:w w:val="105"/>
                <w:sz w:val="15"/>
              </w:rPr>
              <w:t xml:space="preserve"> дон.</w:t>
            </w:r>
          </w:p>
          <w:p w:rsidR="00D76306" w:rsidRDefault="007B784D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Русская</w:t>
            </w:r>
          </w:p>
          <w:p w:rsidR="00D76306" w:rsidRDefault="007B784D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народная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песня.</w:t>
            </w:r>
          </w:p>
          <w:p w:rsidR="00D76306" w:rsidRDefault="007B784D">
            <w:pPr>
              <w:pStyle w:val="TableParagraph"/>
              <w:rPr>
                <w:sz w:val="14"/>
              </w:rPr>
            </w:pPr>
            <w:r>
              <w:rPr>
                <w:spacing w:val="-2"/>
                <w:w w:val="105"/>
                <w:sz w:val="15"/>
              </w:rPr>
              <w:t>Дождик.</w:t>
            </w:r>
          </w:p>
        </w:tc>
        <w:tc>
          <w:tcPr>
            <w:tcW w:w="789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2082" w:type="dxa"/>
            <w:tcBorders>
              <w:top w:val="nil"/>
            </w:tcBorders>
          </w:tcPr>
          <w:p w:rsidR="00D76306" w:rsidRDefault="007B784D">
            <w:pPr>
              <w:pStyle w:val="TableParagraph"/>
              <w:spacing w:before="74" w:line="156" w:lineRule="exact"/>
              <w:ind w:left="81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Слушание</w:t>
            </w:r>
          </w:p>
          <w:p w:rsidR="00D76306" w:rsidRDefault="007B784D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произведений</w:t>
            </w:r>
          </w:p>
          <w:p w:rsidR="00D76306" w:rsidRDefault="007B784D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программной</w:t>
            </w:r>
          </w:p>
          <w:p w:rsidR="00D76306" w:rsidRDefault="007B784D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музыки,</w:t>
            </w:r>
          </w:p>
          <w:p w:rsidR="00D76306" w:rsidRDefault="007B784D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посвящённой</w:t>
            </w:r>
          </w:p>
          <w:p w:rsidR="00D76306" w:rsidRDefault="007B784D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образам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природы.</w:t>
            </w:r>
          </w:p>
          <w:p w:rsidR="00D76306" w:rsidRDefault="007B784D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Подбор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эпитетов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для</w:t>
            </w:r>
          </w:p>
          <w:p w:rsidR="00D76306" w:rsidRDefault="007B784D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описания</w:t>
            </w:r>
          </w:p>
          <w:p w:rsidR="00D76306" w:rsidRDefault="007B784D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настроения,</w:t>
            </w:r>
          </w:p>
          <w:p w:rsidR="00D76306" w:rsidRDefault="007B784D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характера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музыки.</w:t>
            </w:r>
          </w:p>
          <w:p w:rsidR="00D76306" w:rsidRDefault="007B784D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Сопоставление</w:t>
            </w:r>
          </w:p>
          <w:p w:rsidR="00D76306" w:rsidRDefault="007B784D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музыки</w:t>
            </w:r>
          </w:p>
          <w:p w:rsidR="00D76306" w:rsidRDefault="007B784D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с</w:t>
            </w:r>
            <w:r>
              <w:rPr>
                <w:spacing w:val="-2"/>
                <w:w w:val="105"/>
                <w:sz w:val="15"/>
              </w:rPr>
              <w:t xml:space="preserve"> произведениями</w:t>
            </w:r>
          </w:p>
          <w:p w:rsidR="00D76306" w:rsidRDefault="007B784D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изобразительного</w:t>
            </w:r>
          </w:p>
          <w:p w:rsidR="00D76306" w:rsidRDefault="007B784D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искусства.;</w:t>
            </w:r>
          </w:p>
          <w:p w:rsidR="00D76306" w:rsidRDefault="007B784D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Разучивание,</w:t>
            </w:r>
          </w:p>
          <w:p w:rsidR="00D76306" w:rsidRDefault="007B784D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одухотворенное</w:t>
            </w:r>
          </w:p>
          <w:p w:rsidR="00D76306" w:rsidRDefault="007B784D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исполнение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песен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о</w:t>
            </w:r>
          </w:p>
          <w:p w:rsidR="00D76306" w:rsidRDefault="007B784D">
            <w:pPr>
              <w:pStyle w:val="TableParagraph"/>
              <w:spacing w:before="1"/>
              <w:ind w:left="81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природе,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красоте.;</w:t>
            </w:r>
          </w:p>
        </w:tc>
        <w:tc>
          <w:tcPr>
            <w:tcW w:w="1440" w:type="dxa"/>
            <w:tcBorders>
              <w:top w:val="nil"/>
            </w:tcBorders>
          </w:tcPr>
          <w:p w:rsidR="00D76306" w:rsidRDefault="007B784D">
            <w:pPr>
              <w:pStyle w:val="TableParagraph"/>
              <w:spacing w:before="74" w:line="156" w:lineRule="exact"/>
              <w:ind w:left="82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Самооценка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с</w:t>
            </w:r>
          </w:p>
          <w:p w:rsidR="00D76306" w:rsidRDefault="007B784D">
            <w:pPr>
              <w:pStyle w:val="TableParagraph"/>
              <w:spacing w:before="1" w:line="156" w:lineRule="exact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D76306" w:rsidRDefault="007B784D">
            <w:pPr>
              <w:pStyle w:val="TableParagraph"/>
              <w:spacing w:before="1" w:line="156" w:lineRule="exact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</w:t>
            </w:r>
          </w:p>
          <w:p w:rsidR="00D76306" w:rsidRDefault="007B784D">
            <w:pPr>
              <w:pStyle w:val="TableParagraph"/>
              <w:rPr>
                <w:sz w:val="14"/>
              </w:rPr>
            </w:pPr>
            <w:r>
              <w:rPr>
                <w:spacing w:val="-2"/>
                <w:w w:val="105"/>
                <w:sz w:val="15"/>
              </w:rPr>
              <w:t>листа»;</w:t>
            </w:r>
          </w:p>
        </w:tc>
        <w:tc>
          <w:tcPr>
            <w:tcW w:w="3019" w:type="dxa"/>
            <w:tcBorders>
              <w:top w:val="nil"/>
            </w:tcBorders>
          </w:tcPr>
          <w:p w:rsidR="00D76306" w:rsidRDefault="007B784D">
            <w:pPr>
              <w:pStyle w:val="TableParagraph"/>
              <w:rPr>
                <w:sz w:val="14"/>
              </w:rPr>
            </w:pPr>
            <w:hyperlink r:id="rId11">
              <w:r>
                <w:rPr>
                  <w:sz w:val="15"/>
                </w:rPr>
                <w:t>http://school-</w:t>
              </w:r>
              <w:r>
                <w:rPr>
                  <w:spacing w:val="-2"/>
                  <w:w w:val="105"/>
                  <w:sz w:val="15"/>
                </w:rPr>
                <w:t>collection.edu.ru/</w:t>
              </w:r>
            </w:hyperlink>
          </w:p>
        </w:tc>
      </w:tr>
      <w:tr w:rsidR="00D76306">
        <w:trPr>
          <w:trHeight w:val="333"/>
        </w:trPr>
        <w:tc>
          <w:tcPr>
            <w:tcW w:w="1740" w:type="dxa"/>
            <w:gridSpan w:val="2"/>
          </w:tcPr>
          <w:p w:rsidR="00D76306" w:rsidRDefault="007B784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D76306" w:rsidRDefault="00D76306">
            <w:pPr>
              <w:pStyle w:val="TableParagraph"/>
              <w:spacing w:before="1" w:line="156" w:lineRule="exact"/>
              <w:ind w:left="76"/>
              <w:rPr>
                <w:sz w:val="15"/>
              </w:rPr>
            </w:pPr>
          </w:p>
        </w:tc>
        <w:tc>
          <w:tcPr>
            <w:tcW w:w="13225" w:type="dxa"/>
            <w:gridSpan w:val="10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</w:tr>
      <w:tr w:rsidR="00D76306">
        <w:trPr>
          <w:trHeight w:val="333"/>
        </w:trPr>
        <w:tc>
          <w:tcPr>
            <w:tcW w:w="15493" w:type="dxa"/>
            <w:gridSpan w:val="13"/>
          </w:tcPr>
          <w:p w:rsidR="00D76306" w:rsidRDefault="007B784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России</w:t>
            </w:r>
          </w:p>
        </w:tc>
      </w:tr>
      <w:tr w:rsidR="00D76306">
        <w:trPr>
          <w:trHeight w:val="1762"/>
        </w:trPr>
        <w:tc>
          <w:tcPr>
            <w:tcW w:w="468" w:type="dxa"/>
          </w:tcPr>
          <w:p w:rsidR="00D76306" w:rsidRDefault="007B784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272" w:type="dxa"/>
          </w:tcPr>
          <w:p w:rsidR="00D76306" w:rsidRDefault="007B784D">
            <w:pPr>
              <w:pStyle w:val="TableParagraph"/>
              <w:spacing w:before="64" w:line="266" w:lineRule="auto"/>
              <w:ind w:left="76" w:right="53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Русский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фольклор</w:t>
            </w:r>
          </w:p>
        </w:tc>
        <w:tc>
          <w:tcPr>
            <w:tcW w:w="528" w:type="dxa"/>
          </w:tcPr>
          <w:p w:rsidR="00D76306" w:rsidRDefault="007B784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14" w:type="dxa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D76306" w:rsidRDefault="007B784D">
            <w:pPr>
              <w:pStyle w:val="TableParagraph"/>
              <w:spacing w:before="64" w:line="266" w:lineRule="auto"/>
              <w:ind w:left="79" w:right="45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"Берёзка"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Русский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хоровод.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</w:p>
          <w:p w:rsidR="00D76306" w:rsidRDefault="007B784D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берёза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стояла"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р.н.п.</w:t>
            </w:r>
          </w:p>
        </w:tc>
        <w:tc>
          <w:tcPr>
            <w:tcW w:w="1224" w:type="dxa"/>
          </w:tcPr>
          <w:p w:rsidR="00D76306" w:rsidRDefault="007B784D">
            <w:pPr>
              <w:pStyle w:val="TableParagraph"/>
              <w:spacing w:before="64" w:line="266" w:lineRule="auto"/>
              <w:ind w:left="79" w:right="120"/>
              <w:rPr>
                <w:sz w:val="15"/>
              </w:rPr>
            </w:pPr>
            <w:r>
              <w:rPr>
                <w:w w:val="105"/>
                <w:sz w:val="15"/>
              </w:rPr>
              <w:t>"Во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берёза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стояла"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р.н.п.</w:t>
            </w:r>
          </w:p>
        </w:tc>
        <w:tc>
          <w:tcPr>
            <w:tcW w:w="1212" w:type="dxa"/>
          </w:tcPr>
          <w:p w:rsidR="00D76306" w:rsidRDefault="007B784D">
            <w:pPr>
              <w:pStyle w:val="TableParagraph"/>
              <w:spacing w:before="64" w:line="266" w:lineRule="auto"/>
              <w:ind w:left="80" w:right="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Польская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песня.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кота.</w:t>
            </w:r>
          </w:p>
        </w:tc>
        <w:tc>
          <w:tcPr>
            <w:tcW w:w="789" w:type="dxa"/>
          </w:tcPr>
          <w:p w:rsidR="00D76306" w:rsidRDefault="00D76306">
            <w:pPr>
              <w:pStyle w:val="TableParagraph"/>
              <w:spacing w:before="20"/>
              <w:ind w:left="81"/>
              <w:rPr>
                <w:sz w:val="15"/>
              </w:rPr>
            </w:pPr>
          </w:p>
        </w:tc>
        <w:tc>
          <w:tcPr>
            <w:tcW w:w="789" w:type="dxa"/>
          </w:tcPr>
          <w:p w:rsidR="00D76306" w:rsidRDefault="00D76306">
            <w:pPr>
              <w:pStyle w:val="TableParagraph"/>
              <w:spacing w:before="20"/>
              <w:ind w:left="81"/>
              <w:rPr>
                <w:sz w:val="15"/>
              </w:rPr>
            </w:pPr>
          </w:p>
        </w:tc>
        <w:tc>
          <w:tcPr>
            <w:tcW w:w="2082" w:type="dxa"/>
          </w:tcPr>
          <w:p w:rsidR="00D76306" w:rsidRDefault="007B784D">
            <w:pPr>
              <w:pStyle w:val="TableParagraph"/>
              <w:spacing w:before="64" w:line="266" w:lineRule="auto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Разучивание,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русских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коллективной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традиционной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игре.;</w:t>
            </w:r>
          </w:p>
        </w:tc>
        <w:tc>
          <w:tcPr>
            <w:tcW w:w="1440" w:type="dxa"/>
          </w:tcPr>
          <w:p w:rsidR="00D76306" w:rsidRDefault="007B784D">
            <w:pPr>
              <w:pStyle w:val="TableParagraph"/>
              <w:spacing w:before="64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019" w:type="dxa"/>
          </w:tcPr>
          <w:p w:rsidR="00D76306" w:rsidRDefault="007B784D">
            <w:pPr>
              <w:pStyle w:val="TableParagraph"/>
              <w:spacing w:before="64"/>
              <w:ind w:left="83"/>
              <w:rPr>
                <w:sz w:val="15"/>
              </w:rPr>
            </w:pPr>
            <w:hyperlink r:id="rId12">
              <w:r>
                <w:rPr>
                  <w:sz w:val="15"/>
                </w:rPr>
                <w:t>http://school-</w:t>
              </w:r>
              <w:r>
                <w:rPr>
                  <w:spacing w:val="-2"/>
                  <w:w w:val="105"/>
                  <w:sz w:val="15"/>
                </w:rPr>
                <w:t>collection.edu.ru/</w:t>
              </w:r>
            </w:hyperlink>
          </w:p>
        </w:tc>
      </w:tr>
      <w:tr w:rsidR="00D76306">
        <w:trPr>
          <w:trHeight w:val="1762"/>
        </w:trPr>
        <w:tc>
          <w:tcPr>
            <w:tcW w:w="468" w:type="dxa"/>
          </w:tcPr>
          <w:p w:rsidR="00D76306" w:rsidRDefault="007B784D">
            <w:pPr>
              <w:pStyle w:val="TableParagraph"/>
              <w:spacing w:before="64"/>
              <w:ind w:left="76"/>
              <w:rPr>
                <w:spacing w:val="-4"/>
                <w:w w:val="105"/>
                <w:sz w:val="15"/>
              </w:rPr>
            </w:pPr>
            <w:r>
              <w:rPr>
                <w:spacing w:val="-4"/>
                <w:w w:val="105"/>
                <w:sz w:val="15"/>
              </w:rPr>
              <w:t>5</w:t>
            </w:r>
          </w:p>
        </w:tc>
        <w:tc>
          <w:tcPr>
            <w:tcW w:w="1272" w:type="dxa"/>
          </w:tcPr>
          <w:p w:rsidR="00D76306" w:rsidRDefault="007B784D">
            <w:pPr>
              <w:pStyle w:val="TableParagraph"/>
              <w:spacing w:before="64" w:line="266" w:lineRule="auto"/>
              <w:ind w:left="76" w:right="53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Русский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фольклор</w:t>
            </w:r>
          </w:p>
        </w:tc>
        <w:tc>
          <w:tcPr>
            <w:tcW w:w="528" w:type="dxa"/>
          </w:tcPr>
          <w:p w:rsidR="00D76306" w:rsidRDefault="007B784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14" w:type="dxa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D76306" w:rsidRDefault="007B784D">
            <w:pPr>
              <w:pStyle w:val="TableParagraph"/>
              <w:spacing w:before="64" w:line="266" w:lineRule="auto"/>
              <w:ind w:left="79" w:right="45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"Берёзка"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Русский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хоровод.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</w:p>
          <w:p w:rsidR="00D76306" w:rsidRDefault="007B784D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берёза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стояла"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р.н.п.</w:t>
            </w:r>
          </w:p>
        </w:tc>
        <w:tc>
          <w:tcPr>
            <w:tcW w:w="1224" w:type="dxa"/>
          </w:tcPr>
          <w:p w:rsidR="00D76306" w:rsidRDefault="007B784D">
            <w:pPr>
              <w:pStyle w:val="TableParagraph"/>
              <w:spacing w:before="64" w:line="266" w:lineRule="auto"/>
              <w:ind w:left="79" w:right="120"/>
              <w:rPr>
                <w:sz w:val="15"/>
              </w:rPr>
            </w:pPr>
            <w:r>
              <w:rPr>
                <w:w w:val="105"/>
                <w:sz w:val="15"/>
              </w:rPr>
              <w:t>"Во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берёза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стояла"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р.н.п.</w:t>
            </w:r>
          </w:p>
        </w:tc>
        <w:tc>
          <w:tcPr>
            <w:tcW w:w="1212" w:type="dxa"/>
          </w:tcPr>
          <w:p w:rsidR="00D76306" w:rsidRDefault="007B784D">
            <w:pPr>
              <w:pStyle w:val="TableParagraph"/>
              <w:spacing w:before="64" w:line="266" w:lineRule="auto"/>
              <w:ind w:left="80" w:right="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Польская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песня.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кота.</w:t>
            </w:r>
          </w:p>
        </w:tc>
        <w:tc>
          <w:tcPr>
            <w:tcW w:w="789" w:type="dxa"/>
          </w:tcPr>
          <w:p w:rsidR="00D76306" w:rsidRDefault="00D76306">
            <w:pPr>
              <w:pStyle w:val="TableParagraph"/>
              <w:spacing w:before="20"/>
              <w:ind w:left="81"/>
              <w:rPr>
                <w:sz w:val="15"/>
              </w:rPr>
            </w:pPr>
          </w:p>
        </w:tc>
        <w:tc>
          <w:tcPr>
            <w:tcW w:w="789" w:type="dxa"/>
          </w:tcPr>
          <w:p w:rsidR="00D76306" w:rsidRDefault="00D76306">
            <w:pPr>
              <w:pStyle w:val="TableParagraph"/>
              <w:spacing w:before="20"/>
              <w:ind w:left="81"/>
              <w:rPr>
                <w:sz w:val="15"/>
              </w:rPr>
            </w:pPr>
          </w:p>
        </w:tc>
        <w:tc>
          <w:tcPr>
            <w:tcW w:w="2082" w:type="dxa"/>
          </w:tcPr>
          <w:p w:rsidR="00D76306" w:rsidRDefault="007B784D">
            <w:pPr>
              <w:pStyle w:val="TableParagraph"/>
              <w:spacing w:before="64" w:line="266" w:lineRule="auto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Разучивание,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русских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коллективной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традиционной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игре.;</w:t>
            </w:r>
          </w:p>
        </w:tc>
        <w:tc>
          <w:tcPr>
            <w:tcW w:w="1440" w:type="dxa"/>
          </w:tcPr>
          <w:p w:rsidR="00D76306" w:rsidRDefault="007B784D">
            <w:pPr>
              <w:pStyle w:val="TableParagraph"/>
              <w:spacing w:before="64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019" w:type="dxa"/>
          </w:tcPr>
          <w:p w:rsidR="00D76306" w:rsidRDefault="007B784D">
            <w:pPr>
              <w:pStyle w:val="TableParagraph"/>
              <w:spacing w:before="64"/>
              <w:ind w:left="83"/>
              <w:rPr>
                <w:sz w:val="15"/>
              </w:rPr>
            </w:pPr>
            <w:hyperlink r:id="rId13">
              <w:r>
                <w:rPr>
                  <w:sz w:val="15"/>
                </w:rPr>
                <w:t>http://school-</w:t>
              </w:r>
              <w:r>
                <w:rPr>
                  <w:spacing w:val="-2"/>
                  <w:w w:val="105"/>
                  <w:sz w:val="15"/>
                </w:rPr>
                <w:t>collection.edu.ru/</w:t>
              </w:r>
            </w:hyperlink>
          </w:p>
        </w:tc>
      </w:tr>
      <w:tr w:rsidR="00D76306">
        <w:trPr>
          <w:trHeight w:val="90"/>
        </w:trPr>
        <w:tc>
          <w:tcPr>
            <w:tcW w:w="468" w:type="dxa"/>
          </w:tcPr>
          <w:p w:rsidR="00D76306" w:rsidRDefault="007B784D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1272" w:type="dxa"/>
          </w:tcPr>
          <w:p w:rsidR="00D76306" w:rsidRDefault="007B784D">
            <w:pPr>
              <w:pStyle w:val="TableParagraph"/>
              <w:spacing w:before="64" w:line="166" w:lineRule="exact"/>
              <w:ind w:left="76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Русские</w:t>
            </w:r>
          </w:p>
          <w:p w:rsidR="00D76306" w:rsidRDefault="007B784D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народные</w:t>
            </w:r>
          </w:p>
          <w:p w:rsidR="00D76306" w:rsidRDefault="007B784D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музыкальные</w:t>
            </w:r>
          </w:p>
          <w:p w:rsidR="00D76306" w:rsidRDefault="007B784D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инструменты</w:t>
            </w:r>
          </w:p>
        </w:tc>
        <w:tc>
          <w:tcPr>
            <w:tcW w:w="528" w:type="dxa"/>
          </w:tcPr>
          <w:p w:rsidR="00D76306" w:rsidRDefault="007B784D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14" w:type="dxa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D76306" w:rsidRDefault="007B784D">
            <w:pPr>
              <w:pStyle w:val="TableParagraph"/>
              <w:spacing w:before="64" w:line="166" w:lineRule="exact"/>
              <w:ind w:left="79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"Камаринская"</w:t>
            </w:r>
          </w:p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русская</w:t>
            </w:r>
          </w:p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народная</w:t>
            </w:r>
          </w:p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плясовая</w:t>
            </w:r>
          </w:p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"Калинка"</w:t>
            </w:r>
          </w:p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р.н.п.</w:t>
            </w:r>
          </w:p>
        </w:tc>
        <w:tc>
          <w:tcPr>
            <w:tcW w:w="1224" w:type="dxa"/>
          </w:tcPr>
          <w:p w:rsidR="00D76306" w:rsidRDefault="007B784D">
            <w:pPr>
              <w:pStyle w:val="TableParagraph"/>
              <w:spacing w:before="64" w:line="166" w:lineRule="exact"/>
              <w:ind w:left="79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"Калинка"</w:t>
            </w:r>
          </w:p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р.н.п.</w:t>
            </w:r>
          </w:p>
        </w:tc>
        <w:tc>
          <w:tcPr>
            <w:tcW w:w="1212" w:type="dxa"/>
          </w:tcPr>
          <w:p w:rsidR="00D76306" w:rsidRDefault="007B784D">
            <w:pPr>
              <w:pStyle w:val="TableParagraph"/>
              <w:spacing w:before="64" w:line="166" w:lineRule="exact"/>
              <w:ind w:left="80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Русская</w:t>
            </w:r>
          </w:p>
          <w:p w:rsidR="00D76306" w:rsidRDefault="007B784D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народная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песня.</w:t>
            </w:r>
          </w:p>
          <w:p w:rsidR="00D76306" w:rsidRDefault="007B784D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Василёк.</w:t>
            </w:r>
          </w:p>
        </w:tc>
        <w:tc>
          <w:tcPr>
            <w:tcW w:w="789" w:type="dxa"/>
          </w:tcPr>
          <w:p w:rsidR="00D76306" w:rsidRDefault="00D76306">
            <w:pPr>
              <w:pStyle w:val="TableParagraph"/>
              <w:spacing w:line="157" w:lineRule="exact"/>
              <w:ind w:left="67" w:right="52"/>
              <w:jc w:val="center"/>
              <w:rPr>
                <w:sz w:val="15"/>
              </w:rPr>
            </w:pPr>
          </w:p>
        </w:tc>
        <w:tc>
          <w:tcPr>
            <w:tcW w:w="789" w:type="dxa"/>
          </w:tcPr>
          <w:p w:rsidR="00D76306" w:rsidRDefault="00D76306">
            <w:pPr>
              <w:pStyle w:val="TableParagraph"/>
              <w:spacing w:line="157" w:lineRule="exact"/>
              <w:ind w:left="67" w:right="52"/>
              <w:jc w:val="center"/>
              <w:rPr>
                <w:sz w:val="15"/>
              </w:rPr>
            </w:pPr>
          </w:p>
        </w:tc>
        <w:tc>
          <w:tcPr>
            <w:tcW w:w="2082" w:type="dxa"/>
          </w:tcPr>
          <w:p w:rsidR="00D76306" w:rsidRDefault="007B784D">
            <w:pPr>
              <w:pStyle w:val="TableParagraph"/>
              <w:spacing w:before="64" w:line="166" w:lineRule="exact"/>
              <w:ind w:left="81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Знакомство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с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внешним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видом,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особенностями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исполнения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и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звучания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русских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народных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инструментов.;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Определение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слух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тембров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инструментов.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z w:val="15"/>
              </w:rPr>
              <w:t>Классификация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на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группы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духовых,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ударных,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струнных.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Музыкальная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викторина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знание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тембров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народных</w:t>
            </w:r>
          </w:p>
          <w:p w:rsidR="00D76306" w:rsidRDefault="007B784D">
            <w:pPr>
              <w:pStyle w:val="TableParagraph"/>
              <w:spacing w:line="164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инструментов.;</w:t>
            </w:r>
          </w:p>
        </w:tc>
        <w:tc>
          <w:tcPr>
            <w:tcW w:w="1440" w:type="dxa"/>
          </w:tcPr>
          <w:p w:rsidR="00D76306" w:rsidRDefault="007B784D">
            <w:pPr>
              <w:pStyle w:val="TableParagraph"/>
              <w:spacing w:before="64" w:line="166" w:lineRule="exact"/>
              <w:ind w:left="82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</w:p>
          <w:p w:rsidR="00D76306" w:rsidRDefault="007B784D">
            <w:pPr>
              <w:pStyle w:val="TableParagraph"/>
              <w:spacing w:line="157" w:lineRule="exact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019" w:type="dxa"/>
          </w:tcPr>
          <w:p w:rsidR="00D76306" w:rsidRDefault="007B784D">
            <w:pPr>
              <w:pStyle w:val="TableParagraph"/>
              <w:spacing w:before="64" w:line="166" w:lineRule="exact"/>
              <w:ind w:left="83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https://easyen.ru/https://русское-</w:t>
            </w:r>
          </w:p>
          <w:p w:rsidR="00D76306" w:rsidRDefault="007B784D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слово.рф/FP2020/17551_20/index.html</w:t>
            </w:r>
          </w:p>
        </w:tc>
      </w:tr>
      <w:tr w:rsidR="00D76306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D76306" w:rsidRDefault="007B784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272" w:type="dxa"/>
          </w:tcPr>
          <w:p w:rsidR="00D76306" w:rsidRDefault="007B784D">
            <w:pPr>
              <w:pStyle w:val="TableParagraph"/>
              <w:spacing w:before="64" w:line="166" w:lineRule="exact"/>
              <w:ind w:left="76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Русские</w:t>
            </w:r>
          </w:p>
          <w:p w:rsidR="00D76306" w:rsidRDefault="007B784D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народные</w:t>
            </w:r>
          </w:p>
          <w:p w:rsidR="00D76306" w:rsidRDefault="007B784D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музыкальные</w:t>
            </w:r>
          </w:p>
          <w:p w:rsidR="00D76306" w:rsidRDefault="007B784D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инструменты</w:t>
            </w:r>
          </w:p>
        </w:tc>
        <w:tc>
          <w:tcPr>
            <w:tcW w:w="528" w:type="dxa"/>
            <w:tcBorders>
              <w:top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14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D76306" w:rsidRDefault="007B784D">
            <w:pPr>
              <w:pStyle w:val="TableParagraph"/>
              <w:spacing w:before="64" w:line="166" w:lineRule="exact"/>
              <w:ind w:left="79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"Камаринская"</w:t>
            </w:r>
          </w:p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русская</w:t>
            </w:r>
          </w:p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народная</w:t>
            </w:r>
          </w:p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плясовая</w:t>
            </w:r>
          </w:p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"Калинка"</w:t>
            </w:r>
          </w:p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р.н.п.</w:t>
            </w:r>
          </w:p>
        </w:tc>
        <w:tc>
          <w:tcPr>
            <w:tcW w:w="1224" w:type="dxa"/>
          </w:tcPr>
          <w:p w:rsidR="00D76306" w:rsidRDefault="007B784D">
            <w:pPr>
              <w:pStyle w:val="TableParagraph"/>
              <w:spacing w:before="64" w:line="166" w:lineRule="exact"/>
              <w:ind w:left="79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"Калинка"</w:t>
            </w:r>
          </w:p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р.н.п.</w:t>
            </w:r>
          </w:p>
        </w:tc>
        <w:tc>
          <w:tcPr>
            <w:tcW w:w="1212" w:type="dxa"/>
          </w:tcPr>
          <w:p w:rsidR="00D76306" w:rsidRDefault="007B784D">
            <w:pPr>
              <w:pStyle w:val="TableParagraph"/>
              <w:spacing w:before="64" w:line="166" w:lineRule="exact"/>
              <w:ind w:left="80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Русская</w:t>
            </w:r>
          </w:p>
          <w:p w:rsidR="00D76306" w:rsidRDefault="007B784D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народная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песня.</w:t>
            </w:r>
          </w:p>
          <w:p w:rsidR="00D76306" w:rsidRDefault="007B784D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Василёк.</w:t>
            </w:r>
          </w:p>
        </w:tc>
        <w:tc>
          <w:tcPr>
            <w:tcW w:w="789" w:type="dxa"/>
          </w:tcPr>
          <w:p w:rsidR="00D76306" w:rsidRDefault="00D76306">
            <w:pPr>
              <w:pStyle w:val="TableParagraph"/>
              <w:spacing w:line="157" w:lineRule="exact"/>
              <w:ind w:left="67" w:right="52"/>
              <w:jc w:val="center"/>
              <w:rPr>
                <w:sz w:val="15"/>
              </w:rPr>
            </w:pPr>
          </w:p>
        </w:tc>
        <w:tc>
          <w:tcPr>
            <w:tcW w:w="789" w:type="dxa"/>
          </w:tcPr>
          <w:p w:rsidR="00D76306" w:rsidRDefault="00D76306">
            <w:pPr>
              <w:pStyle w:val="TableParagraph"/>
              <w:spacing w:line="157" w:lineRule="exact"/>
              <w:ind w:left="67" w:right="52"/>
              <w:jc w:val="center"/>
              <w:rPr>
                <w:sz w:val="15"/>
              </w:rPr>
            </w:pPr>
          </w:p>
        </w:tc>
        <w:tc>
          <w:tcPr>
            <w:tcW w:w="2082" w:type="dxa"/>
          </w:tcPr>
          <w:p w:rsidR="00D76306" w:rsidRDefault="007B784D">
            <w:pPr>
              <w:pStyle w:val="TableParagraph"/>
              <w:spacing w:before="64" w:line="166" w:lineRule="exact"/>
              <w:ind w:left="81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Знакомство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с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внешним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видом,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особенностями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исполнения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и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звучания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русских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народных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инструментов.;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Определение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слух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тембров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инструментов.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z w:val="15"/>
              </w:rPr>
              <w:t>Классификация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на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группы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духовых,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ударных,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струнных.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Музыкальная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викторина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знание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тембров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народных</w:t>
            </w:r>
          </w:p>
          <w:p w:rsidR="00D76306" w:rsidRDefault="007B784D">
            <w:pPr>
              <w:pStyle w:val="TableParagraph"/>
              <w:spacing w:line="164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инструментов.;</w:t>
            </w:r>
          </w:p>
        </w:tc>
        <w:tc>
          <w:tcPr>
            <w:tcW w:w="1440" w:type="dxa"/>
          </w:tcPr>
          <w:p w:rsidR="00D76306" w:rsidRDefault="007B784D">
            <w:pPr>
              <w:pStyle w:val="TableParagraph"/>
              <w:spacing w:before="64" w:line="166" w:lineRule="exact"/>
              <w:ind w:left="82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Практическая</w:t>
            </w:r>
          </w:p>
          <w:p w:rsidR="00D76306" w:rsidRDefault="007B784D">
            <w:pPr>
              <w:pStyle w:val="TableParagraph"/>
              <w:spacing w:line="157" w:lineRule="exact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019" w:type="dxa"/>
          </w:tcPr>
          <w:p w:rsidR="00D76306" w:rsidRDefault="007B784D">
            <w:pPr>
              <w:pStyle w:val="TableParagraph"/>
              <w:spacing w:before="64" w:line="166" w:lineRule="exact"/>
              <w:ind w:left="83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https://easyen.ru/https://русское-</w:t>
            </w:r>
          </w:p>
          <w:p w:rsidR="00D76306" w:rsidRDefault="007B784D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слово.рф/FP2020/17551_20/index.html</w:t>
            </w:r>
          </w:p>
        </w:tc>
      </w:tr>
      <w:tr w:rsidR="00D76306">
        <w:trPr>
          <w:trHeight w:val="2210"/>
        </w:trPr>
        <w:tc>
          <w:tcPr>
            <w:tcW w:w="468" w:type="dxa"/>
          </w:tcPr>
          <w:p w:rsidR="00D76306" w:rsidRDefault="007B784D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sz w:val="15"/>
              </w:rPr>
              <w:lastRenderedPageBreak/>
              <w:t>8</w:t>
            </w:r>
          </w:p>
        </w:tc>
        <w:tc>
          <w:tcPr>
            <w:tcW w:w="1272" w:type="dxa"/>
          </w:tcPr>
          <w:p w:rsidR="00D76306" w:rsidRDefault="007B784D">
            <w:pPr>
              <w:pStyle w:val="TableParagraph"/>
              <w:spacing w:before="64" w:line="166" w:lineRule="exact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Сказки,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мифы</w:t>
            </w:r>
            <w:r>
              <w:rPr>
                <w:spacing w:val="-10"/>
                <w:w w:val="105"/>
                <w:sz w:val="15"/>
              </w:rPr>
              <w:t xml:space="preserve"> и</w:t>
            </w:r>
          </w:p>
          <w:p w:rsidR="00D76306" w:rsidRDefault="007B784D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легенды</w:t>
            </w:r>
          </w:p>
        </w:tc>
        <w:tc>
          <w:tcPr>
            <w:tcW w:w="528" w:type="dxa"/>
          </w:tcPr>
          <w:p w:rsidR="00D76306" w:rsidRDefault="007B784D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14" w:type="dxa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D76306" w:rsidRDefault="007B784D">
            <w:pPr>
              <w:pStyle w:val="TableParagraph"/>
              <w:spacing w:before="64" w:line="166" w:lineRule="exact"/>
              <w:ind w:left="79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"Музыкальная</w:t>
            </w:r>
          </w:p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табакерка"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А.</w:t>
            </w:r>
          </w:p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Лядова</w:t>
            </w:r>
          </w:p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"Мелодия"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из</w:t>
            </w:r>
          </w:p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оперы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"Орфей</w:t>
            </w:r>
          </w:p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Эвридика"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К.</w:t>
            </w:r>
          </w:p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Глюка</w:t>
            </w:r>
          </w:p>
        </w:tc>
        <w:tc>
          <w:tcPr>
            <w:tcW w:w="1224" w:type="dxa"/>
          </w:tcPr>
          <w:p w:rsidR="00D76306" w:rsidRDefault="007B784D">
            <w:pPr>
              <w:pStyle w:val="TableParagraph"/>
              <w:spacing w:before="64" w:line="166" w:lineRule="exact"/>
              <w:ind w:left="79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Струве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"Мы</w:t>
            </w:r>
          </w:p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теперь</w:t>
            </w:r>
          </w:p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ученики".</w:t>
            </w:r>
          </w:p>
        </w:tc>
        <w:tc>
          <w:tcPr>
            <w:tcW w:w="1212" w:type="dxa"/>
          </w:tcPr>
          <w:p w:rsidR="00D76306" w:rsidRDefault="007B784D">
            <w:pPr>
              <w:pStyle w:val="TableParagraph"/>
              <w:spacing w:before="64" w:line="166" w:lineRule="exact"/>
              <w:ind w:left="80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А.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Березняк.</w:t>
            </w:r>
          </w:p>
          <w:p w:rsidR="00D76306" w:rsidRDefault="007B784D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Прозвонил</w:t>
            </w:r>
          </w:p>
          <w:p w:rsidR="00D76306" w:rsidRDefault="007B784D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звонок.</w:t>
            </w:r>
          </w:p>
        </w:tc>
        <w:tc>
          <w:tcPr>
            <w:tcW w:w="789" w:type="dxa"/>
          </w:tcPr>
          <w:p w:rsidR="00D76306" w:rsidRDefault="00D76306">
            <w:pPr>
              <w:pStyle w:val="TableParagraph"/>
              <w:spacing w:line="157" w:lineRule="exact"/>
              <w:ind w:left="67" w:right="52"/>
              <w:jc w:val="center"/>
              <w:rPr>
                <w:sz w:val="15"/>
              </w:rPr>
            </w:pPr>
          </w:p>
        </w:tc>
        <w:tc>
          <w:tcPr>
            <w:tcW w:w="789" w:type="dxa"/>
          </w:tcPr>
          <w:p w:rsidR="00D76306" w:rsidRDefault="00D76306">
            <w:pPr>
              <w:pStyle w:val="TableParagraph"/>
              <w:spacing w:line="157" w:lineRule="exact"/>
              <w:ind w:left="67" w:right="52"/>
              <w:jc w:val="center"/>
              <w:rPr>
                <w:sz w:val="15"/>
              </w:rPr>
            </w:pPr>
          </w:p>
        </w:tc>
        <w:tc>
          <w:tcPr>
            <w:tcW w:w="2082" w:type="dxa"/>
          </w:tcPr>
          <w:p w:rsidR="00D76306" w:rsidRDefault="007B784D">
            <w:pPr>
              <w:pStyle w:val="TableParagraph"/>
              <w:spacing w:before="64" w:line="166" w:lineRule="exact"/>
              <w:ind w:left="81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Знакомство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с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манерой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сказывания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нараспев.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Слушание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сказок,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былин,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эпических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сказаний,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рассказываемых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нараспев.;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Создание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z w:val="15"/>
              </w:rPr>
              <w:t>иллюстраций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к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прослушанным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музыкальным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литературным</w:t>
            </w:r>
          </w:p>
          <w:p w:rsidR="00D76306" w:rsidRDefault="007B784D">
            <w:pPr>
              <w:pStyle w:val="TableParagraph"/>
              <w:spacing w:line="164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произведениям.;</w:t>
            </w:r>
          </w:p>
        </w:tc>
        <w:tc>
          <w:tcPr>
            <w:tcW w:w="1440" w:type="dxa"/>
          </w:tcPr>
          <w:p w:rsidR="00D76306" w:rsidRDefault="007B784D">
            <w:pPr>
              <w:pStyle w:val="TableParagraph"/>
              <w:spacing w:before="64" w:line="166" w:lineRule="exact"/>
              <w:ind w:left="82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</w:p>
          <w:p w:rsidR="00D76306" w:rsidRDefault="007B784D">
            <w:pPr>
              <w:pStyle w:val="TableParagraph"/>
              <w:spacing w:line="157" w:lineRule="exact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019" w:type="dxa"/>
          </w:tcPr>
          <w:p w:rsidR="00D76306" w:rsidRDefault="007B784D">
            <w:pPr>
              <w:pStyle w:val="TableParagraph"/>
              <w:spacing w:before="64" w:line="166" w:lineRule="exact"/>
              <w:ind w:left="83"/>
              <w:rPr>
                <w:sz w:val="15"/>
              </w:rPr>
            </w:pPr>
            <w:hyperlink r:id="rId14">
              <w:r>
                <w:rPr>
                  <w:sz w:val="15"/>
                </w:rPr>
                <w:t>http://school-</w:t>
              </w:r>
              <w:r>
                <w:rPr>
                  <w:spacing w:val="-2"/>
                  <w:w w:val="105"/>
                  <w:sz w:val="15"/>
                </w:rPr>
                <w:t>collection.edu.ru/</w:t>
              </w:r>
            </w:hyperlink>
          </w:p>
        </w:tc>
      </w:tr>
      <w:tr w:rsidR="00D76306">
        <w:trPr>
          <w:trHeight w:val="90"/>
        </w:trPr>
        <w:tc>
          <w:tcPr>
            <w:tcW w:w="468" w:type="dxa"/>
          </w:tcPr>
          <w:p w:rsidR="00D76306" w:rsidRDefault="007B784D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1272" w:type="dxa"/>
          </w:tcPr>
          <w:p w:rsidR="00D76306" w:rsidRDefault="007B784D">
            <w:pPr>
              <w:pStyle w:val="TableParagraph"/>
              <w:spacing w:before="64" w:line="166" w:lineRule="exact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Сказки,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мифы</w:t>
            </w:r>
            <w:r>
              <w:rPr>
                <w:spacing w:val="-10"/>
                <w:w w:val="105"/>
                <w:sz w:val="15"/>
              </w:rPr>
              <w:t xml:space="preserve"> и</w:t>
            </w:r>
          </w:p>
          <w:p w:rsidR="00D76306" w:rsidRDefault="007B784D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легенды</w:t>
            </w:r>
          </w:p>
        </w:tc>
        <w:tc>
          <w:tcPr>
            <w:tcW w:w="528" w:type="dxa"/>
          </w:tcPr>
          <w:p w:rsidR="00D76306" w:rsidRDefault="007B784D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14" w:type="dxa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D76306" w:rsidRDefault="007B784D">
            <w:pPr>
              <w:pStyle w:val="TableParagraph"/>
              <w:spacing w:before="64" w:line="166" w:lineRule="exact"/>
              <w:ind w:left="79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"Музыкальная</w:t>
            </w:r>
          </w:p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табакерка"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А.</w:t>
            </w:r>
          </w:p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Лядова</w:t>
            </w:r>
          </w:p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"Мелодия"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из</w:t>
            </w:r>
          </w:p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оперы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"Орфей</w:t>
            </w:r>
          </w:p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Эвридика"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К.</w:t>
            </w:r>
          </w:p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Глюка</w:t>
            </w:r>
          </w:p>
        </w:tc>
        <w:tc>
          <w:tcPr>
            <w:tcW w:w="1224" w:type="dxa"/>
          </w:tcPr>
          <w:p w:rsidR="00D76306" w:rsidRDefault="007B784D">
            <w:pPr>
              <w:pStyle w:val="TableParagraph"/>
              <w:spacing w:before="64" w:line="166" w:lineRule="exact"/>
              <w:ind w:left="79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Струве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"Мы</w:t>
            </w:r>
          </w:p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теперь</w:t>
            </w:r>
          </w:p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ученики".</w:t>
            </w:r>
          </w:p>
        </w:tc>
        <w:tc>
          <w:tcPr>
            <w:tcW w:w="1212" w:type="dxa"/>
          </w:tcPr>
          <w:p w:rsidR="00D76306" w:rsidRDefault="007B784D">
            <w:pPr>
              <w:pStyle w:val="TableParagraph"/>
              <w:spacing w:before="64" w:line="166" w:lineRule="exact"/>
              <w:ind w:left="80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А.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Березняк.</w:t>
            </w:r>
          </w:p>
          <w:p w:rsidR="00D76306" w:rsidRDefault="007B784D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Прозвонил</w:t>
            </w:r>
          </w:p>
          <w:p w:rsidR="00D76306" w:rsidRDefault="007B784D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звонок.</w:t>
            </w:r>
          </w:p>
        </w:tc>
        <w:tc>
          <w:tcPr>
            <w:tcW w:w="789" w:type="dxa"/>
          </w:tcPr>
          <w:p w:rsidR="00D76306" w:rsidRDefault="00D76306">
            <w:pPr>
              <w:pStyle w:val="TableParagraph"/>
              <w:spacing w:line="157" w:lineRule="exact"/>
              <w:ind w:left="67" w:right="52"/>
              <w:jc w:val="center"/>
              <w:rPr>
                <w:sz w:val="15"/>
              </w:rPr>
            </w:pPr>
          </w:p>
        </w:tc>
        <w:tc>
          <w:tcPr>
            <w:tcW w:w="789" w:type="dxa"/>
          </w:tcPr>
          <w:p w:rsidR="00D76306" w:rsidRDefault="00D76306">
            <w:pPr>
              <w:pStyle w:val="TableParagraph"/>
              <w:spacing w:line="157" w:lineRule="exact"/>
              <w:ind w:left="67" w:right="52"/>
              <w:jc w:val="center"/>
              <w:rPr>
                <w:sz w:val="15"/>
              </w:rPr>
            </w:pPr>
          </w:p>
        </w:tc>
        <w:tc>
          <w:tcPr>
            <w:tcW w:w="2082" w:type="dxa"/>
          </w:tcPr>
          <w:p w:rsidR="00D76306" w:rsidRDefault="007B784D">
            <w:pPr>
              <w:pStyle w:val="TableParagraph"/>
              <w:spacing w:before="64" w:line="166" w:lineRule="exact"/>
              <w:ind w:left="81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Знакомство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с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манерой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сказывания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нараспев.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Слушание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сказок,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былин,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эпических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сказаний,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рассказываемых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нараспев.;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Создание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z w:val="15"/>
              </w:rPr>
              <w:t>иллюстраций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к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прослушанным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музыкальным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литературным</w:t>
            </w:r>
          </w:p>
          <w:p w:rsidR="00D76306" w:rsidRDefault="007B784D">
            <w:pPr>
              <w:pStyle w:val="TableParagraph"/>
              <w:spacing w:line="164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произведениям.;</w:t>
            </w:r>
          </w:p>
        </w:tc>
        <w:tc>
          <w:tcPr>
            <w:tcW w:w="1440" w:type="dxa"/>
          </w:tcPr>
          <w:p w:rsidR="00D76306" w:rsidRDefault="007B784D">
            <w:pPr>
              <w:pStyle w:val="TableParagraph"/>
              <w:spacing w:before="64" w:line="166" w:lineRule="exact"/>
              <w:ind w:left="82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</w:p>
          <w:p w:rsidR="00D76306" w:rsidRDefault="007B784D">
            <w:pPr>
              <w:pStyle w:val="TableParagraph"/>
              <w:spacing w:line="157" w:lineRule="exact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019" w:type="dxa"/>
          </w:tcPr>
          <w:p w:rsidR="00D76306" w:rsidRDefault="007B784D">
            <w:pPr>
              <w:pStyle w:val="TableParagraph"/>
              <w:spacing w:before="64" w:line="166" w:lineRule="exact"/>
              <w:ind w:left="83"/>
              <w:rPr>
                <w:sz w:val="15"/>
              </w:rPr>
            </w:pPr>
            <w:hyperlink r:id="rId15">
              <w:r>
                <w:rPr>
                  <w:sz w:val="15"/>
                </w:rPr>
                <w:t>http://school-</w:t>
              </w:r>
              <w:r>
                <w:rPr>
                  <w:spacing w:val="-2"/>
                  <w:w w:val="105"/>
                  <w:sz w:val="15"/>
                </w:rPr>
                <w:t>collection.edu.ru/</w:t>
              </w:r>
            </w:hyperlink>
          </w:p>
        </w:tc>
      </w:tr>
      <w:tr w:rsidR="00D76306">
        <w:trPr>
          <w:trHeight w:val="333"/>
        </w:trPr>
        <w:tc>
          <w:tcPr>
            <w:tcW w:w="1740" w:type="dxa"/>
            <w:gridSpan w:val="2"/>
          </w:tcPr>
          <w:p w:rsidR="00D76306" w:rsidRDefault="007B784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D76306" w:rsidRDefault="007B784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3225" w:type="dxa"/>
            <w:gridSpan w:val="10"/>
          </w:tcPr>
          <w:p w:rsidR="00D76306" w:rsidRDefault="007B784D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</w:tr>
      <w:tr w:rsidR="00D76306">
        <w:trPr>
          <w:trHeight w:val="333"/>
        </w:trPr>
        <w:tc>
          <w:tcPr>
            <w:tcW w:w="15493" w:type="dxa"/>
            <w:gridSpan w:val="13"/>
          </w:tcPr>
          <w:p w:rsidR="00D76306" w:rsidRDefault="007B784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грамота</w:t>
            </w:r>
          </w:p>
        </w:tc>
      </w:tr>
      <w:tr w:rsidR="00D76306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272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Весь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звучит</w:t>
            </w:r>
          </w:p>
        </w:tc>
        <w:tc>
          <w:tcPr>
            <w:tcW w:w="528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714" w:type="dxa"/>
            <w:vMerge w:val="restart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vMerge w:val="restart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Шостакович</w:t>
            </w:r>
          </w:p>
        </w:tc>
        <w:tc>
          <w:tcPr>
            <w:tcW w:w="1224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Струве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"Так</w:t>
            </w:r>
          </w:p>
        </w:tc>
        <w:tc>
          <w:tcPr>
            <w:tcW w:w="1212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А.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Березняк.</w:t>
            </w:r>
          </w:p>
        </w:tc>
        <w:tc>
          <w:tcPr>
            <w:tcW w:w="789" w:type="dxa"/>
            <w:tcBorders>
              <w:bottom w:val="nil"/>
            </w:tcBorders>
          </w:tcPr>
          <w:p w:rsidR="00D76306" w:rsidRDefault="00D76306">
            <w:pPr>
              <w:pStyle w:val="TableParagraph"/>
              <w:spacing w:before="64" w:line="166" w:lineRule="exact"/>
              <w:ind w:left="67" w:right="52"/>
              <w:jc w:val="center"/>
              <w:rPr>
                <w:sz w:val="15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D76306" w:rsidRDefault="00D76306">
            <w:pPr>
              <w:pStyle w:val="TableParagraph"/>
              <w:spacing w:before="64" w:line="166" w:lineRule="exact"/>
              <w:ind w:left="67" w:right="52"/>
              <w:jc w:val="center"/>
              <w:rPr>
                <w:sz w:val="15"/>
              </w:rPr>
            </w:pPr>
          </w:p>
        </w:tc>
        <w:tc>
          <w:tcPr>
            <w:tcW w:w="2082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Игра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подражание</w:t>
            </w:r>
          </w:p>
        </w:tc>
        <w:tc>
          <w:tcPr>
            <w:tcW w:w="1440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Самооценка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с</w:t>
            </w:r>
          </w:p>
        </w:tc>
        <w:tc>
          <w:tcPr>
            <w:tcW w:w="3019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https://русское-</w:t>
            </w: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"Вальс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уж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Наша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Таня.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spacing w:line="157" w:lineRule="exact"/>
              <w:ind w:left="67" w:right="52"/>
              <w:jc w:val="center"/>
              <w:rPr>
                <w:sz w:val="15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spacing w:line="157" w:lineRule="exact"/>
              <w:ind w:left="67" w:right="52"/>
              <w:jc w:val="center"/>
              <w:rPr>
                <w:sz w:val="15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звукам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голосам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использованием</w:t>
            </w: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слово.рф/FP2020/17551_20/index.htmln.ru/</w:t>
            </w: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шутка"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получилось".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природы</w:t>
            </w:r>
            <w:r>
              <w:rPr>
                <w:spacing w:val="-10"/>
                <w:w w:val="105"/>
                <w:sz w:val="15"/>
              </w:rPr>
              <w:t xml:space="preserve"> с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</w:t>
            </w: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Дакен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использованием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листа»;</w:t>
            </w: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"Кукушка"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шумовых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музыкальных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инструментов,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вокальной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1224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1212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2082" w:type="dxa"/>
            <w:tcBorders>
              <w:top w:val="nil"/>
            </w:tcBorders>
          </w:tcPr>
          <w:p w:rsidR="00D76306" w:rsidRDefault="007B784D">
            <w:pPr>
              <w:pStyle w:val="TableParagraph"/>
              <w:spacing w:line="164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импровизации.;</w:t>
            </w:r>
          </w:p>
        </w:tc>
        <w:tc>
          <w:tcPr>
            <w:tcW w:w="1440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3019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</w:tr>
      <w:tr w:rsidR="00D76306">
        <w:trPr>
          <w:trHeight w:val="2714"/>
        </w:trPr>
        <w:tc>
          <w:tcPr>
            <w:tcW w:w="468" w:type="dxa"/>
          </w:tcPr>
          <w:p w:rsidR="00D76306" w:rsidRDefault="007B784D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11</w:t>
            </w:r>
            <w:r>
              <w:rPr>
                <w:spacing w:val="-4"/>
                <w:w w:val="105"/>
                <w:sz w:val="15"/>
              </w:rPr>
              <w:t>.</w:t>
            </w:r>
          </w:p>
        </w:tc>
        <w:tc>
          <w:tcPr>
            <w:tcW w:w="1272" w:type="dxa"/>
          </w:tcPr>
          <w:p w:rsidR="00D76306" w:rsidRDefault="007B784D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Звукоряд</w:t>
            </w:r>
          </w:p>
        </w:tc>
        <w:tc>
          <w:tcPr>
            <w:tcW w:w="528" w:type="dxa"/>
          </w:tcPr>
          <w:p w:rsidR="00D76306" w:rsidRDefault="007B784D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714" w:type="dxa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D76306" w:rsidRDefault="007B784D">
            <w:pPr>
              <w:pStyle w:val="TableParagraph"/>
              <w:spacing w:before="64" w:line="166" w:lineRule="exact"/>
              <w:ind w:left="79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Роджерс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"До,</w:t>
            </w:r>
          </w:p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ре,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ми"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из</w:t>
            </w:r>
          </w:p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мюзикла</w:t>
            </w:r>
          </w:p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"Звуки</w:t>
            </w:r>
          </w:p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музыки"</w:t>
            </w:r>
          </w:p>
        </w:tc>
        <w:tc>
          <w:tcPr>
            <w:tcW w:w="1224" w:type="dxa"/>
          </w:tcPr>
          <w:p w:rsidR="00D76306" w:rsidRDefault="007B784D">
            <w:pPr>
              <w:pStyle w:val="TableParagraph"/>
              <w:spacing w:before="64" w:line="166" w:lineRule="exact"/>
              <w:ind w:left="79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Роджерс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"До,</w:t>
            </w:r>
          </w:p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ре,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ми"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из</w:t>
            </w:r>
          </w:p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мюзикла</w:t>
            </w:r>
          </w:p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"Звуки</w:t>
            </w:r>
          </w:p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музыки"</w:t>
            </w:r>
          </w:p>
        </w:tc>
        <w:tc>
          <w:tcPr>
            <w:tcW w:w="1212" w:type="dxa"/>
          </w:tcPr>
          <w:p w:rsidR="00D76306" w:rsidRDefault="007B784D">
            <w:pPr>
              <w:pStyle w:val="TableParagraph"/>
              <w:spacing w:before="64" w:line="166" w:lineRule="exact"/>
              <w:ind w:left="80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Роджерс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"До,</w:t>
            </w:r>
          </w:p>
          <w:p w:rsidR="00D76306" w:rsidRDefault="007B784D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ре,</w:t>
            </w:r>
            <w:r>
              <w:rPr>
                <w:spacing w:val="-4"/>
                <w:w w:val="105"/>
                <w:sz w:val="15"/>
              </w:rPr>
              <w:t xml:space="preserve"> ми".</w:t>
            </w:r>
          </w:p>
        </w:tc>
        <w:tc>
          <w:tcPr>
            <w:tcW w:w="789" w:type="dxa"/>
          </w:tcPr>
          <w:p w:rsidR="00D76306" w:rsidRDefault="00D76306">
            <w:pPr>
              <w:pStyle w:val="TableParagraph"/>
              <w:spacing w:before="64" w:line="166" w:lineRule="exact"/>
              <w:ind w:left="67" w:right="52"/>
              <w:jc w:val="center"/>
              <w:rPr>
                <w:sz w:val="15"/>
              </w:rPr>
            </w:pPr>
          </w:p>
        </w:tc>
        <w:tc>
          <w:tcPr>
            <w:tcW w:w="789" w:type="dxa"/>
          </w:tcPr>
          <w:p w:rsidR="00D76306" w:rsidRDefault="00D76306">
            <w:pPr>
              <w:pStyle w:val="TableParagraph"/>
              <w:spacing w:before="64" w:line="166" w:lineRule="exact"/>
              <w:ind w:left="67" w:right="52"/>
              <w:jc w:val="center"/>
              <w:rPr>
                <w:sz w:val="15"/>
              </w:rPr>
            </w:pPr>
          </w:p>
        </w:tc>
        <w:tc>
          <w:tcPr>
            <w:tcW w:w="2082" w:type="dxa"/>
          </w:tcPr>
          <w:p w:rsidR="00D76306" w:rsidRDefault="007B784D">
            <w:pPr>
              <w:pStyle w:val="TableParagraph"/>
              <w:spacing w:before="64" w:line="166" w:lineRule="exact"/>
              <w:ind w:left="81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Знакомство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с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элементами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нотной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записи.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Различение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нотной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записи,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определение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слух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звукоряда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отличие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от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других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последовательностей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звуков.;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Разучивание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и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исполнение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вокальных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z w:val="15"/>
              </w:rPr>
              <w:t>упражнений,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песен,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построенных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на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элементах</w:t>
            </w:r>
          </w:p>
          <w:p w:rsidR="00D76306" w:rsidRDefault="007B784D">
            <w:pPr>
              <w:pStyle w:val="TableParagraph"/>
              <w:spacing w:line="164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звукоряда;</w:t>
            </w:r>
          </w:p>
        </w:tc>
        <w:tc>
          <w:tcPr>
            <w:tcW w:w="1440" w:type="dxa"/>
          </w:tcPr>
          <w:p w:rsidR="00D76306" w:rsidRDefault="007B784D">
            <w:pPr>
              <w:pStyle w:val="TableParagraph"/>
              <w:spacing w:before="64" w:line="166" w:lineRule="exact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019" w:type="dxa"/>
          </w:tcPr>
          <w:p w:rsidR="00D76306" w:rsidRDefault="007B784D">
            <w:pPr>
              <w:pStyle w:val="TableParagraph"/>
              <w:spacing w:before="64" w:line="166" w:lineRule="exact"/>
              <w:ind w:left="83"/>
              <w:rPr>
                <w:sz w:val="15"/>
              </w:rPr>
            </w:pPr>
            <w:r>
              <w:rPr>
                <w:sz w:val="15"/>
              </w:rPr>
              <w:t>https://русское-</w:t>
            </w:r>
            <w:r>
              <w:rPr>
                <w:spacing w:val="-2"/>
                <w:w w:val="105"/>
                <w:sz w:val="15"/>
              </w:rPr>
              <w:t>слово.рф/FP2020/17551_20/index.html</w:t>
            </w:r>
          </w:p>
        </w:tc>
      </w:tr>
      <w:tr w:rsidR="00D76306">
        <w:trPr>
          <w:trHeight w:val="4832"/>
        </w:trPr>
        <w:tc>
          <w:tcPr>
            <w:tcW w:w="468" w:type="dxa"/>
          </w:tcPr>
          <w:p w:rsidR="00D76306" w:rsidRDefault="007B784D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12</w:t>
            </w:r>
            <w:r>
              <w:rPr>
                <w:spacing w:val="-4"/>
                <w:w w:val="105"/>
                <w:sz w:val="15"/>
              </w:rPr>
              <w:t>.</w:t>
            </w:r>
          </w:p>
        </w:tc>
        <w:tc>
          <w:tcPr>
            <w:tcW w:w="1272" w:type="dxa"/>
          </w:tcPr>
          <w:p w:rsidR="00D76306" w:rsidRDefault="007B784D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Ритм</w:t>
            </w:r>
          </w:p>
        </w:tc>
        <w:tc>
          <w:tcPr>
            <w:tcW w:w="528" w:type="dxa"/>
          </w:tcPr>
          <w:p w:rsidR="00D76306" w:rsidRDefault="007B784D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14" w:type="dxa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D76306" w:rsidRDefault="007B784D">
            <w:pPr>
              <w:pStyle w:val="TableParagraph"/>
              <w:spacing w:before="64" w:line="166" w:lineRule="exact"/>
              <w:ind w:left="79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Чайковский</w:t>
            </w:r>
          </w:p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Вальс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балета</w:t>
            </w:r>
          </w:p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"Спящая</w:t>
            </w:r>
          </w:p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красавица".</w:t>
            </w:r>
          </w:p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Рамо</w:t>
            </w:r>
          </w:p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"Тамбурин"</w:t>
            </w:r>
          </w:p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Кабалевский</w:t>
            </w:r>
          </w:p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"Марш"</w:t>
            </w:r>
          </w:p>
        </w:tc>
        <w:tc>
          <w:tcPr>
            <w:tcW w:w="1224" w:type="dxa"/>
          </w:tcPr>
          <w:p w:rsidR="00D76306" w:rsidRDefault="007B784D">
            <w:pPr>
              <w:pStyle w:val="TableParagraph"/>
              <w:spacing w:before="64" w:line="166" w:lineRule="exact"/>
              <w:ind w:left="79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Струве</w:t>
            </w:r>
          </w:p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"Новогодний</w:t>
            </w:r>
          </w:p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хоровод".</w:t>
            </w:r>
          </w:p>
        </w:tc>
        <w:tc>
          <w:tcPr>
            <w:tcW w:w="1212" w:type="dxa"/>
          </w:tcPr>
          <w:p w:rsidR="00D76306" w:rsidRDefault="007B784D">
            <w:pPr>
              <w:pStyle w:val="TableParagraph"/>
              <w:spacing w:before="64" w:line="166" w:lineRule="exact"/>
              <w:ind w:left="80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Л.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Иорданская.</w:t>
            </w:r>
          </w:p>
          <w:p w:rsidR="00D76306" w:rsidRDefault="007B784D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Голубые</w:t>
            </w:r>
          </w:p>
          <w:p w:rsidR="00D76306" w:rsidRDefault="007B784D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саночки.</w:t>
            </w:r>
          </w:p>
        </w:tc>
        <w:tc>
          <w:tcPr>
            <w:tcW w:w="789" w:type="dxa"/>
          </w:tcPr>
          <w:p w:rsidR="00D76306" w:rsidRDefault="00D76306">
            <w:pPr>
              <w:pStyle w:val="TableParagraph"/>
              <w:spacing w:line="157" w:lineRule="exact"/>
              <w:ind w:left="67" w:right="52"/>
              <w:jc w:val="center"/>
              <w:rPr>
                <w:sz w:val="15"/>
              </w:rPr>
            </w:pPr>
          </w:p>
        </w:tc>
        <w:tc>
          <w:tcPr>
            <w:tcW w:w="789" w:type="dxa"/>
          </w:tcPr>
          <w:p w:rsidR="00D76306" w:rsidRDefault="00D76306">
            <w:pPr>
              <w:pStyle w:val="TableParagraph"/>
              <w:spacing w:line="157" w:lineRule="exact"/>
              <w:ind w:left="67" w:right="52"/>
              <w:jc w:val="center"/>
              <w:rPr>
                <w:sz w:val="15"/>
              </w:rPr>
            </w:pPr>
          </w:p>
        </w:tc>
        <w:tc>
          <w:tcPr>
            <w:tcW w:w="2082" w:type="dxa"/>
          </w:tcPr>
          <w:p w:rsidR="00D76306" w:rsidRDefault="007B784D">
            <w:pPr>
              <w:pStyle w:val="TableParagraph"/>
              <w:spacing w:before="64" w:line="166" w:lineRule="exact"/>
              <w:ind w:left="81"/>
              <w:rPr>
                <w:sz w:val="15"/>
              </w:rPr>
            </w:pPr>
            <w:r>
              <w:rPr>
                <w:sz w:val="15"/>
              </w:rPr>
              <w:t>Определение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на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слух,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прослеживание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нотной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записи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ритмических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рисунков,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состоящих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из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различных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z w:val="15"/>
              </w:rPr>
              <w:t>длительностей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и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пауз.;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Исполнение,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z w:val="15"/>
              </w:rPr>
              <w:t>импровизация</w:t>
            </w:r>
            <w:r>
              <w:rPr>
                <w:spacing w:val="26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с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помощью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звучащих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жестов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(хлопки,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шлепки,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притопы)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и/или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ударных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инструментов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простых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ритмов.;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Игра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«Ритмическое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эхо»,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прохлопывание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ритма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по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ритмическим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карточкам,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проговаривание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использованием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ритмослогов.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Разучивание,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исполнение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на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ударных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инструментах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ритмической</w:t>
            </w:r>
          </w:p>
          <w:p w:rsidR="00D76306" w:rsidRDefault="007B784D">
            <w:pPr>
              <w:pStyle w:val="TableParagraph"/>
              <w:spacing w:line="164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партитуры.;</w:t>
            </w:r>
          </w:p>
        </w:tc>
        <w:tc>
          <w:tcPr>
            <w:tcW w:w="1440" w:type="dxa"/>
          </w:tcPr>
          <w:p w:rsidR="00D76306" w:rsidRDefault="007B784D">
            <w:pPr>
              <w:pStyle w:val="TableParagraph"/>
              <w:spacing w:before="64" w:line="166" w:lineRule="exact"/>
              <w:ind w:left="82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</w:p>
          <w:p w:rsidR="00D76306" w:rsidRDefault="007B784D">
            <w:pPr>
              <w:pStyle w:val="TableParagraph"/>
              <w:spacing w:line="157" w:lineRule="exact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019" w:type="dxa"/>
          </w:tcPr>
          <w:p w:rsidR="00D76306" w:rsidRDefault="007B784D">
            <w:pPr>
              <w:pStyle w:val="TableParagraph"/>
              <w:spacing w:before="64" w:line="166" w:lineRule="exact"/>
              <w:ind w:left="83"/>
              <w:rPr>
                <w:sz w:val="15"/>
              </w:rPr>
            </w:pPr>
            <w:hyperlink r:id="rId16">
              <w:r>
                <w:rPr>
                  <w:sz w:val="15"/>
                </w:rPr>
                <w:t>http://school-</w:t>
              </w:r>
              <w:r>
                <w:rPr>
                  <w:spacing w:val="-2"/>
                  <w:w w:val="105"/>
                  <w:sz w:val="15"/>
                </w:rPr>
                <w:t>collection.edu.ru/</w:t>
              </w:r>
            </w:hyperlink>
          </w:p>
        </w:tc>
      </w:tr>
      <w:tr w:rsidR="00D76306">
        <w:trPr>
          <w:trHeight w:val="4883"/>
        </w:trPr>
        <w:tc>
          <w:tcPr>
            <w:tcW w:w="468" w:type="dxa"/>
          </w:tcPr>
          <w:p w:rsidR="00D76306" w:rsidRDefault="007B784D">
            <w:pPr>
              <w:pStyle w:val="TableParagraph"/>
              <w:spacing w:before="64" w:line="166" w:lineRule="exact"/>
              <w:ind w:left="76"/>
              <w:rPr>
                <w:spacing w:val="-4"/>
                <w:w w:val="105"/>
                <w:sz w:val="15"/>
              </w:rPr>
            </w:pPr>
            <w:r>
              <w:rPr>
                <w:spacing w:val="-4"/>
                <w:w w:val="105"/>
                <w:sz w:val="15"/>
              </w:rPr>
              <w:t>13</w:t>
            </w:r>
          </w:p>
        </w:tc>
        <w:tc>
          <w:tcPr>
            <w:tcW w:w="1272" w:type="dxa"/>
          </w:tcPr>
          <w:p w:rsidR="00D76306" w:rsidRDefault="007B784D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Ритм</w:t>
            </w:r>
          </w:p>
        </w:tc>
        <w:tc>
          <w:tcPr>
            <w:tcW w:w="528" w:type="dxa"/>
          </w:tcPr>
          <w:p w:rsidR="00D76306" w:rsidRDefault="007B784D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14" w:type="dxa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D76306" w:rsidRDefault="007B784D">
            <w:pPr>
              <w:pStyle w:val="TableParagraph"/>
              <w:spacing w:before="64" w:line="166" w:lineRule="exact"/>
              <w:ind w:left="79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Чайковский</w:t>
            </w:r>
          </w:p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Вальс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балета</w:t>
            </w:r>
          </w:p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"Спящая</w:t>
            </w:r>
          </w:p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красавица".</w:t>
            </w:r>
          </w:p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Рамо</w:t>
            </w:r>
          </w:p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"Тамбурин"</w:t>
            </w:r>
          </w:p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Кабалевский</w:t>
            </w:r>
          </w:p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"Марш"</w:t>
            </w:r>
          </w:p>
        </w:tc>
        <w:tc>
          <w:tcPr>
            <w:tcW w:w="1224" w:type="dxa"/>
          </w:tcPr>
          <w:p w:rsidR="00D76306" w:rsidRDefault="007B784D">
            <w:pPr>
              <w:pStyle w:val="TableParagraph"/>
              <w:spacing w:before="64" w:line="166" w:lineRule="exact"/>
              <w:ind w:left="79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Струве</w:t>
            </w:r>
          </w:p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"Новогодний</w:t>
            </w:r>
          </w:p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хоровод".</w:t>
            </w:r>
          </w:p>
        </w:tc>
        <w:tc>
          <w:tcPr>
            <w:tcW w:w="1212" w:type="dxa"/>
          </w:tcPr>
          <w:p w:rsidR="00D76306" w:rsidRDefault="007B784D">
            <w:pPr>
              <w:pStyle w:val="TableParagraph"/>
              <w:spacing w:before="64" w:line="166" w:lineRule="exact"/>
              <w:ind w:left="80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Л.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Иорданская.</w:t>
            </w:r>
          </w:p>
          <w:p w:rsidR="00D76306" w:rsidRDefault="007B784D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Голубые</w:t>
            </w:r>
          </w:p>
          <w:p w:rsidR="00D76306" w:rsidRDefault="007B784D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саночки.</w:t>
            </w:r>
          </w:p>
        </w:tc>
        <w:tc>
          <w:tcPr>
            <w:tcW w:w="789" w:type="dxa"/>
          </w:tcPr>
          <w:p w:rsidR="00D76306" w:rsidRDefault="00D76306">
            <w:pPr>
              <w:pStyle w:val="TableParagraph"/>
              <w:spacing w:line="157" w:lineRule="exact"/>
              <w:ind w:left="67" w:right="52"/>
              <w:jc w:val="center"/>
              <w:rPr>
                <w:sz w:val="15"/>
              </w:rPr>
            </w:pPr>
          </w:p>
        </w:tc>
        <w:tc>
          <w:tcPr>
            <w:tcW w:w="789" w:type="dxa"/>
          </w:tcPr>
          <w:p w:rsidR="00D76306" w:rsidRDefault="00D76306">
            <w:pPr>
              <w:pStyle w:val="TableParagraph"/>
              <w:spacing w:line="157" w:lineRule="exact"/>
              <w:ind w:left="67" w:right="52"/>
              <w:jc w:val="center"/>
              <w:rPr>
                <w:sz w:val="15"/>
              </w:rPr>
            </w:pPr>
          </w:p>
        </w:tc>
        <w:tc>
          <w:tcPr>
            <w:tcW w:w="2082" w:type="dxa"/>
          </w:tcPr>
          <w:p w:rsidR="00D76306" w:rsidRDefault="007B784D">
            <w:pPr>
              <w:pStyle w:val="TableParagraph"/>
              <w:spacing w:before="64" w:line="166" w:lineRule="exact"/>
              <w:ind w:left="81"/>
              <w:rPr>
                <w:sz w:val="15"/>
              </w:rPr>
            </w:pPr>
            <w:r>
              <w:rPr>
                <w:sz w:val="15"/>
              </w:rPr>
              <w:t>Определение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на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слух,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прослеживание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нотной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записи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ритмических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рисунков,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состоящих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из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различных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z w:val="15"/>
              </w:rPr>
              <w:t>длительностей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и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пауз.;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Исполнение,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z w:val="15"/>
              </w:rPr>
              <w:t>импровизация</w:t>
            </w:r>
            <w:r>
              <w:rPr>
                <w:spacing w:val="26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с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помощью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звучащих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жестов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(хлопки,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шлепки,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притопы)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и/или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ударных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инструментов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простых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ритмов.;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Игра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«Ритмическое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эхо»,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прохлопывание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ритма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по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ритмическим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карточкам,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проговаривание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использованием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ритмослогов.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Разучивание,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исполнение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на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ударных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инструментах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ритмической</w:t>
            </w:r>
          </w:p>
          <w:p w:rsidR="00D76306" w:rsidRDefault="007B784D">
            <w:pPr>
              <w:pStyle w:val="TableParagraph"/>
              <w:spacing w:line="164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партитуры.;</w:t>
            </w:r>
          </w:p>
        </w:tc>
        <w:tc>
          <w:tcPr>
            <w:tcW w:w="1440" w:type="dxa"/>
          </w:tcPr>
          <w:p w:rsidR="00D76306" w:rsidRDefault="007B784D">
            <w:pPr>
              <w:pStyle w:val="TableParagraph"/>
              <w:spacing w:before="64" w:line="166" w:lineRule="exact"/>
              <w:ind w:left="82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</w:p>
          <w:p w:rsidR="00D76306" w:rsidRDefault="007B784D">
            <w:pPr>
              <w:pStyle w:val="TableParagraph"/>
              <w:spacing w:line="157" w:lineRule="exact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019" w:type="dxa"/>
          </w:tcPr>
          <w:p w:rsidR="00D76306" w:rsidRDefault="007B784D">
            <w:pPr>
              <w:pStyle w:val="TableParagraph"/>
              <w:spacing w:before="64" w:line="166" w:lineRule="exact"/>
              <w:ind w:left="83"/>
              <w:rPr>
                <w:sz w:val="15"/>
              </w:rPr>
            </w:pPr>
            <w:hyperlink r:id="rId17">
              <w:r>
                <w:rPr>
                  <w:sz w:val="15"/>
                </w:rPr>
                <w:t>http://school-</w:t>
              </w:r>
              <w:r>
                <w:rPr>
                  <w:spacing w:val="-2"/>
                  <w:w w:val="105"/>
                  <w:sz w:val="15"/>
                </w:rPr>
                <w:t>collection.edu.ru/</w:t>
              </w:r>
            </w:hyperlink>
          </w:p>
        </w:tc>
      </w:tr>
      <w:tr w:rsidR="00D76306">
        <w:trPr>
          <w:trHeight w:val="1930"/>
        </w:trPr>
        <w:tc>
          <w:tcPr>
            <w:tcW w:w="468" w:type="dxa"/>
          </w:tcPr>
          <w:p w:rsidR="00D76306" w:rsidRDefault="007B784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14</w:t>
            </w:r>
            <w:r>
              <w:rPr>
                <w:spacing w:val="-4"/>
                <w:w w:val="105"/>
                <w:sz w:val="15"/>
              </w:rPr>
              <w:t>.</w:t>
            </w:r>
          </w:p>
        </w:tc>
        <w:tc>
          <w:tcPr>
            <w:tcW w:w="1272" w:type="dxa"/>
          </w:tcPr>
          <w:p w:rsidR="00D76306" w:rsidRDefault="007B784D">
            <w:pPr>
              <w:pStyle w:val="TableParagraph"/>
              <w:spacing w:before="64" w:line="266" w:lineRule="auto"/>
              <w:ind w:left="76" w:right="29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Ритмический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рисунок</w:t>
            </w:r>
          </w:p>
        </w:tc>
        <w:tc>
          <w:tcPr>
            <w:tcW w:w="528" w:type="dxa"/>
          </w:tcPr>
          <w:p w:rsidR="00D76306" w:rsidRDefault="007B784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714" w:type="dxa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D76306" w:rsidRDefault="007B784D">
            <w:pPr>
              <w:pStyle w:val="TableParagraph"/>
              <w:spacing w:before="64" w:line="266" w:lineRule="auto"/>
              <w:ind w:left="79" w:right="311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Дунаевский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"Выходной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марш"</w:t>
            </w:r>
          </w:p>
        </w:tc>
        <w:tc>
          <w:tcPr>
            <w:tcW w:w="1224" w:type="dxa"/>
          </w:tcPr>
          <w:p w:rsidR="00D76306" w:rsidRDefault="007B784D">
            <w:pPr>
              <w:pStyle w:val="TableParagraph"/>
              <w:spacing w:before="64" w:line="266" w:lineRule="auto"/>
              <w:ind w:left="79" w:right="29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Струве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"Пёстрый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колпачок".</w:t>
            </w:r>
          </w:p>
        </w:tc>
        <w:tc>
          <w:tcPr>
            <w:tcW w:w="1212" w:type="dxa"/>
          </w:tcPr>
          <w:p w:rsidR="00D76306" w:rsidRDefault="007B784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Красёв.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Тип</w:t>
            </w:r>
          </w:p>
          <w:p w:rsidR="00D76306" w:rsidRDefault="007B784D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–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топ.</w:t>
            </w:r>
          </w:p>
        </w:tc>
        <w:tc>
          <w:tcPr>
            <w:tcW w:w="789" w:type="dxa"/>
          </w:tcPr>
          <w:p w:rsidR="00D76306" w:rsidRDefault="00D76306">
            <w:pPr>
              <w:pStyle w:val="TableParagraph"/>
              <w:spacing w:before="20"/>
              <w:ind w:left="81"/>
              <w:rPr>
                <w:sz w:val="15"/>
              </w:rPr>
            </w:pPr>
          </w:p>
        </w:tc>
        <w:tc>
          <w:tcPr>
            <w:tcW w:w="789" w:type="dxa"/>
          </w:tcPr>
          <w:p w:rsidR="00D76306" w:rsidRDefault="00D76306">
            <w:pPr>
              <w:pStyle w:val="TableParagraph"/>
              <w:spacing w:before="20"/>
              <w:ind w:left="81"/>
              <w:rPr>
                <w:sz w:val="15"/>
              </w:rPr>
            </w:pPr>
          </w:p>
        </w:tc>
        <w:tc>
          <w:tcPr>
            <w:tcW w:w="2082" w:type="dxa"/>
          </w:tcPr>
          <w:p w:rsidR="00D76306" w:rsidRDefault="007B784D">
            <w:pPr>
              <w:pStyle w:val="TableParagraph"/>
              <w:spacing w:before="64" w:line="266" w:lineRule="auto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Слушание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ярко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выраженным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ритмическим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рисунком,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воспроизведение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 ритма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(хлопками).;</w:t>
            </w:r>
          </w:p>
        </w:tc>
        <w:tc>
          <w:tcPr>
            <w:tcW w:w="1440" w:type="dxa"/>
          </w:tcPr>
          <w:p w:rsidR="00D76306" w:rsidRDefault="007B784D">
            <w:pPr>
              <w:pStyle w:val="TableParagraph"/>
              <w:spacing w:before="64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019" w:type="dxa"/>
          </w:tcPr>
          <w:p w:rsidR="00D76306" w:rsidRDefault="007B784D">
            <w:pPr>
              <w:pStyle w:val="TableParagraph"/>
              <w:spacing w:before="64"/>
              <w:ind w:lef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https://easyen.ru/</w:t>
            </w:r>
          </w:p>
        </w:tc>
      </w:tr>
      <w:tr w:rsidR="00D76306">
        <w:trPr>
          <w:trHeight w:val="333"/>
        </w:trPr>
        <w:tc>
          <w:tcPr>
            <w:tcW w:w="1740" w:type="dxa"/>
            <w:gridSpan w:val="2"/>
          </w:tcPr>
          <w:p w:rsidR="00D76306" w:rsidRDefault="007B784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D76306" w:rsidRDefault="007B784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3225" w:type="dxa"/>
            <w:gridSpan w:val="10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</w:tr>
      <w:tr w:rsidR="00D76306">
        <w:trPr>
          <w:trHeight w:val="333"/>
        </w:trPr>
        <w:tc>
          <w:tcPr>
            <w:tcW w:w="15493" w:type="dxa"/>
            <w:gridSpan w:val="13"/>
          </w:tcPr>
          <w:p w:rsidR="00D76306" w:rsidRDefault="007B784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музыка</w:t>
            </w:r>
          </w:p>
        </w:tc>
      </w:tr>
      <w:tr w:rsidR="00D76306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15</w:t>
            </w:r>
            <w:r>
              <w:rPr>
                <w:spacing w:val="-4"/>
                <w:w w:val="105"/>
                <w:sz w:val="15"/>
              </w:rPr>
              <w:t>.</w:t>
            </w:r>
          </w:p>
        </w:tc>
        <w:tc>
          <w:tcPr>
            <w:tcW w:w="1272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sz w:val="15"/>
              </w:rPr>
              <w:t>Композиторы</w:t>
            </w:r>
            <w:r>
              <w:rPr>
                <w:spacing w:val="28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—</w:t>
            </w:r>
          </w:p>
        </w:tc>
        <w:tc>
          <w:tcPr>
            <w:tcW w:w="528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714" w:type="dxa"/>
            <w:vMerge w:val="restart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vMerge w:val="restart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Чайковский</w:t>
            </w:r>
          </w:p>
        </w:tc>
        <w:tc>
          <w:tcPr>
            <w:tcW w:w="1224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"В</w:t>
            </w:r>
            <w:r>
              <w:rPr>
                <w:spacing w:val="-4"/>
                <w:w w:val="105"/>
                <w:sz w:val="15"/>
              </w:rPr>
              <w:t xml:space="preserve"> лесу</w:t>
            </w:r>
          </w:p>
        </w:tc>
        <w:tc>
          <w:tcPr>
            <w:tcW w:w="1212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Красёв.</w:t>
            </w:r>
          </w:p>
        </w:tc>
        <w:tc>
          <w:tcPr>
            <w:tcW w:w="789" w:type="dxa"/>
            <w:tcBorders>
              <w:bottom w:val="nil"/>
            </w:tcBorders>
          </w:tcPr>
          <w:p w:rsidR="00D76306" w:rsidRDefault="00D76306">
            <w:pPr>
              <w:pStyle w:val="TableParagraph"/>
              <w:spacing w:before="64" w:line="166" w:lineRule="exact"/>
              <w:ind w:left="67" w:right="52"/>
              <w:jc w:val="center"/>
              <w:rPr>
                <w:sz w:val="15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D76306" w:rsidRDefault="00D76306">
            <w:pPr>
              <w:pStyle w:val="TableParagraph"/>
              <w:spacing w:before="64" w:line="166" w:lineRule="exact"/>
              <w:ind w:left="67" w:right="52"/>
              <w:jc w:val="center"/>
              <w:rPr>
                <w:sz w:val="15"/>
              </w:rPr>
            </w:pPr>
          </w:p>
        </w:tc>
        <w:tc>
          <w:tcPr>
            <w:tcW w:w="2082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Вокализация,</w:t>
            </w:r>
          </w:p>
        </w:tc>
        <w:tc>
          <w:tcPr>
            <w:tcW w:w="1440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Самооценка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с</w:t>
            </w:r>
          </w:p>
        </w:tc>
        <w:tc>
          <w:tcPr>
            <w:tcW w:w="3019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83"/>
              <w:rPr>
                <w:sz w:val="15"/>
              </w:rPr>
            </w:pPr>
            <w:hyperlink r:id="rId18">
              <w:r>
                <w:rPr>
                  <w:sz w:val="15"/>
                </w:rPr>
                <w:t>http://school-</w:t>
              </w:r>
              <w:r>
                <w:rPr>
                  <w:spacing w:val="-2"/>
                  <w:w w:val="105"/>
                  <w:sz w:val="15"/>
                </w:rPr>
                <w:t>collection.edu.ru/</w:t>
              </w:r>
            </w:hyperlink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детям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"Баба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Яга"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родилась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Ёлочка.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spacing w:line="157" w:lineRule="exact"/>
              <w:ind w:left="67" w:right="52"/>
              <w:jc w:val="center"/>
              <w:rPr>
                <w:sz w:val="15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spacing w:line="157" w:lineRule="exact"/>
              <w:ind w:left="67" w:right="52"/>
              <w:jc w:val="center"/>
              <w:rPr>
                <w:sz w:val="15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исполнение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мелодий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использованием</w:t>
            </w: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Мусоргский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ёлочка"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инструментальных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</w:t>
            </w: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"Баба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Яга"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пьес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словами.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листа»;</w:t>
            </w: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Разучивание,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исполнение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песен.;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Сочинение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ритмических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z w:val="15"/>
              </w:rPr>
              <w:t>аккомпанементов</w:t>
            </w:r>
            <w:r>
              <w:rPr>
                <w:spacing w:val="32"/>
                <w:w w:val="105"/>
                <w:sz w:val="15"/>
              </w:rPr>
              <w:t xml:space="preserve"> </w:t>
            </w:r>
            <w:r>
              <w:rPr>
                <w:spacing w:val="-7"/>
                <w:w w:val="105"/>
                <w:sz w:val="15"/>
              </w:rPr>
              <w:t>(с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помощью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звучащих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жестов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ударных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шумовых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z w:val="15"/>
              </w:rPr>
              <w:t>инструментов)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к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пьесам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маршевого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и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танцевального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1224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1212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2082" w:type="dxa"/>
            <w:tcBorders>
              <w:top w:val="nil"/>
            </w:tcBorders>
          </w:tcPr>
          <w:p w:rsidR="00D76306" w:rsidRDefault="007B784D">
            <w:pPr>
              <w:pStyle w:val="TableParagraph"/>
              <w:spacing w:line="164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характера;</w:t>
            </w:r>
          </w:p>
        </w:tc>
        <w:tc>
          <w:tcPr>
            <w:tcW w:w="1440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3019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</w:tr>
      <w:tr w:rsidR="00D76306">
        <w:trPr>
          <w:trHeight w:val="1987"/>
        </w:trPr>
        <w:tc>
          <w:tcPr>
            <w:tcW w:w="468" w:type="dxa"/>
          </w:tcPr>
          <w:p w:rsidR="00D76306" w:rsidRDefault="007B784D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16</w:t>
            </w:r>
            <w:r>
              <w:rPr>
                <w:spacing w:val="-4"/>
                <w:w w:val="105"/>
                <w:sz w:val="15"/>
              </w:rPr>
              <w:t>.</w:t>
            </w:r>
          </w:p>
        </w:tc>
        <w:tc>
          <w:tcPr>
            <w:tcW w:w="1272" w:type="dxa"/>
          </w:tcPr>
          <w:p w:rsidR="00D76306" w:rsidRDefault="007B784D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Оркестр</w:t>
            </w:r>
          </w:p>
        </w:tc>
        <w:tc>
          <w:tcPr>
            <w:tcW w:w="528" w:type="dxa"/>
          </w:tcPr>
          <w:p w:rsidR="00D76306" w:rsidRDefault="007B784D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14" w:type="dxa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D76306" w:rsidRDefault="007B784D">
            <w:pPr>
              <w:pStyle w:val="TableParagraph"/>
              <w:spacing w:before="64" w:line="166" w:lineRule="exact"/>
              <w:ind w:left="79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Глинка</w:t>
            </w:r>
          </w:p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"Камаринская".</w:t>
            </w:r>
          </w:p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Чернецкий</w:t>
            </w:r>
          </w:p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"Встречный</w:t>
            </w:r>
          </w:p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марш"</w:t>
            </w:r>
          </w:p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Бетховен</w:t>
            </w:r>
          </w:p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"Симфония</w:t>
            </w:r>
          </w:p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№5"</w:t>
            </w:r>
          </w:p>
        </w:tc>
        <w:tc>
          <w:tcPr>
            <w:tcW w:w="1224" w:type="dxa"/>
          </w:tcPr>
          <w:p w:rsidR="00D76306" w:rsidRDefault="007B784D">
            <w:pPr>
              <w:pStyle w:val="TableParagraph"/>
              <w:spacing w:before="64" w:line="166" w:lineRule="exact"/>
              <w:ind w:left="79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Новогодние</w:t>
            </w:r>
          </w:p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игры.</w:t>
            </w:r>
          </w:p>
        </w:tc>
        <w:tc>
          <w:tcPr>
            <w:tcW w:w="1212" w:type="dxa"/>
          </w:tcPr>
          <w:p w:rsidR="00D76306" w:rsidRDefault="007B784D">
            <w:pPr>
              <w:pStyle w:val="TableParagraph"/>
              <w:spacing w:before="64" w:line="166" w:lineRule="exact"/>
              <w:ind w:left="80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Немецкая</w:t>
            </w:r>
          </w:p>
          <w:p w:rsidR="00D76306" w:rsidRDefault="007B784D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народная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песня.</w:t>
            </w:r>
          </w:p>
          <w:p w:rsidR="00D76306" w:rsidRDefault="007B784D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Времена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года.</w:t>
            </w:r>
          </w:p>
        </w:tc>
        <w:tc>
          <w:tcPr>
            <w:tcW w:w="789" w:type="dxa"/>
          </w:tcPr>
          <w:p w:rsidR="00D76306" w:rsidRDefault="00D76306">
            <w:pPr>
              <w:pStyle w:val="TableParagraph"/>
              <w:spacing w:line="157" w:lineRule="exact"/>
              <w:ind w:left="67" w:right="52"/>
              <w:jc w:val="center"/>
              <w:rPr>
                <w:sz w:val="15"/>
              </w:rPr>
            </w:pPr>
          </w:p>
        </w:tc>
        <w:tc>
          <w:tcPr>
            <w:tcW w:w="789" w:type="dxa"/>
          </w:tcPr>
          <w:p w:rsidR="00D76306" w:rsidRDefault="00D76306">
            <w:pPr>
              <w:pStyle w:val="TableParagraph"/>
              <w:spacing w:line="157" w:lineRule="exact"/>
              <w:ind w:left="67" w:right="52"/>
              <w:jc w:val="center"/>
              <w:rPr>
                <w:sz w:val="15"/>
              </w:rPr>
            </w:pPr>
          </w:p>
        </w:tc>
        <w:tc>
          <w:tcPr>
            <w:tcW w:w="2082" w:type="dxa"/>
          </w:tcPr>
          <w:p w:rsidR="00D76306" w:rsidRDefault="007B784D">
            <w:pPr>
              <w:pStyle w:val="TableParagraph"/>
              <w:spacing w:before="64" w:line="166" w:lineRule="exact"/>
              <w:ind w:left="81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Слушание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в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исполнении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оркестра.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Просмотр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z w:val="15"/>
              </w:rPr>
              <w:t>видеозаписи.</w:t>
            </w:r>
            <w:r>
              <w:rPr>
                <w:spacing w:val="2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Диалог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роли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дирижёра.;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«Я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дирижёр»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—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игра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имитация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z w:val="15"/>
              </w:rPr>
              <w:t>дирижёрских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жестов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во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звучания</w:t>
            </w:r>
          </w:p>
          <w:p w:rsidR="00D76306" w:rsidRDefault="007B784D">
            <w:pPr>
              <w:pStyle w:val="TableParagraph"/>
              <w:spacing w:line="164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музыки.;</w:t>
            </w:r>
          </w:p>
        </w:tc>
        <w:tc>
          <w:tcPr>
            <w:tcW w:w="1440" w:type="dxa"/>
          </w:tcPr>
          <w:p w:rsidR="00D76306" w:rsidRDefault="007B784D">
            <w:pPr>
              <w:pStyle w:val="TableParagraph"/>
              <w:spacing w:before="64" w:line="166" w:lineRule="exact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019" w:type="dxa"/>
          </w:tcPr>
          <w:p w:rsidR="00D76306" w:rsidRDefault="007B784D">
            <w:pPr>
              <w:pStyle w:val="TableParagraph"/>
              <w:spacing w:before="64" w:line="166" w:lineRule="exact"/>
              <w:ind w:left="83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https://русское-</w:t>
            </w:r>
          </w:p>
          <w:p w:rsidR="00D76306" w:rsidRDefault="007B784D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слово.рф/FP2020/17551_20/index.htmlhttps://easyen.ru/</w:t>
            </w:r>
          </w:p>
        </w:tc>
      </w:tr>
      <w:tr w:rsidR="00D76306">
        <w:trPr>
          <w:trHeight w:val="2014"/>
        </w:trPr>
        <w:tc>
          <w:tcPr>
            <w:tcW w:w="468" w:type="dxa"/>
          </w:tcPr>
          <w:p w:rsidR="00D76306" w:rsidRDefault="007B784D">
            <w:pPr>
              <w:pStyle w:val="TableParagraph"/>
              <w:spacing w:before="64" w:line="166" w:lineRule="exact"/>
              <w:ind w:left="76"/>
              <w:rPr>
                <w:spacing w:val="-4"/>
                <w:w w:val="105"/>
                <w:sz w:val="15"/>
              </w:rPr>
            </w:pPr>
            <w:r>
              <w:rPr>
                <w:spacing w:val="-4"/>
                <w:w w:val="105"/>
                <w:sz w:val="15"/>
              </w:rPr>
              <w:t>17</w:t>
            </w:r>
          </w:p>
        </w:tc>
        <w:tc>
          <w:tcPr>
            <w:tcW w:w="1272" w:type="dxa"/>
          </w:tcPr>
          <w:p w:rsidR="00D76306" w:rsidRDefault="007B784D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Оркестр</w:t>
            </w:r>
          </w:p>
        </w:tc>
        <w:tc>
          <w:tcPr>
            <w:tcW w:w="528" w:type="dxa"/>
          </w:tcPr>
          <w:p w:rsidR="00D76306" w:rsidRDefault="007B784D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14" w:type="dxa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D76306" w:rsidRDefault="007B784D">
            <w:pPr>
              <w:pStyle w:val="TableParagraph"/>
              <w:spacing w:before="64" w:line="166" w:lineRule="exact"/>
              <w:ind w:left="79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Глинка</w:t>
            </w:r>
          </w:p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"Камаринская".</w:t>
            </w:r>
          </w:p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Чернецкий</w:t>
            </w:r>
          </w:p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"Встречный</w:t>
            </w:r>
          </w:p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марш"</w:t>
            </w:r>
          </w:p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Бетховен</w:t>
            </w:r>
          </w:p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"Симфония</w:t>
            </w:r>
          </w:p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№5"</w:t>
            </w:r>
          </w:p>
        </w:tc>
        <w:tc>
          <w:tcPr>
            <w:tcW w:w="1224" w:type="dxa"/>
          </w:tcPr>
          <w:p w:rsidR="00D76306" w:rsidRDefault="007B784D">
            <w:pPr>
              <w:pStyle w:val="TableParagraph"/>
              <w:spacing w:before="64" w:line="166" w:lineRule="exact"/>
              <w:ind w:left="79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Новогодние</w:t>
            </w:r>
          </w:p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игры.</w:t>
            </w:r>
          </w:p>
        </w:tc>
        <w:tc>
          <w:tcPr>
            <w:tcW w:w="1212" w:type="dxa"/>
          </w:tcPr>
          <w:p w:rsidR="00D76306" w:rsidRDefault="007B784D">
            <w:pPr>
              <w:pStyle w:val="TableParagraph"/>
              <w:spacing w:before="64" w:line="166" w:lineRule="exact"/>
              <w:ind w:left="80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Немецкая</w:t>
            </w:r>
          </w:p>
          <w:p w:rsidR="00D76306" w:rsidRDefault="007B784D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народная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песня.</w:t>
            </w:r>
          </w:p>
          <w:p w:rsidR="00D76306" w:rsidRDefault="007B784D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Времена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года.</w:t>
            </w:r>
          </w:p>
        </w:tc>
        <w:tc>
          <w:tcPr>
            <w:tcW w:w="789" w:type="dxa"/>
          </w:tcPr>
          <w:p w:rsidR="00D76306" w:rsidRDefault="00D76306">
            <w:pPr>
              <w:pStyle w:val="TableParagraph"/>
              <w:spacing w:line="157" w:lineRule="exact"/>
              <w:ind w:left="67" w:right="52"/>
              <w:jc w:val="center"/>
              <w:rPr>
                <w:sz w:val="15"/>
              </w:rPr>
            </w:pPr>
          </w:p>
        </w:tc>
        <w:tc>
          <w:tcPr>
            <w:tcW w:w="789" w:type="dxa"/>
          </w:tcPr>
          <w:p w:rsidR="00D76306" w:rsidRDefault="00D76306">
            <w:pPr>
              <w:pStyle w:val="TableParagraph"/>
              <w:spacing w:line="157" w:lineRule="exact"/>
              <w:ind w:left="67" w:right="52"/>
              <w:jc w:val="center"/>
              <w:rPr>
                <w:sz w:val="15"/>
              </w:rPr>
            </w:pPr>
          </w:p>
        </w:tc>
        <w:tc>
          <w:tcPr>
            <w:tcW w:w="2082" w:type="dxa"/>
          </w:tcPr>
          <w:p w:rsidR="00D76306" w:rsidRDefault="007B784D">
            <w:pPr>
              <w:pStyle w:val="TableParagraph"/>
              <w:spacing w:before="64" w:line="166" w:lineRule="exact"/>
              <w:ind w:left="81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Слушание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в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исполнении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оркестра.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Просмотр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z w:val="15"/>
              </w:rPr>
              <w:t>видеозаписи.</w:t>
            </w:r>
            <w:r>
              <w:rPr>
                <w:spacing w:val="2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Диалог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роли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дирижёра.;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«Я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дирижёр»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—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игра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имитация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z w:val="15"/>
              </w:rPr>
              <w:t>дирижёрских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жестов</w:t>
            </w:r>
          </w:p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во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звучания</w:t>
            </w:r>
          </w:p>
          <w:p w:rsidR="00D76306" w:rsidRDefault="007B784D">
            <w:pPr>
              <w:pStyle w:val="TableParagraph"/>
              <w:spacing w:line="164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музыки.;</w:t>
            </w:r>
          </w:p>
        </w:tc>
        <w:tc>
          <w:tcPr>
            <w:tcW w:w="1440" w:type="dxa"/>
          </w:tcPr>
          <w:p w:rsidR="00D76306" w:rsidRDefault="007B784D">
            <w:pPr>
              <w:pStyle w:val="TableParagraph"/>
              <w:spacing w:before="64" w:line="166" w:lineRule="exact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019" w:type="dxa"/>
          </w:tcPr>
          <w:p w:rsidR="00D76306" w:rsidRDefault="007B784D">
            <w:pPr>
              <w:pStyle w:val="TableParagraph"/>
              <w:spacing w:before="64" w:line="166" w:lineRule="exact"/>
              <w:ind w:left="83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https://русское-</w:t>
            </w:r>
          </w:p>
          <w:p w:rsidR="00D76306" w:rsidRDefault="007B784D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слово.рф/FP2020/17551_20/index.htmlhttps://easyen.ru/</w:t>
            </w:r>
          </w:p>
        </w:tc>
      </w:tr>
      <w:tr w:rsidR="00D76306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18</w:t>
            </w:r>
            <w:r>
              <w:rPr>
                <w:spacing w:val="-4"/>
                <w:w w:val="105"/>
                <w:sz w:val="15"/>
              </w:rPr>
              <w:t>.</w:t>
            </w:r>
          </w:p>
        </w:tc>
        <w:tc>
          <w:tcPr>
            <w:tcW w:w="1272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Музыкальные</w:t>
            </w:r>
          </w:p>
        </w:tc>
        <w:tc>
          <w:tcPr>
            <w:tcW w:w="528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714" w:type="dxa"/>
            <w:vMerge w:val="restart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vMerge w:val="restart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Чайковский</w:t>
            </w:r>
          </w:p>
        </w:tc>
        <w:tc>
          <w:tcPr>
            <w:tcW w:w="1224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"Ах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ты,</w:t>
            </w:r>
          </w:p>
        </w:tc>
        <w:tc>
          <w:tcPr>
            <w:tcW w:w="1212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Л.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Книппер.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Раз</w:t>
            </w:r>
          </w:p>
        </w:tc>
        <w:tc>
          <w:tcPr>
            <w:tcW w:w="789" w:type="dxa"/>
            <w:tcBorders>
              <w:bottom w:val="nil"/>
            </w:tcBorders>
          </w:tcPr>
          <w:p w:rsidR="00D76306" w:rsidRDefault="00D76306">
            <w:pPr>
              <w:pStyle w:val="TableParagraph"/>
              <w:spacing w:before="64" w:line="166" w:lineRule="exact"/>
              <w:ind w:left="67" w:right="52"/>
              <w:jc w:val="center"/>
              <w:rPr>
                <w:sz w:val="15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D76306" w:rsidRDefault="00D76306">
            <w:pPr>
              <w:pStyle w:val="TableParagraph"/>
              <w:spacing w:before="64" w:line="166" w:lineRule="exact"/>
              <w:ind w:left="67" w:right="52"/>
              <w:jc w:val="center"/>
              <w:rPr>
                <w:sz w:val="15"/>
              </w:rPr>
            </w:pPr>
          </w:p>
        </w:tc>
        <w:tc>
          <w:tcPr>
            <w:tcW w:w="2082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Знакомство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с</w:t>
            </w:r>
          </w:p>
        </w:tc>
        <w:tc>
          <w:tcPr>
            <w:tcW w:w="1440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019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https://easyen.ru/</w:t>
            </w: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инструменты.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"Зимнее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утро",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зимушка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морозною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spacing w:line="157" w:lineRule="exact"/>
              <w:ind w:left="67" w:right="52"/>
              <w:jc w:val="center"/>
              <w:rPr>
                <w:sz w:val="15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spacing w:line="157" w:lineRule="exact"/>
              <w:ind w:left="67" w:right="52"/>
              <w:jc w:val="center"/>
              <w:rPr>
                <w:sz w:val="15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многообразием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Фортепиано.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"Молитва"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зима"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р.н.п.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зимой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красок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фортепиано.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Слушание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z w:val="15"/>
              </w:rPr>
              <w:t>фортепианных</w:t>
            </w:r>
            <w:r>
              <w:rPr>
                <w:spacing w:val="28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пьес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исполнении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известных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пианистов.;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Разбираем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инструмент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—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наглядная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демонстрация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внутреннего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устройства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акустического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307"/>
        </w:trPr>
        <w:tc>
          <w:tcPr>
            <w:tcW w:w="468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1224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1212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2082" w:type="dxa"/>
            <w:tcBorders>
              <w:top w:val="nil"/>
            </w:tcBorders>
          </w:tcPr>
          <w:p w:rsidR="00D76306" w:rsidRDefault="007B784D">
            <w:pPr>
              <w:pStyle w:val="TableParagraph"/>
              <w:spacing w:line="164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пианино.;</w:t>
            </w:r>
          </w:p>
        </w:tc>
        <w:tc>
          <w:tcPr>
            <w:tcW w:w="1440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3019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</w:tr>
      <w:tr w:rsidR="00D76306">
        <w:trPr>
          <w:trHeight w:val="333"/>
        </w:trPr>
        <w:tc>
          <w:tcPr>
            <w:tcW w:w="1740" w:type="dxa"/>
            <w:gridSpan w:val="2"/>
          </w:tcPr>
          <w:p w:rsidR="00D76306" w:rsidRDefault="007B784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D76306" w:rsidRDefault="007B784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225" w:type="dxa"/>
            <w:gridSpan w:val="10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</w:tr>
      <w:tr w:rsidR="00D76306">
        <w:trPr>
          <w:trHeight w:val="333"/>
        </w:trPr>
        <w:tc>
          <w:tcPr>
            <w:tcW w:w="15493" w:type="dxa"/>
            <w:gridSpan w:val="13"/>
          </w:tcPr>
          <w:p w:rsidR="00D76306" w:rsidRDefault="007B784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Духовная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музыка</w:t>
            </w:r>
          </w:p>
        </w:tc>
      </w:tr>
      <w:tr w:rsidR="00D76306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19</w:t>
            </w:r>
            <w:r>
              <w:rPr>
                <w:spacing w:val="-4"/>
                <w:w w:val="105"/>
                <w:sz w:val="15"/>
              </w:rPr>
              <w:t>.</w:t>
            </w:r>
          </w:p>
        </w:tc>
        <w:tc>
          <w:tcPr>
            <w:tcW w:w="1272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Песни</w:t>
            </w:r>
          </w:p>
        </w:tc>
        <w:tc>
          <w:tcPr>
            <w:tcW w:w="528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714" w:type="dxa"/>
            <w:vMerge w:val="restart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vMerge w:val="restart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Кикта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"Фрески</w:t>
            </w:r>
          </w:p>
        </w:tc>
        <w:tc>
          <w:tcPr>
            <w:tcW w:w="1224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Молокова</w:t>
            </w:r>
          </w:p>
        </w:tc>
        <w:tc>
          <w:tcPr>
            <w:tcW w:w="1212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А.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Тиличеева.</w:t>
            </w:r>
          </w:p>
        </w:tc>
        <w:tc>
          <w:tcPr>
            <w:tcW w:w="789" w:type="dxa"/>
            <w:tcBorders>
              <w:bottom w:val="nil"/>
            </w:tcBorders>
          </w:tcPr>
          <w:p w:rsidR="00D76306" w:rsidRDefault="00D76306">
            <w:pPr>
              <w:pStyle w:val="TableParagraph"/>
              <w:spacing w:before="64" w:line="166" w:lineRule="exact"/>
              <w:ind w:left="67" w:right="52"/>
              <w:jc w:val="center"/>
              <w:rPr>
                <w:sz w:val="15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D76306" w:rsidRDefault="00D76306">
            <w:pPr>
              <w:pStyle w:val="TableParagraph"/>
              <w:spacing w:before="64" w:line="166" w:lineRule="exact"/>
              <w:ind w:left="67" w:right="52"/>
              <w:jc w:val="center"/>
              <w:rPr>
                <w:sz w:val="15"/>
              </w:rPr>
            </w:pPr>
          </w:p>
        </w:tc>
        <w:tc>
          <w:tcPr>
            <w:tcW w:w="2082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Слушание,</w:t>
            </w:r>
          </w:p>
        </w:tc>
        <w:tc>
          <w:tcPr>
            <w:tcW w:w="1440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Самооценка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с</w:t>
            </w:r>
          </w:p>
        </w:tc>
        <w:tc>
          <w:tcPr>
            <w:tcW w:w="3019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https://русское-</w:t>
            </w: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верующих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Софии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"Богородица".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Вечерняя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песня.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spacing w:line="157" w:lineRule="exact"/>
              <w:ind w:left="67" w:right="52"/>
              <w:jc w:val="center"/>
              <w:rPr>
                <w:sz w:val="15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spacing w:line="157" w:lineRule="exact"/>
              <w:ind w:left="67" w:right="52"/>
              <w:jc w:val="center"/>
              <w:rPr>
                <w:sz w:val="15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разучивание,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использованием</w:t>
            </w: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слово.рф/FP2020/17551_20/index.htmls://easyen.ru/</w:t>
            </w: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Киевской"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исполнение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</w:t>
            </w: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вокальных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листа»;</w:t>
            </w: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произведений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религиозного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содержания.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Диалог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учителем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музыки,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манере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исполнения,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выразительных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средствах.;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Просмотр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документального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фильма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значении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1224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1212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2082" w:type="dxa"/>
            <w:tcBorders>
              <w:top w:val="nil"/>
            </w:tcBorders>
          </w:tcPr>
          <w:p w:rsidR="00D76306" w:rsidRDefault="007B784D">
            <w:pPr>
              <w:pStyle w:val="TableParagraph"/>
              <w:spacing w:line="164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молитвы.;</w:t>
            </w:r>
          </w:p>
        </w:tc>
        <w:tc>
          <w:tcPr>
            <w:tcW w:w="1440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3019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</w:tr>
      <w:tr w:rsidR="00D76306">
        <w:trPr>
          <w:trHeight w:val="333"/>
        </w:trPr>
        <w:tc>
          <w:tcPr>
            <w:tcW w:w="1740" w:type="dxa"/>
            <w:gridSpan w:val="2"/>
          </w:tcPr>
          <w:p w:rsidR="00D76306" w:rsidRDefault="007B784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D76306" w:rsidRDefault="007B784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225" w:type="dxa"/>
            <w:gridSpan w:val="10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</w:tr>
      <w:tr w:rsidR="00D76306">
        <w:trPr>
          <w:trHeight w:val="333"/>
        </w:trPr>
        <w:tc>
          <w:tcPr>
            <w:tcW w:w="15493" w:type="dxa"/>
            <w:gridSpan w:val="13"/>
          </w:tcPr>
          <w:p w:rsidR="00D76306" w:rsidRDefault="007B784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России</w:t>
            </w:r>
          </w:p>
        </w:tc>
      </w:tr>
      <w:tr w:rsidR="00D76306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</w:t>
            </w:r>
            <w:r>
              <w:rPr>
                <w:spacing w:val="-4"/>
                <w:w w:val="105"/>
                <w:sz w:val="15"/>
              </w:rPr>
              <w:t>.</w:t>
            </w:r>
          </w:p>
        </w:tc>
        <w:tc>
          <w:tcPr>
            <w:tcW w:w="1272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Край,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котором</w:t>
            </w:r>
          </w:p>
        </w:tc>
        <w:tc>
          <w:tcPr>
            <w:tcW w:w="528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714" w:type="dxa"/>
            <w:vMerge w:val="restart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vMerge w:val="restart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Римский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224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Володин</w:t>
            </w:r>
          </w:p>
        </w:tc>
        <w:tc>
          <w:tcPr>
            <w:tcW w:w="1212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Русская</w:t>
            </w:r>
          </w:p>
        </w:tc>
        <w:tc>
          <w:tcPr>
            <w:tcW w:w="789" w:type="dxa"/>
            <w:tcBorders>
              <w:bottom w:val="nil"/>
            </w:tcBorders>
          </w:tcPr>
          <w:p w:rsidR="00D76306" w:rsidRDefault="00D76306">
            <w:pPr>
              <w:pStyle w:val="TableParagraph"/>
              <w:spacing w:before="64" w:line="166" w:lineRule="exact"/>
              <w:ind w:left="67" w:right="52"/>
              <w:jc w:val="center"/>
              <w:rPr>
                <w:sz w:val="15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D76306" w:rsidRDefault="00D76306">
            <w:pPr>
              <w:pStyle w:val="TableParagraph"/>
              <w:spacing w:before="64" w:line="166" w:lineRule="exact"/>
              <w:ind w:left="67" w:right="52"/>
              <w:jc w:val="center"/>
              <w:rPr>
                <w:sz w:val="15"/>
              </w:rPr>
            </w:pPr>
          </w:p>
        </w:tc>
        <w:tc>
          <w:tcPr>
            <w:tcW w:w="2082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о</w:t>
            </w:r>
          </w:p>
        </w:tc>
        <w:tc>
          <w:tcPr>
            <w:tcW w:w="1440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019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https://easyen.ru/</w:t>
            </w: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ты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живёшь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Корсаков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о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народная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песня.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spacing w:line="157" w:lineRule="exact"/>
              <w:ind w:left="67" w:right="52"/>
              <w:jc w:val="center"/>
              <w:rPr>
                <w:sz w:val="15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spacing w:line="157" w:lineRule="exact"/>
              <w:ind w:left="67" w:right="52"/>
              <w:jc w:val="center"/>
              <w:rPr>
                <w:sz w:val="15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музыкальных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https://русское-</w:t>
            </w:r>
            <w:r>
              <w:rPr>
                <w:spacing w:val="-2"/>
                <w:w w:val="105"/>
                <w:sz w:val="15"/>
              </w:rPr>
              <w:t>слово.рф/FP2020/17551_20/index.html</w:t>
            </w: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"Колыбельная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Тихвине".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Со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вьюном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я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традициях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своего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Волховы",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хожу.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родного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края.;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Садко"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Просмотр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из</w:t>
            </w:r>
            <w:r>
              <w:rPr>
                <w:spacing w:val="-4"/>
                <w:w w:val="105"/>
                <w:sz w:val="15"/>
              </w:rPr>
              <w:t xml:space="preserve"> оперы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z w:val="15"/>
              </w:rPr>
              <w:t>видеофильма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о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"Садко".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культуре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родного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1224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1212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2082" w:type="dxa"/>
            <w:tcBorders>
              <w:top w:val="nil"/>
            </w:tcBorders>
          </w:tcPr>
          <w:p w:rsidR="00D76306" w:rsidRDefault="007B784D">
            <w:pPr>
              <w:pStyle w:val="TableParagraph"/>
              <w:spacing w:line="164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края.;</w:t>
            </w:r>
          </w:p>
        </w:tc>
        <w:tc>
          <w:tcPr>
            <w:tcW w:w="1440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3019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</w:tr>
      <w:tr w:rsidR="00D76306">
        <w:trPr>
          <w:trHeight w:val="2062"/>
        </w:trPr>
        <w:tc>
          <w:tcPr>
            <w:tcW w:w="468" w:type="dxa"/>
          </w:tcPr>
          <w:p w:rsidR="00D76306" w:rsidRDefault="007B784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21</w:t>
            </w:r>
            <w:r>
              <w:rPr>
                <w:spacing w:val="-4"/>
                <w:w w:val="105"/>
                <w:sz w:val="15"/>
              </w:rPr>
              <w:t>.</w:t>
            </w:r>
          </w:p>
        </w:tc>
        <w:tc>
          <w:tcPr>
            <w:tcW w:w="1272" w:type="dxa"/>
          </w:tcPr>
          <w:p w:rsidR="00D76306" w:rsidRDefault="007B784D">
            <w:pPr>
              <w:pStyle w:val="TableParagraph"/>
              <w:spacing w:before="64" w:line="266" w:lineRule="auto"/>
              <w:ind w:left="76" w:right="53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Русский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фольклор</w:t>
            </w:r>
          </w:p>
        </w:tc>
        <w:tc>
          <w:tcPr>
            <w:tcW w:w="528" w:type="dxa"/>
          </w:tcPr>
          <w:p w:rsidR="00D76306" w:rsidRDefault="007B784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14" w:type="dxa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D76306" w:rsidRDefault="007B784D">
            <w:pPr>
              <w:pStyle w:val="TableParagraph"/>
              <w:spacing w:before="64" w:line="266" w:lineRule="auto"/>
              <w:ind w:left="79" w:right="336"/>
              <w:rPr>
                <w:sz w:val="15"/>
              </w:rPr>
            </w:pPr>
            <w:r>
              <w:rPr>
                <w:w w:val="105"/>
                <w:sz w:val="15"/>
              </w:rPr>
              <w:t>"Как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яблонькой"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р.н.п.</w:t>
            </w:r>
          </w:p>
          <w:p w:rsidR="00D76306" w:rsidRDefault="007B784D">
            <w:pPr>
              <w:pStyle w:val="TableParagraph"/>
              <w:spacing w:before="2" w:line="266" w:lineRule="auto"/>
              <w:ind w:left="79" w:right="1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кузнице"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р.н.п.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"Полянка"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р.н.п.</w:t>
            </w:r>
          </w:p>
        </w:tc>
        <w:tc>
          <w:tcPr>
            <w:tcW w:w="1224" w:type="dxa"/>
          </w:tcPr>
          <w:p w:rsidR="00D76306" w:rsidRDefault="007B784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Шаинский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"Папа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может".</w:t>
            </w:r>
          </w:p>
        </w:tc>
        <w:tc>
          <w:tcPr>
            <w:tcW w:w="1212" w:type="dxa"/>
          </w:tcPr>
          <w:p w:rsidR="00D76306" w:rsidRDefault="007B784D">
            <w:pPr>
              <w:pStyle w:val="TableParagraph"/>
              <w:spacing w:before="64" w:line="266" w:lineRule="auto"/>
              <w:ind w:left="80" w:right="7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Русская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песня.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Дровосек.</w:t>
            </w:r>
          </w:p>
        </w:tc>
        <w:tc>
          <w:tcPr>
            <w:tcW w:w="789" w:type="dxa"/>
          </w:tcPr>
          <w:p w:rsidR="00D76306" w:rsidRDefault="00D76306">
            <w:pPr>
              <w:pStyle w:val="TableParagraph"/>
              <w:spacing w:before="20"/>
              <w:ind w:left="81"/>
              <w:rPr>
                <w:sz w:val="15"/>
              </w:rPr>
            </w:pPr>
          </w:p>
        </w:tc>
        <w:tc>
          <w:tcPr>
            <w:tcW w:w="789" w:type="dxa"/>
          </w:tcPr>
          <w:p w:rsidR="00D76306" w:rsidRDefault="00D76306">
            <w:pPr>
              <w:pStyle w:val="TableParagraph"/>
              <w:spacing w:before="20"/>
              <w:ind w:left="81"/>
              <w:rPr>
                <w:sz w:val="15"/>
              </w:rPr>
            </w:pPr>
          </w:p>
        </w:tc>
        <w:tc>
          <w:tcPr>
            <w:tcW w:w="2082" w:type="dxa"/>
          </w:tcPr>
          <w:p w:rsidR="00D76306" w:rsidRDefault="007B784D">
            <w:pPr>
              <w:pStyle w:val="TableParagraph"/>
              <w:spacing w:before="64" w:line="266" w:lineRule="auto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Разучивание,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Сочинение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мелодий,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вокальная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фольклора.;</w:t>
            </w:r>
          </w:p>
        </w:tc>
        <w:tc>
          <w:tcPr>
            <w:tcW w:w="1440" w:type="dxa"/>
          </w:tcPr>
          <w:p w:rsidR="00D76306" w:rsidRDefault="007B784D">
            <w:pPr>
              <w:pStyle w:val="TableParagraph"/>
              <w:spacing w:before="64" w:line="266" w:lineRule="auto"/>
              <w:ind w:left="82" w:right="21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019" w:type="dxa"/>
          </w:tcPr>
          <w:p w:rsidR="00D76306" w:rsidRDefault="007B784D">
            <w:pPr>
              <w:pStyle w:val="TableParagraph"/>
              <w:spacing w:before="64"/>
              <w:ind w:left="83"/>
              <w:rPr>
                <w:sz w:val="15"/>
              </w:rPr>
            </w:pPr>
            <w:hyperlink r:id="rId19">
              <w:r>
                <w:rPr>
                  <w:sz w:val="15"/>
                </w:rPr>
                <w:t>http://school-</w:t>
              </w:r>
              <w:r>
                <w:rPr>
                  <w:spacing w:val="-2"/>
                  <w:w w:val="105"/>
                  <w:sz w:val="15"/>
                </w:rPr>
                <w:t>collection.edu.ru/</w:t>
              </w:r>
            </w:hyperlink>
          </w:p>
        </w:tc>
      </w:tr>
      <w:tr w:rsidR="00D76306">
        <w:trPr>
          <w:trHeight w:val="2062"/>
        </w:trPr>
        <w:tc>
          <w:tcPr>
            <w:tcW w:w="468" w:type="dxa"/>
          </w:tcPr>
          <w:p w:rsidR="00D76306" w:rsidRDefault="007B784D">
            <w:pPr>
              <w:pStyle w:val="TableParagraph"/>
              <w:spacing w:before="64"/>
              <w:ind w:left="76"/>
              <w:rPr>
                <w:spacing w:val="-4"/>
                <w:w w:val="105"/>
                <w:sz w:val="15"/>
              </w:rPr>
            </w:pPr>
            <w:r>
              <w:rPr>
                <w:spacing w:val="-4"/>
                <w:w w:val="105"/>
                <w:sz w:val="15"/>
              </w:rPr>
              <w:t>22</w:t>
            </w:r>
          </w:p>
        </w:tc>
        <w:tc>
          <w:tcPr>
            <w:tcW w:w="1272" w:type="dxa"/>
          </w:tcPr>
          <w:p w:rsidR="00D76306" w:rsidRDefault="007B784D">
            <w:pPr>
              <w:pStyle w:val="TableParagraph"/>
              <w:spacing w:before="64" w:line="266" w:lineRule="auto"/>
              <w:ind w:left="76" w:right="53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Русский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фольклор</w:t>
            </w:r>
          </w:p>
        </w:tc>
        <w:tc>
          <w:tcPr>
            <w:tcW w:w="528" w:type="dxa"/>
          </w:tcPr>
          <w:p w:rsidR="00D76306" w:rsidRDefault="007B784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14" w:type="dxa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D76306" w:rsidRDefault="007B784D">
            <w:pPr>
              <w:pStyle w:val="TableParagraph"/>
              <w:spacing w:before="64" w:line="266" w:lineRule="auto"/>
              <w:ind w:left="79" w:right="336"/>
              <w:rPr>
                <w:sz w:val="15"/>
              </w:rPr>
            </w:pPr>
            <w:r>
              <w:rPr>
                <w:w w:val="105"/>
                <w:sz w:val="15"/>
              </w:rPr>
              <w:t>"Как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яблонькой"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р.н.п.</w:t>
            </w:r>
          </w:p>
          <w:p w:rsidR="00D76306" w:rsidRDefault="007B784D">
            <w:pPr>
              <w:pStyle w:val="TableParagraph"/>
              <w:spacing w:before="2" w:line="266" w:lineRule="auto"/>
              <w:ind w:left="79" w:right="1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кузнице"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р.н.п.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"Полянка"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р.н.п.</w:t>
            </w:r>
          </w:p>
        </w:tc>
        <w:tc>
          <w:tcPr>
            <w:tcW w:w="1224" w:type="dxa"/>
          </w:tcPr>
          <w:p w:rsidR="00D76306" w:rsidRDefault="007B784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Шаинский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"Папа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может".</w:t>
            </w:r>
          </w:p>
        </w:tc>
        <w:tc>
          <w:tcPr>
            <w:tcW w:w="1212" w:type="dxa"/>
          </w:tcPr>
          <w:p w:rsidR="00D76306" w:rsidRDefault="007B784D">
            <w:pPr>
              <w:pStyle w:val="TableParagraph"/>
              <w:spacing w:before="64" w:line="266" w:lineRule="auto"/>
              <w:ind w:left="80" w:right="7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Русская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песня.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Дровосек.</w:t>
            </w:r>
          </w:p>
        </w:tc>
        <w:tc>
          <w:tcPr>
            <w:tcW w:w="789" w:type="dxa"/>
          </w:tcPr>
          <w:p w:rsidR="00D76306" w:rsidRDefault="00D76306">
            <w:pPr>
              <w:pStyle w:val="TableParagraph"/>
              <w:spacing w:before="20"/>
              <w:ind w:left="81"/>
              <w:rPr>
                <w:sz w:val="15"/>
              </w:rPr>
            </w:pPr>
          </w:p>
        </w:tc>
        <w:tc>
          <w:tcPr>
            <w:tcW w:w="789" w:type="dxa"/>
          </w:tcPr>
          <w:p w:rsidR="00D76306" w:rsidRDefault="00D76306">
            <w:pPr>
              <w:pStyle w:val="TableParagraph"/>
              <w:spacing w:before="20"/>
              <w:ind w:left="81"/>
              <w:rPr>
                <w:sz w:val="15"/>
              </w:rPr>
            </w:pPr>
          </w:p>
        </w:tc>
        <w:tc>
          <w:tcPr>
            <w:tcW w:w="2082" w:type="dxa"/>
          </w:tcPr>
          <w:p w:rsidR="00D76306" w:rsidRDefault="007B784D">
            <w:pPr>
              <w:pStyle w:val="TableParagraph"/>
              <w:spacing w:before="64" w:line="266" w:lineRule="auto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Разучивание,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Сочинение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мелодий,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вокальная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фольклора.;</w:t>
            </w:r>
          </w:p>
        </w:tc>
        <w:tc>
          <w:tcPr>
            <w:tcW w:w="1440" w:type="dxa"/>
          </w:tcPr>
          <w:p w:rsidR="00D76306" w:rsidRDefault="007B784D">
            <w:pPr>
              <w:pStyle w:val="TableParagraph"/>
              <w:spacing w:before="64" w:line="266" w:lineRule="auto"/>
              <w:ind w:left="82" w:right="21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019" w:type="dxa"/>
          </w:tcPr>
          <w:p w:rsidR="00D76306" w:rsidRDefault="007B784D">
            <w:pPr>
              <w:pStyle w:val="TableParagraph"/>
              <w:spacing w:before="64"/>
              <w:ind w:left="83"/>
              <w:rPr>
                <w:sz w:val="15"/>
              </w:rPr>
            </w:pPr>
            <w:hyperlink r:id="rId20">
              <w:r>
                <w:rPr>
                  <w:sz w:val="15"/>
                </w:rPr>
                <w:t>http://school-</w:t>
              </w:r>
              <w:r>
                <w:rPr>
                  <w:spacing w:val="-2"/>
                  <w:w w:val="105"/>
                  <w:sz w:val="15"/>
                </w:rPr>
                <w:t>collection.edu.ru/</w:t>
              </w:r>
            </w:hyperlink>
          </w:p>
        </w:tc>
      </w:tr>
      <w:tr w:rsidR="00D76306">
        <w:trPr>
          <w:trHeight w:val="333"/>
        </w:trPr>
        <w:tc>
          <w:tcPr>
            <w:tcW w:w="1740" w:type="dxa"/>
            <w:gridSpan w:val="2"/>
          </w:tcPr>
          <w:p w:rsidR="00D76306" w:rsidRDefault="007B784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D76306" w:rsidRDefault="007B784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225" w:type="dxa"/>
            <w:gridSpan w:val="10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</w:tr>
      <w:tr w:rsidR="00D76306">
        <w:trPr>
          <w:trHeight w:val="333"/>
        </w:trPr>
        <w:tc>
          <w:tcPr>
            <w:tcW w:w="15493" w:type="dxa"/>
            <w:gridSpan w:val="13"/>
          </w:tcPr>
          <w:p w:rsidR="00D76306" w:rsidRDefault="007B784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человека</w:t>
            </w:r>
          </w:p>
        </w:tc>
      </w:tr>
      <w:tr w:rsidR="00D76306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23</w:t>
            </w:r>
            <w:r>
              <w:rPr>
                <w:spacing w:val="-4"/>
                <w:w w:val="105"/>
                <w:sz w:val="15"/>
              </w:rPr>
              <w:t>.</w:t>
            </w:r>
          </w:p>
        </w:tc>
        <w:tc>
          <w:tcPr>
            <w:tcW w:w="1272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Музыкальные</w:t>
            </w:r>
          </w:p>
        </w:tc>
        <w:tc>
          <w:tcPr>
            <w:tcW w:w="528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714" w:type="dxa"/>
            <w:vMerge w:val="restart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vMerge w:val="restart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Салманов</w:t>
            </w:r>
          </w:p>
        </w:tc>
        <w:tc>
          <w:tcPr>
            <w:tcW w:w="1224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Кабалевский</w:t>
            </w:r>
          </w:p>
        </w:tc>
        <w:tc>
          <w:tcPr>
            <w:tcW w:w="1212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Русская</w:t>
            </w:r>
          </w:p>
        </w:tc>
        <w:tc>
          <w:tcPr>
            <w:tcW w:w="789" w:type="dxa"/>
            <w:tcBorders>
              <w:bottom w:val="nil"/>
            </w:tcBorders>
          </w:tcPr>
          <w:p w:rsidR="00D76306" w:rsidRDefault="00D76306">
            <w:pPr>
              <w:pStyle w:val="TableParagraph"/>
              <w:spacing w:before="64" w:line="166" w:lineRule="exact"/>
              <w:ind w:left="67" w:right="52"/>
              <w:jc w:val="center"/>
              <w:rPr>
                <w:sz w:val="15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D76306" w:rsidRDefault="00D76306">
            <w:pPr>
              <w:pStyle w:val="TableParagraph"/>
              <w:spacing w:before="64" w:line="166" w:lineRule="exact"/>
              <w:ind w:left="67" w:right="52"/>
              <w:jc w:val="center"/>
              <w:rPr>
                <w:sz w:val="15"/>
              </w:rPr>
            </w:pPr>
          </w:p>
        </w:tc>
        <w:tc>
          <w:tcPr>
            <w:tcW w:w="2082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Слушание</w:t>
            </w:r>
          </w:p>
        </w:tc>
        <w:tc>
          <w:tcPr>
            <w:tcW w:w="1440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</w:p>
        </w:tc>
        <w:tc>
          <w:tcPr>
            <w:tcW w:w="3019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83"/>
              <w:rPr>
                <w:sz w:val="15"/>
              </w:rPr>
            </w:pPr>
            <w:r>
              <w:rPr>
                <w:sz w:val="15"/>
              </w:rPr>
              <w:t>https://русское-</w:t>
            </w:r>
            <w:r>
              <w:rPr>
                <w:spacing w:val="-2"/>
                <w:w w:val="105"/>
                <w:sz w:val="15"/>
              </w:rPr>
              <w:t>слово.рф/FP2020/17551_20/index.html</w:t>
            </w: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пейзажи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"Утро"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"Доброе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утро"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народная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песня.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spacing w:line="157" w:lineRule="exact"/>
              <w:ind w:left="67" w:right="52"/>
              <w:jc w:val="center"/>
              <w:rPr>
                <w:sz w:val="15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spacing w:line="157" w:lineRule="exact"/>
              <w:ind w:left="67" w:right="52"/>
              <w:jc w:val="center"/>
              <w:rPr>
                <w:sz w:val="15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произведений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https://easyen.ru/</w:t>
            </w: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Дебюсси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Маки.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программной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"Лунный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свет"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музыки,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Стравинский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посвящённой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"Тема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образам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природы.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весеннего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Подбор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эпитетов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для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произрастания"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описания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настроения,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характера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музыки.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Сопоставление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музыки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произведениями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изобразительного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искусства.;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Разучивание,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одухотворенное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исполнение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песен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о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природе,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красоте.;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z w:val="15"/>
              </w:rPr>
              <w:t>Игра-</w:t>
            </w:r>
            <w:r>
              <w:rPr>
                <w:spacing w:val="-2"/>
                <w:w w:val="105"/>
                <w:sz w:val="15"/>
              </w:rPr>
              <w:t>импровизация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«Угадай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моё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1224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1212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2082" w:type="dxa"/>
            <w:tcBorders>
              <w:top w:val="nil"/>
            </w:tcBorders>
          </w:tcPr>
          <w:p w:rsidR="00D76306" w:rsidRDefault="007B784D">
            <w:pPr>
              <w:pStyle w:val="TableParagraph"/>
              <w:spacing w:line="164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настроение»;</w:t>
            </w:r>
          </w:p>
        </w:tc>
        <w:tc>
          <w:tcPr>
            <w:tcW w:w="1440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3019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</w:tr>
      <w:tr w:rsidR="00D76306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24</w:t>
            </w:r>
            <w:r>
              <w:rPr>
                <w:spacing w:val="-4"/>
                <w:w w:val="105"/>
                <w:sz w:val="15"/>
              </w:rPr>
              <w:t>.</w:t>
            </w:r>
          </w:p>
        </w:tc>
        <w:tc>
          <w:tcPr>
            <w:tcW w:w="1272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Музыкальные</w:t>
            </w:r>
          </w:p>
        </w:tc>
        <w:tc>
          <w:tcPr>
            <w:tcW w:w="528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714" w:type="dxa"/>
            <w:vMerge w:val="restart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vMerge w:val="restart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Прокофьев</w:t>
            </w:r>
          </w:p>
        </w:tc>
        <w:tc>
          <w:tcPr>
            <w:tcW w:w="1224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"Мама</w:t>
            </w:r>
            <w:r>
              <w:rPr>
                <w:spacing w:val="-10"/>
                <w:w w:val="105"/>
                <w:sz w:val="15"/>
              </w:rPr>
              <w:t xml:space="preserve"> -</w:t>
            </w:r>
          </w:p>
        </w:tc>
        <w:tc>
          <w:tcPr>
            <w:tcW w:w="1212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Д.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Кабалевский.</w:t>
            </w:r>
          </w:p>
        </w:tc>
        <w:tc>
          <w:tcPr>
            <w:tcW w:w="789" w:type="dxa"/>
            <w:tcBorders>
              <w:bottom w:val="nil"/>
            </w:tcBorders>
          </w:tcPr>
          <w:p w:rsidR="00D76306" w:rsidRDefault="00D76306">
            <w:pPr>
              <w:pStyle w:val="TableParagraph"/>
              <w:spacing w:before="64" w:line="166" w:lineRule="exact"/>
              <w:ind w:left="67" w:right="52"/>
              <w:jc w:val="center"/>
              <w:rPr>
                <w:sz w:val="15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D76306" w:rsidRDefault="00D76306">
            <w:pPr>
              <w:pStyle w:val="TableParagraph"/>
              <w:spacing w:before="64" w:line="166" w:lineRule="exact"/>
              <w:ind w:left="67" w:right="52"/>
              <w:jc w:val="center"/>
              <w:rPr>
                <w:sz w:val="15"/>
              </w:rPr>
            </w:pPr>
          </w:p>
        </w:tc>
        <w:tc>
          <w:tcPr>
            <w:tcW w:w="2082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Разучивание,</w:t>
            </w:r>
          </w:p>
        </w:tc>
        <w:tc>
          <w:tcPr>
            <w:tcW w:w="1440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Самооценка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с</w:t>
            </w:r>
          </w:p>
        </w:tc>
        <w:tc>
          <w:tcPr>
            <w:tcW w:w="3019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83"/>
              <w:rPr>
                <w:sz w:val="15"/>
              </w:rPr>
            </w:pPr>
            <w:hyperlink r:id="rId21">
              <w:r>
                <w:rPr>
                  <w:sz w:val="15"/>
                </w:rPr>
                <w:t>http://school-</w:t>
              </w:r>
              <w:r>
                <w:rPr>
                  <w:spacing w:val="-2"/>
                  <w:w w:val="105"/>
                  <w:sz w:val="15"/>
                </w:rPr>
                <w:t>collection.edu.ru/</w:t>
              </w:r>
            </w:hyperlink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портреты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"Болтунья"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первое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слово"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Петю.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spacing w:line="157" w:lineRule="exact"/>
              <w:ind w:left="67" w:right="52"/>
              <w:jc w:val="center"/>
              <w:rPr>
                <w:sz w:val="15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spacing w:line="157" w:lineRule="exact"/>
              <w:ind w:left="67" w:right="52"/>
              <w:jc w:val="center"/>
              <w:rPr>
                <w:sz w:val="15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харáктерное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использованием</w:t>
            </w: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Кабалевский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(ансамбль)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исполнение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песни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—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</w:t>
            </w: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"Три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портретной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листа»;</w:t>
            </w: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подружки"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зарисовки;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z w:val="15"/>
              </w:rPr>
              <w:t>Игра-</w:t>
            </w:r>
            <w:r>
              <w:rPr>
                <w:spacing w:val="-2"/>
                <w:w w:val="105"/>
                <w:sz w:val="15"/>
              </w:rPr>
              <w:t>импровизация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«Угадай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мой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1224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1212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2082" w:type="dxa"/>
            <w:tcBorders>
              <w:top w:val="nil"/>
            </w:tcBorders>
          </w:tcPr>
          <w:p w:rsidR="00D76306" w:rsidRDefault="007B784D">
            <w:pPr>
              <w:pStyle w:val="TableParagraph"/>
              <w:spacing w:line="164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характер»;</w:t>
            </w:r>
          </w:p>
        </w:tc>
        <w:tc>
          <w:tcPr>
            <w:tcW w:w="1440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3019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</w:tr>
      <w:tr w:rsidR="00D76306">
        <w:trPr>
          <w:trHeight w:val="408"/>
        </w:trPr>
        <w:tc>
          <w:tcPr>
            <w:tcW w:w="468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25</w:t>
            </w:r>
            <w:r>
              <w:rPr>
                <w:spacing w:val="-4"/>
                <w:w w:val="105"/>
                <w:sz w:val="15"/>
              </w:rPr>
              <w:t>.</w:t>
            </w:r>
          </w:p>
        </w:tc>
        <w:tc>
          <w:tcPr>
            <w:tcW w:w="1272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Какой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же</w:t>
            </w:r>
          </w:p>
        </w:tc>
        <w:tc>
          <w:tcPr>
            <w:tcW w:w="528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714" w:type="dxa"/>
            <w:vMerge w:val="restart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vMerge w:val="restart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Кабалевский</w:t>
            </w:r>
          </w:p>
        </w:tc>
        <w:tc>
          <w:tcPr>
            <w:tcW w:w="1224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Ситник</w:t>
            </w:r>
          </w:p>
        </w:tc>
        <w:tc>
          <w:tcPr>
            <w:tcW w:w="1212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Русская</w:t>
            </w:r>
          </w:p>
        </w:tc>
        <w:tc>
          <w:tcPr>
            <w:tcW w:w="789" w:type="dxa"/>
          </w:tcPr>
          <w:p w:rsidR="00D76306" w:rsidRDefault="00D76306">
            <w:pPr>
              <w:pStyle w:val="TableParagraph"/>
              <w:spacing w:before="64" w:line="166" w:lineRule="exact"/>
              <w:ind w:left="67" w:right="52"/>
              <w:jc w:val="center"/>
              <w:rPr>
                <w:sz w:val="15"/>
              </w:rPr>
            </w:pPr>
          </w:p>
        </w:tc>
        <w:tc>
          <w:tcPr>
            <w:tcW w:w="789" w:type="dxa"/>
          </w:tcPr>
          <w:p w:rsidR="00D76306" w:rsidRDefault="00D76306">
            <w:pPr>
              <w:pStyle w:val="TableParagraph"/>
              <w:spacing w:before="64" w:line="166" w:lineRule="exact"/>
              <w:ind w:left="67" w:right="52"/>
              <w:jc w:val="center"/>
              <w:rPr>
                <w:sz w:val="15"/>
              </w:rPr>
            </w:pPr>
          </w:p>
        </w:tc>
        <w:tc>
          <w:tcPr>
            <w:tcW w:w="2082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о</w:t>
            </w:r>
          </w:p>
        </w:tc>
        <w:tc>
          <w:tcPr>
            <w:tcW w:w="1440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019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https://easyen.ru/</w:t>
            </w: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праздник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без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"Клоуны".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"Лесная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народная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песня.</w:t>
            </w:r>
          </w:p>
        </w:tc>
        <w:tc>
          <w:tcPr>
            <w:tcW w:w="789" w:type="dxa"/>
          </w:tcPr>
          <w:p w:rsidR="00D76306" w:rsidRDefault="00D76306">
            <w:pPr>
              <w:pStyle w:val="TableParagraph"/>
              <w:spacing w:line="157" w:lineRule="exact"/>
              <w:ind w:left="67" w:right="52"/>
              <w:jc w:val="center"/>
              <w:rPr>
                <w:sz w:val="15"/>
              </w:rPr>
            </w:pPr>
          </w:p>
        </w:tc>
        <w:tc>
          <w:tcPr>
            <w:tcW w:w="789" w:type="dxa"/>
          </w:tcPr>
          <w:p w:rsidR="00D76306" w:rsidRDefault="00D76306">
            <w:pPr>
              <w:pStyle w:val="TableParagraph"/>
              <w:spacing w:line="157" w:lineRule="exact"/>
              <w:ind w:left="67" w:right="52"/>
              <w:jc w:val="center"/>
              <w:rPr>
                <w:sz w:val="15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значении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на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музыки?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Гладков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"Песня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песенка".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стоит</w:t>
            </w:r>
          </w:p>
        </w:tc>
        <w:tc>
          <w:tcPr>
            <w:tcW w:w="789" w:type="dxa"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празднике;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друзей"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верба.</w:t>
            </w:r>
          </w:p>
        </w:tc>
        <w:tc>
          <w:tcPr>
            <w:tcW w:w="789" w:type="dxa"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Слушание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произведений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торжественного,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праздничного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характера.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«Дирижирование»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фрагментами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произведений.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Конкурс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лучшего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1224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1212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2082" w:type="dxa"/>
            <w:tcBorders>
              <w:top w:val="nil"/>
            </w:tcBorders>
          </w:tcPr>
          <w:p w:rsidR="00D76306" w:rsidRDefault="007B784D">
            <w:pPr>
              <w:pStyle w:val="TableParagraph"/>
              <w:spacing w:line="164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«дирижёра»;</w:t>
            </w:r>
          </w:p>
        </w:tc>
        <w:tc>
          <w:tcPr>
            <w:tcW w:w="1440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3019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</w:tr>
      <w:tr w:rsidR="00D76306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26</w:t>
            </w:r>
            <w:r>
              <w:rPr>
                <w:spacing w:val="-4"/>
                <w:w w:val="105"/>
                <w:sz w:val="15"/>
              </w:rPr>
              <w:t>.</w:t>
            </w:r>
          </w:p>
        </w:tc>
        <w:tc>
          <w:tcPr>
            <w:tcW w:w="1272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Музыка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на</w:t>
            </w:r>
          </w:p>
        </w:tc>
        <w:tc>
          <w:tcPr>
            <w:tcW w:w="528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714" w:type="dxa"/>
            <w:vMerge w:val="restart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vMerge w:val="restart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Листов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"В</w:t>
            </w:r>
          </w:p>
        </w:tc>
        <w:tc>
          <w:tcPr>
            <w:tcW w:w="1224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Островский</w:t>
            </w:r>
          </w:p>
        </w:tc>
        <w:tc>
          <w:tcPr>
            <w:tcW w:w="1212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Русская</w:t>
            </w:r>
          </w:p>
        </w:tc>
        <w:tc>
          <w:tcPr>
            <w:tcW w:w="789" w:type="dxa"/>
          </w:tcPr>
          <w:p w:rsidR="00D76306" w:rsidRDefault="00D76306">
            <w:pPr>
              <w:pStyle w:val="TableParagraph"/>
              <w:spacing w:before="64" w:line="166" w:lineRule="exact"/>
              <w:ind w:left="67" w:right="52"/>
              <w:jc w:val="center"/>
              <w:rPr>
                <w:sz w:val="15"/>
              </w:rPr>
            </w:pPr>
          </w:p>
        </w:tc>
        <w:tc>
          <w:tcPr>
            <w:tcW w:w="789" w:type="dxa"/>
          </w:tcPr>
          <w:p w:rsidR="00D76306" w:rsidRDefault="00D76306">
            <w:pPr>
              <w:pStyle w:val="TableParagraph"/>
              <w:spacing w:before="64" w:line="166" w:lineRule="exact"/>
              <w:ind w:left="67" w:right="52"/>
              <w:jc w:val="center"/>
              <w:rPr>
                <w:sz w:val="15"/>
              </w:rPr>
            </w:pPr>
          </w:p>
        </w:tc>
        <w:tc>
          <w:tcPr>
            <w:tcW w:w="2082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Чтение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и</w:t>
            </w:r>
          </w:p>
        </w:tc>
        <w:tc>
          <w:tcPr>
            <w:tcW w:w="1440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019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83"/>
              <w:rPr>
                <w:sz w:val="15"/>
              </w:rPr>
            </w:pPr>
            <w:hyperlink r:id="rId22">
              <w:r>
                <w:rPr>
                  <w:sz w:val="15"/>
                </w:rPr>
                <w:t>http://school-</w:t>
              </w:r>
              <w:r>
                <w:rPr>
                  <w:spacing w:val="-2"/>
                  <w:w w:val="105"/>
                  <w:sz w:val="15"/>
                </w:rPr>
                <w:t>collection.edu.ru/</w:t>
              </w:r>
            </w:hyperlink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войне,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землянке"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"Пусть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всегда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народная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песня.</w:t>
            </w:r>
          </w:p>
        </w:tc>
        <w:tc>
          <w:tcPr>
            <w:tcW w:w="789" w:type="dxa"/>
          </w:tcPr>
          <w:p w:rsidR="00D76306" w:rsidRDefault="00D76306">
            <w:pPr>
              <w:pStyle w:val="TableParagraph"/>
              <w:spacing w:line="157" w:lineRule="exact"/>
              <w:ind w:left="67" w:right="52"/>
              <w:jc w:val="center"/>
              <w:rPr>
                <w:sz w:val="15"/>
              </w:rPr>
            </w:pPr>
          </w:p>
        </w:tc>
        <w:tc>
          <w:tcPr>
            <w:tcW w:w="789" w:type="dxa"/>
          </w:tcPr>
          <w:p w:rsidR="00D76306" w:rsidRDefault="00D76306">
            <w:pPr>
              <w:pStyle w:val="TableParagraph"/>
              <w:spacing w:line="157" w:lineRule="exact"/>
              <w:ind w:left="67" w:right="52"/>
              <w:jc w:val="center"/>
              <w:rPr>
                <w:sz w:val="15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художественных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https://русское-</w:t>
            </w:r>
            <w:r>
              <w:rPr>
                <w:spacing w:val="-2"/>
                <w:w w:val="105"/>
                <w:sz w:val="15"/>
              </w:rPr>
              <w:t>слово.рф/FP2020/17551_20/index.html</w:t>
            </w: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войне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Александров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будет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стоит</w:t>
            </w:r>
          </w:p>
        </w:tc>
        <w:tc>
          <w:tcPr>
            <w:tcW w:w="789" w:type="dxa"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текстов,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"Священная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солнце".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верба.</w:t>
            </w:r>
          </w:p>
        </w:tc>
        <w:tc>
          <w:tcPr>
            <w:tcW w:w="789" w:type="dxa"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посвящённых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война"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военной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музыке.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Слушание,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исполнение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музыкальных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произведений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военной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тематики.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Знакомство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с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историей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их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сочинения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и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исполнения;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Дискуссия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классе.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Ответы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вопросы: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какие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чувства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вызывает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эта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почему?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Как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влияет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наше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восприятие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информация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том,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9" w:type="dxa"/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как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зачем</w:t>
            </w:r>
            <w:r>
              <w:rPr>
                <w:spacing w:val="-5"/>
                <w:w w:val="105"/>
                <w:sz w:val="15"/>
              </w:rPr>
              <w:t xml:space="preserve"> она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403"/>
        </w:trPr>
        <w:tc>
          <w:tcPr>
            <w:tcW w:w="468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1224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1212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2082" w:type="dxa"/>
            <w:tcBorders>
              <w:top w:val="nil"/>
            </w:tcBorders>
          </w:tcPr>
          <w:p w:rsidR="00D76306" w:rsidRDefault="007B784D">
            <w:pPr>
              <w:pStyle w:val="TableParagraph"/>
              <w:spacing w:line="164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создавалась?;</w:t>
            </w:r>
          </w:p>
        </w:tc>
        <w:tc>
          <w:tcPr>
            <w:tcW w:w="1440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3019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</w:tr>
      <w:tr w:rsidR="00D76306">
        <w:trPr>
          <w:trHeight w:val="333"/>
        </w:trPr>
        <w:tc>
          <w:tcPr>
            <w:tcW w:w="1740" w:type="dxa"/>
            <w:gridSpan w:val="2"/>
          </w:tcPr>
          <w:p w:rsidR="00D76306" w:rsidRDefault="007B784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D76306" w:rsidRDefault="007B784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225" w:type="dxa"/>
            <w:gridSpan w:val="10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</w:tr>
      <w:tr w:rsidR="00D76306">
        <w:trPr>
          <w:trHeight w:val="333"/>
        </w:trPr>
        <w:tc>
          <w:tcPr>
            <w:tcW w:w="15493" w:type="dxa"/>
            <w:gridSpan w:val="13"/>
          </w:tcPr>
          <w:p w:rsidR="00D76306" w:rsidRDefault="007B784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грамота</w:t>
            </w:r>
          </w:p>
        </w:tc>
      </w:tr>
    </w:tbl>
    <w:p w:rsidR="00D76306" w:rsidRDefault="00D76306">
      <w:pPr>
        <w:rPr>
          <w:sz w:val="15"/>
        </w:rPr>
        <w:sectPr w:rsidR="00D76306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533"/>
        <w:gridCol w:w="540"/>
        <w:gridCol w:w="720"/>
        <w:gridCol w:w="900"/>
        <w:gridCol w:w="1008"/>
        <w:gridCol w:w="1296"/>
        <w:gridCol w:w="1176"/>
        <w:gridCol w:w="744"/>
        <w:gridCol w:w="852"/>
        <w:gridCol w:w="2064"/>
        <w:gridCol w:w="1428"/>
        <w:gridCol w:w="3060"/>
      </w:tblGrid>
      <w:tr w:rsidR="00D76306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sz w:val="15"/>
              </w:rPr>
              <w:lastRenderedPageBreak/>
              <w:t>27</w:t>
            </w:r>
          </w:p>
        </w:tc>
        <w:tc>
          <w:tcPr>
            <w:tcW w:w="1533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Высота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звуков</w:t>
            </w:r>
          </w:p>
        </w:tc>
        <w:tc>
          <w:tcPr>
            <w:tcW w:w="540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720" w:type="dxa"/>
            <w:vMerge w:val="restart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vMerge w:val="restart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Григ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пещере</w:t>
            </w:r>
          </w:p>
        </w:tc>
        <w:tc>
          <w:tcPr>
            <w:tcW w:w="1296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Верижников</w:t>
            </w:r>
          </w:p>
        </w:tc>
        <w:tc>
          <w:tcPr>
            <w:tcW w:w="1176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Музафаров.</w:t>
            </w:r>
          </w:p>
        </w:tc>
        <w:tc>
          <w:tcPr>
            <w:tcW w:w="744" w:type="dxa"/>
            <w:tcBorders>
              <w:bottom w:val="nil"/>
            </w:tcBorders>
          </w:tcPr>
          <w:p w:rsidR="00D76306" w:rsidRDefault="00D76306">
            <w:pPr>
              <w:pStyle w:val="TableParagraph"/>
              <w:spacing w:before="64" w:line="166" w:lineRule="exact"/>
              <w:ind w:left="67" w:right="52"/>
              <w:jc w:val="center"/>
              <w:rPr>
                <w:sz w:val="15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:rsidR="00D76306" w:rsidRDefault="00D76306">
            <w:pPr>
              <w:pStyle w:val="TableParagraph"/>
              <w:spacing w:before="64" w:line="166" w:lineRule="exact"/>
              <w:ind w:left="67" w:right="52"/>
              <w:jc w:val="center"/>
              <w:rPr>
                <w:sz w:val="15"/>
              </w:rPr>
            </w:pPr>
          </w:p>
        </w:tc>
        <w:tc>
          <w:tcPr>
            <w:tcW w:w="2064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Освоение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понятий</w:t>
            </w:r>
          </w:p>
        </w:tc>
        <w:tc>
          <w:tcPr>
            <w:tcW w:w="1428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</w:p>
        </w:tc>
        <w:tc>
          <w:tcPr>
            <w:tcW w:w="3060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https://easyen.ru/</w:t>
            </w: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горного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"День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Победы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Дождик.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spacing w:line="157" w:lineRule="exact"/>
              <w:ind w:left="67" w:right="52"/>
              <w:jc w:val="center"/>
              <w:rPr>
                <w:sz w:val="15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spacing w:line="157" w:lineRule="exact"/>
              <w:ind w:left="67" w:right="52"/>
              <w:jc w:val="center"/>
              <w:rPr>
                <w:sz w:val="15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z w:val="15"/>
              </w:rPr>
              <w:t>«выше-</w:t>
            </w:r>
            <w:r>
              <w:rPr>
                <w:spacing w:val="-2"/>
                <w:w w:val="105"/>
                <w:sz w:val="15"/>
              </w:rPr>
              <w:t>ниже».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короля"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века".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Определение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слух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принадлежности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звуков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из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регистров.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z w:val="15"/>
              </w:rPr>
              <w:t>Прослеживание</w:t>
            </w:r>
            <w:r>
              <w:rPr>
                <w:spacing w:val="29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по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нотной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записи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отдельных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мотивов,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фрагментов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знакомых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песен,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вычленение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знакомых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нот,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знаков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альтерации.;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Выполнение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упражнений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на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виртуальной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1533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1296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1176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2064" w:type="dxa"/>
            <w:tcBorders>
              <w:top w:val="nil"/>
            </w:tcBorders>
          </w:tcPr>
          <w:p w:rsidR="00D76306" w:rsidRDefault="007B784D">
            <w:pPr>
              <w:pStyle w:val="TableParagraph"/>
              <w:spacing w:line="164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клавиатуре;</w:t>
            </w:r>
          </w:p>
        </w:tc>
        <w:tc>
          <w:tcPr>
            <w:tcW w:w="1428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3060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</w:tr>
      <w:tr w:rsidR="00D76306">
        <w:trPr>
          <w:trHeight w:val="333"/>
        </w:trPr>
        <w:tc>
          <w:tcPr>
            <w:tcW w:w="2001" w:type="dxa"/>
            <w:gridSpan w:val="2"/>
          </w:tcPr>
          <w:p w:rsidR="00D76306" w:rsidRDefault="007B784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40" w:type="dxa"/>
          </w:tcPr>
          <w:p w:rsidR="00D76306" w:rsidRDefault="007B784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248" w:type="dxa"/>
            <w:gridSpan w:val="10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</w:tr>
      <w:tr w:rsidR="00D76306">
        <w:trPr>
          <w:trHeight w:val="333"/>
        </w:trPr>
        <w:tc>
          <w:tcPr>
            <w:tcW w:w="15789" w:type="dxa"/>
            <w:gridSpan w:val="13"/>
          </w:tcPr>
          <w:p w:rsidR="00D76306" w:rsidRDefault="007B784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мира</w:t>
            </w:r>
          </w:p>
        </w:tc>
      </w:tr>
      <w:tr w:rsidR="00D76306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28</w:t>
            </w:r>
            <w:r>
              <w:rPr>
                <w:spacing w:val="-4"/>
                <w:w w:val="105"/>
                <w:sz w:val="15"/>
              </w:rPr>
              <w:t>.</w:t>
            </w:r>
          </w:p>
        </w:tc>
        <w:tc>
          <w:tcPr>
            <w:tcW w:w="1533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Музыка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наших</w:t>
            </w:r>
          </w:p>
        </w:tc>
        <w:tc>
          <w:tcPr>
            <w:tcW w:w="540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720" w:type="dxa"/>
            <w:vMerge w:val="restart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vMerge w:val="restart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"Щедрик"</w:t>
            </w:r>
          </w:p>
        </w:tc>
        <w:tc>
          <w:tcPr>
            <w:tcW w:w="1296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"Щедрик"</w:t>
            </w:r>
          </w:p>
        </w:tc>
        <w:tc>
          <w:tcPr>
            <w:tcW w:w="1176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Украинская</w:t>
            </w:r>
          </w:p>
        </w:tc>
        <w:tc>
          <w:tcPr>
            <w:tcW w:w="744" w:type="dxa"/>
            <w:tcBorders>
              <w:bottom w:val="nil"/>
            </w:tcBorders>
          </w:tcPr>
          <w:p w:rsidR="00D76306" w:rsidRDefault="00D76306">
            <w:pPr>
              <w:pStyle w:val="TableParagraph"/>
              <w:spacing w:before="64" w:line="166" w:lineRule="exact"/>
              <w:ind w:left="67" w:right="52"/>
              <w:jc w:val="center"/>
              <w:rPr>
                <w:sz w:val="15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:rsidR="00D76306" w:rsidRDefault="00D76306">
            <w:pPr>
              <w:pStyle w:val="TableParagraph"/>
              <w:spacing w:before="64" w:line="166" w:lineRule="exact"/>
              <w:ind w:left="67" w:right="52"/>
              <w:jc w:val="center"/>
              <w:rPr>
                <w:sz w:val="15"/>
              </w:rPr>
            </w:pPr>
          </w:p>
        </w:tc>
        <w:tc>
          <w:tcPr>
            <w:tcW w:w="2064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Знакомство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с</w:t>
            </w:r>
          </w:p>
        </w:tc>
        <w:tc>
          <w:tcPr>
            <w:tcW w:w="1428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060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83"/>
              <w:rPr>
                <w:sz w:val="15"/>
              </w:rPr>
            </w:pPr>
            <w:hyperlink r:id="rId23">
              <w:r>
                <w:rPr>
                  <w:sz w:val="15"/>
                </w:rPr>
                <w:t>http://school-</w:t>
              </w:r>
              <w:r>
                <w:rPr>
                  <w:spacing w:val="-2"/>
                  <w:w w:val="105"/>
                  <w:sz w:val="15"/>
                </w:rPr>
                <w:t>collection.edu.ru/</w:t>
              </w:r>
            </w:hyperlink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соседей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укр.н.п.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укр.н.п.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народная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песня.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spacing w:line="157" w:lineRule="exact"/>
              <w:ind w:left="67" w:right="52"/>
              <w:jc w:val="center"/>
              <w:rPr>
                <w:sz w:val="15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spacing w:line="157" w:lineRule="exact"/>
              <w:ind w:left="67" w:right="52"/>
              <w:jc w:val="center"/>
              <w:rPr>
                <w:sz w:val="15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особенностями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"Хора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сырба"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джигуне,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музыкального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молд.н.п.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джигуне.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фольклора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народов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"Пастушья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других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стран.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песня"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Определение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фран.н.п.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характерных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черт,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типичных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элементов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z w:val="15"/>
              </w:rPr>
              <w:t>музыкального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языка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(ритм,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лад,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интонации).;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Двигательная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4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4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игра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—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81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2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2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2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2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62" w:lineRule="exact"/>
              <w:ind w:left="81"/>
              <w:rPr>
                <w:rFonts w:ascii="Trebuchet MS" w:hAnsi="Trebuchet MS"/>
                <w:sz w:val="15"/>
              </w:rPr>
            </w:pPr>
            <w:r>
              <w:rPr>
                <w:spacing w:val="-2"/>
                <w:w w:val="105"/>
                <w:sz w:val="15"/>
              </w:rPr>
              <w:t>импровизация</w:t>
            </w:r>
            <w:r>
              <w:rPr>
                <w:rFonts w:ascii="Trebuchet MS" w:hAnsi="Trebuchet MS"/>
                <w:spacing w:val="-2"/>
                <w:w w:val="105"/>
                <w:sz w:val="15"/>
              </w:rPr>
              <w:t>‐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2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2"/>
              </w:rPr>
            </w:pPr>
          </w:p>
        </w:tc>
      </w:tr>
      <w:tr w:rsidR="00D76306">
        <w:trPr>
          <w:trHeight w:val="175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6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подражание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игре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7"/>
                <w:w w:val="105"/>
                <w:sz w:val="15"/>
              </w:rPr>
              <w:t>на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музыкальных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307"/>
        </w:trPr>
        <w:tc>
          <w:tcPr>
            <w:tcW w:w="468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1533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1296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1176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2064" w:type="dxa"/>
            <w:tcBorders>
              <w:top w:val="nil"/>
            </w:tcBorders>
          </w:tcPr>
          <w:p w:rsidR="00D76306" w:rsidRDefault="007B784D">
            <w:pPr>
              <w:pStyle w:val="TableParagraph"/>
              <w:spacing w:line="164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инструментах.;</w:t>
            </w:r>
          </w:p>
        </w:tc>
        <w:tc>
          <w:tcPr>
            <w:tcW w:w="1428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3060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</w:tr>
      <w:tr w:rsidR="00D76306">
        <w:trPr>
          <w:trHeight w:val="333"/>
        </w:trPr>
        <w:tc>
          <w:tcPr>
            <w:tcW w:w="2001" w:type="dxa"/>
            <w:gridSpan w:val="2"/>
          </w:tcPr>
          <w:p w:rsidR="00D76306" w:rsidRDefault="007B784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40" w:type="dxa"/>
          </w:tcPr>
          <w:p w:rsidR="00D76306" w:rsidRDefault="007B784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248" w:type="dxa"/>
            <w:gridSpan w:val="10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</w:tr>
      <w:tr w:rsidR="00D76306">
        <w:trPr>
          <w:trHeight w:val="333"/>
        </w:trPr>
        <w:tc>
          <w:tcPr>
            <w:tcW w:w="15789" w:type="dxa"/>
            <w:gridSpan w:val="13"/>
          </w:tcPr>
          <w:p w:rsidR="00D76306" w:rsidRDefault="007B784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Модуль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10.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Классическая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музыка</w:t>
            </w:r>
          </w:p>
        </w:tc>
      </w:tr>
      <w:tr w:rsidR="00D76306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29</w:t>
            </w:r>
            <w:r>
              <w:rPr>
                <w:spacing w:val="-2"/>
                <w:w w:val="105"/>
                <w:sz w:val="15"/>
              </w:rPr>
              <w:t>.</w:t>
            </w:r>
          </w:p>
        </w:tc>
        <w:tc>
          <w:tcPr>
            <w:tcW w:w="1533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sz w:val="15"/>
              </w:rPr>
              <w:t>Композиторы</w:t>
            </w:r>
            <w:r>
              <w:rPr>
                <w:spacing w:val="28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540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720" w:type="dxa"/>
            <w:vMerge w:val="restart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vMerge w:val="restart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Коваль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"Волк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и</w:t>
            </w:r>
          </w:p>
        </w:tc>
        <w:tc>
          <w:tcPr>
            <w:tcW w:w="1296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Коваль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"Хор</w:t>
            </w:r>
          </w:p>
        </w:tc>
        <w:tc>
          <w:tcPr>
            <w:tcW w:w="1176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Игры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козлят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из</w:t>
            </w:r>
          </w:p>
        </w:tc>
        <w:tc>
          <w:tcPr>
            <w:tcW w:w="744" w:type="dxa"/>
            <w:tcBorders>
              <w:bottom w:val="nil"/>
            </w:tcBorders>
          </w:tcPr>
          <w:p w:rsidR="00D76306" w:rsidRDefault="00D76306">
            <w:pPr>
              <w:pStyle w:val="TableParagraph"/>
              <w:spacing w:before="64" w:line="166" w:lineRule="exact"/>
              <w:ind w:left="67" w:right="52"/>
              <w:jc w:val="center"/>
              <w:rPr>
                <w:sz w:val="15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:rsidR="00D76306" w:rsidRDefault="00D76306">
            <w:pPr>
              <w:pStyle w:val="TableParagraph"/>
              <w:spacing w:before="64" w:line="166" w:lineRule="exact"/>
              <w:ind w:left="67" w:right="52"/>
              <w:jc w:val="center"/>
              <w:rPr>
                <w:sz w:val="15"/>
              </w:rPr>
            </w:pPr>
          </w:p>
        </w:tc>
        <w:tc>
          <w:tcPr>
            <w:tcW w:w="2064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Вокализация,</w:t>
            </w:r>
          </w:p>
        </w:tc>
        <w:tc>
          <w:tcPr>
            <w:tcW w:w="1428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</w:p>
        </w:tc>
        <w:tc>
          <w:tcPr>
            <w:tcW w:w="3060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https://easyen.ru/</w:t>
            </w: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детям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семеро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козлят"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козлят",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темы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оперы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"Волк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и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spacing w:line="157" w:lineRule="exact"/>
              <w:ind w:left="67" w:right="52"/>
              <w:jc w:val="center"/>
              <w:rPr>
                <w:sz w:val="15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spacing w:line="157" w:lineRule="exact"/>
              <w:ind w:left="67" w:right="52"/>
              <w:jc w:val="center"/>
              <w:rPr>
                <w:sz w:val="15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исполнение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мелодий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козлят.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семеро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козлят".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инструментальных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пьес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словами.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Разучивание,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исполнение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песен.;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Сочинение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ритмических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z w:val="15"/>
              </w:rPr>
              <w:t>аккомпанементов</w:t>
            </w:r>
            <w:r>
              <w:rPr>
                <w:spacing w:val="32"/>
                <w:w w:val="105"/>
                <w:sz w:val="15"/>
              </w:rPr>
              <w:t xml:space="preserve"> </w:t>
            </w:r>
            <w:r>
              <w:rPr>
                <w:spacing w:val="-7"/>
                <w:w w:val="105"/>
                <w:sz w:val="15"/>
              </w:rPr>
              <w:t>(с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помощью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звучащих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жестов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ударных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шумовых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z w:val="15"/>
              </w:rPr>
              <w:t>инструментов)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к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пьесам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маршевого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и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танцевального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1533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1296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1176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2064" w:type="dxa"/>
            <w:tcBorders>
              <w:top w:val="nil"/>
            </w:tcBorders>
          </w:tcPr>
          <w:p w:rsidR="00D76306" w:rsidRDefault="007B784D">
            <w:pPr>
              <w:pStyle w:val="TableParagraph"/>
              <w:spacing w:line="164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характера;</w:t>
            </w:r>
          </w:p>
        </w:tc>
        <w:tc>
          <w:tcPr>
            <w:tcW w:w="1428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3060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</w:tr>
      <w:tr w:rsidR="00D76306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</w:t>
            </w:r>
            <w:r>
              <w:rPr>
                <w:spacing w:val="-2"/>
                <w:w w:val="105"/>
                <w:sz w:val="15"/>
              </w:rPr>
              <w:t>.</w:t>
            </w:r>
          </w:p>
        </w:tc>
        <w:tc>
          <w:tcPr>
            <w:tcW w:w="1533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Музыкальные</w:t>
            </w:r>
          </w:p>
        </w:tc>
        <w:tc>
          <w:tcPr>
            <w:tcW w:w="540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720" w:type="dxa"/>
            <w:vMerge w:val="restart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vMerge w:val="restart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Чайковский</w:t>
            </w:r>
          </w:p>
        </w:tc>
        <w:tc>
          <w:tcPr>
            <w:tcW w:w="1296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Скляр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"Мы</w:t>
            </w:r>
          </w:p>
        </w:tc>
        <w:tc>
          <w:tcPr>
            <w:tcW w:w="1176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В.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Калинников.</w:t>
            </w:r>
          </w:p>
        </w:tc>
        <w:tc>
          <w:tcPr>
            <w:tcW w:w="744" w:type="dxa"/>
            <w:tcBorders>
              <w:bottom w:val="nil"/>
            </w:tcBorders>
          </w:tcPr>
          <w:p w:rsidR="00D76306" w:rsidRDefault="00D76306">
            <w:pPr>
              <w:pStyle w:val="TableParagraph"/>
              <w:spacing w:before="64" w:line="166" w:lineRule="exact"/>
              <w:ind w:left="67" w:right="52"/>
              <w:jc w:val="center"/>
              <w:rPr>
                <w:sz w:val="15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:rsidR="00D76306" w:rsidRDefault="00D76306">
            <w:pPr>
              <w:pStyle w:val="TableParagraph"/>
              <w:spacing w:before="64" w:line="166" w:lineRule="exact"/>
              <w:ind w:left="67" w:right="52"/>
              <w:jc w:val="center"/>
              <w:rPr>
                <w:sz w:val="15"/>
              </w:rPr>
            </w:pPr>
          </w:p>
        </w:tc>
        <w:tc>
          <w:tcPr>
            <w:tcW w:w="2064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Слушание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детских</w:t>
            </w:r>
          </w:p>
        </w:tc>
        <w:tc>
          <w:tcPr>
            <w:tcW w:w="1428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Самооценка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с</w:t>
            </w:r>
          </w:p>
        </w:tc>
        <w:tc>
          <w:tcPr>
            <w:tcW w:w="3060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83"/>
              <w:rPr>
                <w:sz w:val="15"/>
              </w:rPr>
            </w:pPr>
            <w:hyperlink r:id="rId24">
              <w:r>
                <w:rPr>
                  <w:sz w:val="15"/>
                </w:rPr>
                <w:t>http://school-</w:t>
              </w:r>
              <w:r>
                <w:rPr>
                  <w:spacing w:val="-2"/>
                  <w:w w:val="105"/>
                  <w:sz w:val="15"/>
                </w:rPr>
                <w:t>collection.edu.ru/</w:t>
              </w:r>
            </w:hyperlink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инструменты.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"Болезнь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купили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Тень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4"/>
                <w:w w:val="105"/>
                <w:sz w:val="15"/>
              </w:rPr>
              <w:t xml:space="preserve"> тень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spacing w:line="157" w:lineRule="exact"/>
              <w:ind w:left="67" w:right="52"/>
              <w:jc w:val="center"/>
              <w:rPr>
                <w:sz w:val="15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spacing w:line="157" w:lineRule="exact"/>
              <w:ind w:left="67" w:right="52"/>
              <w:jc w:val="center"/>
              <w:rPr>
                <w:sz w:val="15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пьес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в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использованием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Фортепиано.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куклы",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пианино".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исполнении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учителя.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"Похороны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Демонстрация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листа»;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куклы",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"Новая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возможностей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кукла".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инструмента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(исполнение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одной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и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той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пьесы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тихо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и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громко,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разных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регистрах,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разными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штрихами).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Игра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на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фортепиано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в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ансамбле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с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1533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1296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1176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2064" w:type="dxa"/>
            <w:tcBorders>
              <w:top w:val="nil"/>
            </w:tcBorders>
          </w:tcPr>
          <w:p w:rsidR="00D76306" w:rsidRDefault="007B784D">
            <w:pPr>
              <w:pStyle w:val="TableParagraph"/>
              <w:spacing w:line="164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учителем2.;</w:t>
            </w:r>
          </w:p>
        </w:tc>
        <w:tc>
          <w:tcPr>
            <w:tcW w:w="1428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3060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</w:tr>
      <w:tr w:rsidR="00D76306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31</w:t>
            </w:r>
            <w:r>
              <w:rPr>
                <w:spacing w:val="-2"/>
                <w:w w:val="105"/>
                <w:sz w:val="15"/>
              </w:rPr>
              <w:t>.</w:t>
            </w:r>
          </w:p>
        </w:tc>
        <w:tc>
          <w:tcPr>
            <w:tcW w:w="1533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Музыкальные</w:t>
            </w:r>
          </w:p>
        </w:tc>
        <w:tc>
          <w:tcPr>
            <w:tcW w:w="540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720" w:type="dxa"/>
            <w:vMerge w:val="restart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vMerge w:val="restart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Паганини</w:t>
            </w:r>
          </w:p>
        </w:tc>
        <w:tc>
          <w:tcPr>
            <w:tcW w:w="1296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Филиппенко</w:t>
            </w:r>
          </w:p>
        </w:tc>
        <w:tc>
          <w:tcPr>
            <w:tcW w:w="1176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Филиппенко</w:t>
            </w:r>
          </w:p>
        </w:tc>
        <w:tc>
          <w:tcPr>
            <w:tcW w:w="744" w:type="dxa"/>
            <w:tcBorders>
              <w:bottom w:val="nil"/>
            </w:tcBorders>
          </w:tcPr>
          <w:p w:rsidR="00D76306" w:rsidRDefault="00D76306">
            <w:pPr>
              <w:pStyle w:val="TableParagraph"/>
              <w:spacing w:before="64" w:line="166" w:lineRule="exact"/>
              <w:ind w:left="67" w:right="52"/>
              <w:jc w:val="center"/>
              <w:rPr>
                <w:sz w:val="15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:rsidR="00D76306" w:rsidRDefault="00D76306">
            <w:pPr>
              <w:pStyle w:val="TableParagraph"/>
              <w:spacing w:before="64" w:line="166" w:lineRule="exact"/>
              <w:ind w:left="67" w:right="52"/>
              <w:jc w:val="center"/>
              <w:rPr>
                <w:sz w:val="15"/>
              </w:rPr>
            </w:pPr>
          </w:p>
        </w:tc>
        <w:tc>
          <w:tcPr>
            <w:tcW w:w="2064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81"/>
              <w:rPr>
                <w:sz w:val="15"/>
              </w:rPr>
            </w:pPr>
            <w:r>
              <w:rPr>
                <w:sz w:val="15"/>
              </w:rPr>
              <w:t>Игра-</w:t>
            </w:r>
            <w:r>
              <w:rPr>
                <w:spacing w:val="-2"/>
                <w:w w:val="105"/>
                <w:sz w:val="15"/>
              </w:rPr>
              <w:t>имитация</w:t>
            </w:r>
          </w:p>
        </w:tc>
        <w:tc>
          <w:tcPr>
            <w:tcW w:w="1428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060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64" w:line="166" w:lineRule="exact"/>
              <w:ind w:lef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https://easyen.ru/</w:t>
            </w: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инструменты.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"Вариации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для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"Весёлый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"Весёлый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spacing w:line="157" w:lineRule="exact"/>
              <w:ind w:left="67" w:right="52"/>
              <w:jc w:val="center"/>
              <w:rPr>
                <w:sz w:val="15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spacing w:line="157" w:lineRule="exact"/>
              <w:ind w:left="67" w:right="52"/>
              <w:jc w:val="center"/>
              <w:rPr>
                <w:sz w:val="15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исполнительских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https://русское-</w:t>
            </w:r>
            <w:r>
              <w:rPr>
                <w:spacing w:val="-2"/>
                <w:w w:val="105"/>
                <w:sz w:val="15"/>
              </w:rPr>
              <w:t>слово.рф/FP2020/17551_20/index.html</w:t>
            </w: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Скрипка,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скрипки".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музыкант".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музыкант".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движений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время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виолончель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Рахманинов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звучания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музыки.;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"Вокализ"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Музыкальная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(виолончель).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викторина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знание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конкретных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произведений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их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авторов,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определения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тембров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звучащих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1533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1296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1176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2064" w:type="dxa"/>
            <w:tcBorders>
              <w:top w:val="nil"/>
            </w:tcBorders>
          </w:tcPr>
          <w:p w:rsidR="00D76306" w:rsidRDefault="007B784D">
            <w:pPr>
              <w:pStyle w:val="TableParagraph"/>
              <w:spacing w:line="164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инструментов.;</w:t>
            </w:r>
          </w:p>
        </w:tc>
        <w:tc>
          <w:tcPr>
            <w:tcW w:w="1428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3060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</w:tr>
      <w:tr w:rsidR="00D76306">
        <w:trPr>
          <w:trHeight w:val="333"/>
        </w:trPr>
        <w:tc>
          <w:tcPr>
            <w:tcW w:w="2001" w:type="dxa"/>
            <w:gridSpan w:val="2"/>
          </w:tcPr>
          <w:p w:rsidR="00D76306" w:rsidRDefault="007B784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40" w:type="dxa"/>
          </w:tcPr>
          <w:p w:rsidR="00D76306" w:rsidRDefault="007B784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248" w:type="dxa"/>
            <w:gridSpan w:val="10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</w:tr>
      <w:tr w:rsidR="00D76306">
        <w:trPr>
          <w:trHeight w:val="333"/>
        </w:trPr>
        <w:tc>
          <w:tcPr>
            <w:tcW w:w="15789" w:type="dxa"/>
            <w:gridSpan w:val="13"/>
          </w:tcPr>
          <w:p w:rsidR="00D76306" w:rsidRDefault="007B784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театра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кино</w:t>
            </w:r>
          </w:p>
        </w:tc>
      </w:tr>
      <w:tr w:rsidR="00D76306">
        <w:trPr>
          <w:trHeight w:val="90"/>
        </w:trPr>
        <w:tc>
          <w:tcPr>
            <w:tcW w:w="468" w:type="dxa"/>
          </w:tcPr>
          <w:p w:rsidR="00D76306" w:rsidRDefault="007B784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1533" w:type="dxa"/>
          </w:tcPr>
          <w:p w:rsidR="00D76306" w:rsidRDefault="007B784D">
            <w:pPr>
              <w:pStyle w:val="TableParagraph"/>
              <w:spacing w:before="64" w:line="266" w:lineRule="auto"/>
              <w:ind w:left="76" w:right="105"/>
              <w:rPr>
                <w:sz w:val="15"/>
              </w:rPr>
            </w:pPr>
            <w:r>
              <w:rPr>
                <w:sz w:val="15"/>
              </w:rPr>
              <w:t>Промежуточная</w:t>
            </w:r>
            <w:r>
              <w:rPr>
                <w:sz w:val="15"/>
              </w:rPr>
              <w:t xml:space="preserve"> аттестация (урок концерт)</w:t>
            </w:r>
          </w:p>
        </w:tc>
        <w:tc>
          <w:tcPr>
            <w:tcW w:w="540" w:type="dxa"/>
          </w:tcPr>
          <w:p w:rsidR="00D76306" w:rsidRDefault="00D76306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720" w:type="dxa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1008" w:type="dxa"/>
          </w:tcPr>
          <w:p w:rsidR="00D76306" w:rsidRDefault="00D76306">
            <w:pPr>
              <w:pStyle w:val="TableParagraph"/>
              <w:spacing w:before="64" w:line="266" w:lineRule="auto"/>
              <w:ind w:left="79" w:right="187"/>
              <w:rPr>
                <w:sz w:val="15"/>
              </w:rPr>
            </w:pPr>
          </w:p>
        </w:tc>
        <w:tc>
          <w:tcPr>
            <w:tcW w:w="1296" w:type="dxa"/>
          </w:tcPr>
          <w:p w:rsidR="00D76306" w:rsidRDefault="00D76306">
            <w:pPr>
              <w:pStyle w:val="TableParagraph"/>
              <w:spacing w:before="20" w:line="266" w:lineRule="auto"/>
              <w:ind w:left="79" w:right="120"/>
              <w:rPr>
                <w:sz w:val="15"/>
              </w:rPr>
            </w:pPr>
          </w:p>
        </w:tc>
        <w:tc>
          <w:tcPr>
            <w:tcW w:w="1176" w:type="dxa"/>
          </w:tcPr>
          <w:p w:rsidR="00D76306" w:rsidRDefault="00D76306">
            <w:pPr>
              <w:pStyle w:val="TableParagraph"/>
              <w:spacing w:before="64" w:line="266" w:lineRule="auto"/>
              <w:ind w:left="80" w:right="148"/>
              <w:rPr>
                <w:sz w:val="15"/>
              </w:rPr>
            </w:pPr>
          </w:p>
        </w:tc>
        <w:tc>
          <w:tcPr>
            <w:tcW w:w="744" w:type="dxa"/>
          </w:tcPr>
          <w:p w:rsidR="00D76306" w:rsidRDefault="00D76306">
            <w:pPr>
              <w:pStyle w:val="TableParagraph"/>
              <w:spacing w:before="20"/>
              <w:ind w:left="81"/>
              <w:rPr>
                <w:sz w:val="15"/>
              </w:rPr>
            </w:pPr>
          </w:p>
        </w:tc>
        <w:tc>
          <w:tcPr>
            <w:tcW w:w="852" w:type="dxa"/>
          </w:tcPr>
          <w:p w:rsidR="00D76306" w:rsidRDefault="00D76306">
            <w:pPr>
              <w:pStyle w:val="TableParagraph"/>
              <w:spacing w:before="20"/>
              <w:ind w:left="81"/>
              <w:rPr>
                <w:sz w:val="15"/>
              </w:rPr>
            </w:pPr>
          </w:p>
        </w:tc>
        <w:tc>
          <w:tcPr>
            <w:tcW w:w="2064" w:type="dxa"/>
          </w:tcPr>
          <w:p w:rsidR="00D76306" w:rsidRDefault="00D76306">
            <w:pPr>
              <w:pStyle w:val="TableParagraph"/>
              <w:spacing w:before="1" w:line="266" w:lineRule="auto"/>
              <w:ind w:left="81" w:right="523"/>
              <w:rPr>
                <w:sz w:val="15"/>
              </w:rPr>
            </w:pPr>
          </w:p>
        </w:tc>
        <w:tc>
          <w:tcPr>
            <w:tcW w:w="1428" w:type="dxa"/>
          </w:tcPr>
          <w:p w:rsidR="00D76306" w:rsidRDefault="00D76306">
            <w:pPr>
              <w:pStyle w:val="TableParagraph"/>
              <w:spacing w:before="64" w:line="266" w:lineRule="auto"/>
              <w:ind w:left="82" w:right="213"/>
              <w:rPr>
                <w:sz w:val="15"/>
              </w:rPr>
            </w:pPr>
          </w:p>
        </w:tc>
        <w:tc>
          <w:tcPr>
            <w:tcW w:w="3060" w:type="dxa"/>
          </w:tcPr>
          <w:p w:rsidR="00D76306" w:rsidRDefault="00D76306">
            <w:pPr>
              <w:pStyle w:val="TableParagraph"/>
              <w:spacing w:before="64"/>
              <w:ind w:left="83"/>
              <w:rPr>
                <w:sz w:val="15"/>
              </w:rPr>
            </w:pPr>
          </w:p>
        </w:tc>
      </w:tr>
      <w:tr w:rsidR="00D76306">
        <w:trPr>
          <w:trHeight w:val="2830"/>
        </w:trPr>
        <w:tc>
          <w:tcPr>
            <w:tcW w:w="468" w:type="dxa"/>
          </w:tcPr>
          <w:p w:rsidR="00D76306" w:rsidRDefault="007B784D">
            <w:pPr>
              <w:pStyle w:val="TableParagraph"/>
              <w:spacing w:before="64"/>
              <w:ind w:left="76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33</w:t>
            </w:r>
          </w:p>
        </w:tc>
        <w:tc>
          <w:tcPr>
            <w:tcW w:w="1533" w:type="dxa"/>
          </w:tcPr>
          <w:p w:rsidR="00D76306" w:rsidRDefault="007B784D">
            <w:pPr>
              <w:pStyle w:val="TableParagraph"/>
              <w:spacing w:before="64" w:line="266" w:lineRule="auto"/>
              <w:ind w:left="76" w:right="10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сцене,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экране</w:t>
            </w:r>
          </w:p>
        </w:tc>
        <w:tc>
          <w:tcPr>
            <w:tcW w:w="540" w:type="dxa"/>
          </w:tcPr>
          <w:p w:rsidR="00D76306" w:rsidRDefault="007B784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20" w:type="dxa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1008" w:type="dxa"/>
          </w:tcPr>
          <w:p w:rsidR="00D76306" w:rsidRDefault="007B784D">
            <w:pPr>
              <w:pStyle w:val="TableParagraph"/>
              <w:spacing w:before="64" w:line="266" w:lineRule="auto"/>
              <w:ind w:left="79" w:right="1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Хачатурян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"Чиполлино".</w:t>
            </w:r>
          </w:p>
        </w:tc>
        <w:tc>
          <w:tcPr>
            <w:tcW w:w="1296" w:type="dxa"/>
          </w:tcPr>
          <w:p w:rsidR="00D76306" w:rsidRDefault="007B784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Хачатурян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"Я</w:t>
            </w:r>
          </w:p>
          <w:p w:rsidR="00D76306" w:rsidRDefault="007B784D">
            <w:pPr>
              <w:pStyle w:val="TableParagraph"/>
              <w:spacing w:before="20" w:line="266" w:lineRule="auto"/>
              <w:ind w:left="79" w:right="12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весёлый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Чиполлино",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"Песня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сеньора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Помидора",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"Песня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графа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Вишенки".</w:t>
            </w:r>
          </w:p>
        </w:tc>
        <w:tc>
          <w:tcPr>
            <w:tcW w:w="1176" w:type="dxa"/>
          </w:tcPr>
          <w:p w:rsidR="00D76306" w:rsidRDefault="007B784D">
            <w:pPr>
              <w:pStyle w:val="TableParagraph"/>
              <w:spacing w:before="64" w:line="266" w:lineRule="auto"/>
              <w:ind w:left="80" w:right="148"/>
              <w:rPr>
                <w:sz w:val="15"/>
              </w:rPr>
            </w:pPr>
            <w:r>
              <w:rPr>
                <w:w w:val="105"/>
                <w:sz w:val="15"/>
              </w:rPr>
              <w:t>Хачатурян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весёлый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Чиполлино".</w:t>
            </w:r>
          </w:p>
        </w:tc>
        <w:tc>
          <w:tcPr>
            <w:tcW w:w="744" w:type="dxa"/>
          </w:tcPr>
          <w:p w:rsidR="00D76306" w:rsidRDefault="00D76306">
            <w:pPr>
              <w:pStyle w:val="TableParagraph"/>
              <w:spacing w:before="20"/>
              <w:ind w:left="81"/>
              <w:rPr>
                <w:sz w:val="15"/>
              </w:rPr>
            </w:pPr>
          </w:p>
        </w:tc>
        <w:tc>
          <w:tcPr>
            <w:tcW w:w="852" w:type="dxa"/>
          </w:tcPr>
          <w:p w:rsidR="00D76306" w:rsidRDefault="00D76306">
            <w:pPr>
              <w:pStyle w:val="TableParagraph"/>
              <w:spacing w:before="20"/>
              <w:ind w:left="81"/>
              <w:rPr>
                <w:sz w:val="15"/>
              </w:rPr>
            </w:pPr>
          </w:p>
        </w:tc>
        <w:tc>
          <w:tcPr>
            <w:tcW w:w="2064" w:type="dxa"/>
          </w:tcPr>
          <w:p w:rsidR="00D76306" w:rsidRDefault="007B784D">
            <w:pPr>
              <w:pStyle w:val="TableParagraph"/>
              <w:spacing w:before="64" w:line="266" w:lineRule="auto"/>
              <w:ind w:left="81" w:righ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Видеопросмотр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сказки.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Обсуждение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музыкально-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выразительных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средств,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передающих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повороты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героев.</w:t>
            </w:r>
          </w:p>
          <w:p w:rsidR="00D76306" w:rsidRDefault="007B784D">
            <w:pPr>
              <w:pStyle w:val="TableParagraph"/>
              <w:spacing w:before="6"/>
              <w:ind w:left="81"/>
              <w:rPr>
                <w:sz w:val="15"/>
              </w:rPr>
            </w:pPr>
            <w:r>
              <w:rPr>
                <w:sz w:val="15"/>
              </w:rPr>
              <w:t>Игра-</w:t>
            </w:r>
            <w:r>
              <w:rPr>
                <w:spacing w:val="-2"/>
                <w:w w:val="105"/>
                <w:sz w:val="15"/>
              </w:rPr>
              <w:t>викторина</w:t>
            </w:r>
          </w:p>
          <w:p w:rsidR="00D76306" w:rsidRDefault="007B784D">
            <w:pPr>
              <w:pStyle w:val="TableParagraph"/>
              <w:spacing w:before="20" w:line="266" w:lineRule="auto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«Угадай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голосу».;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</w:t>
            </w:r>
          </w:p>
          <w:p w:rsidR="00D76306" w:rsidRDefault="007B784D">
            <w:pPr>
              <w:pStyle w:val="TableParagraph"/>
              <w:spacing w:before="1" w:line="266" w:lineRule="auto"/>
              <w:ind w:left="81" w:right="52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«Озвучиваем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мультфильм»;</w:t>
            </w:r>
          </w:p>
        </w:tc>
        <w:tc>
          <w:tcPr>
            <w:tcW w:w="1428" w:type="dxa"/>
          </w:tcPr>
          <w:p w:rsidR="00D76306" w:rsidRDefault="007B784D">
            <w:pPr>
              <w:pStyle w:val="TableParagraph"/>
              <w:spacing w:before="64" w:line="266" w:lineRule="auto"/>
              <w:ind w:left="82" w:right="21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060" w:type="dxa"/>
          </w:tcPr>
          <w:p w:rsidR="00D76306" w:rsidRDefault="007B784D">
            <w:pPr>
              <w:pStyle w:val="TableParagraph"/>
              <w:spacing w:before="64"/>
              <w:ind w:left="83"/>
              <w:rPr>
                <w:sz w:val="15"/>
              </w:rPr>
            </w:pPr>
            <w:hyperlink r:id="rId25">
              <w:r>
                <w:rPr>
                  <w:sz w:val="15"/>
                </w:rPr>
                <w:t>http://school-</w:t>
              </w:r>
              <w:r>
                <w:rPr>
                  <w:spacing w:val="-2"/>
                  <w:w w:val="105"/>
                  <w:sz w:val="15"/>
                </w:rPr>
                <w:t>collection.edu.ru/</w:t>
              </w:r>
            </w:hyperlink>
          </w:p>
        </w:tc>
      </w:tr>
      <w:tr w:rsidR="00D76306">
        <w:trPr>
          <w:trHeight w:val="333"/>
        </w:trPr>
        <w:tc>
          <w:tcPr>
            <w:tcW w:w="2001" w:type="dxa"/>
            <w:gridSpan w:val="2"/>
          </w:tcPr>
          <w:p w:rsidR="00D76306" w:rsidRDefault="007B784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40" w:type="dxa"/>
          </w:tcPr>
          <w:p w:rsidR="00D76306" w:rsidRDefault="007B784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248" w:type="dxa"/>
            <w:gridSpan w:val="10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</w:tr>
      <w:tr w:rsidR="00D76306">
        <w:trPr>
          <w:trHeight w:val="909"/>
        </w:trPr>
        <w:tc>
          <w:tcPr>
            <w:tcW w:w="2001" w:type="dxa"/>
            <w:gridSpan w:val="2"/>
          </w:tcPr>
          <w:p w:rsidR="00D76306" w:rsidRDefault="007B784D">
            <w:pPr>
              <w:pStyle w:val="TableParagraph"/>
              <w:spacing w:before="64" w:line="266" w:lineRule="auto"/>
              <w:ind w:left="76" w:right="59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40" w:type="dxa"/>
          </w:tcPr>
          <w:p w:rsidR="00D76306" w:rsidRDefault="007B784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33</w:t>
            </w:r>
          </w:p>
        </w:tc>
        <w:tc>
          <w:tcPr>
            <w:tcW w:w="720" w:type="dxa"/>
          </w:tcPr>
          <w:p w:rsidR="00D76306" w:rsidRDefault="007B784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00" w:type="dxa"/>
          </w:tcPr>
          <w:p w:rsidR="00D76306" w:rsidRDefault="007B784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628" w:type="dxa"/>
            <w:gridSpan w:val="8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</w:tr>
    </w:tbl>
    <w:p w:rsidR="00D76306" w:rsidRDefault="00D76306">
      <w:pPr>
        <w:pStyle w:val="a3"/>
      </w:pPr>
    </w:p>
    <w:p w:rsidR="00D76306" w:rsidRDefault="00D76306">
      <w:pPr>
        <w:pStyle w:val="a3"/>
      </w:pPr>
    </w:p>
    <w:p w:rsidR="00D76306" w:rsidRDefault="00D76306">
      <w:pPr>
        <w:pStyle w:val="a3"/>
      </w:pPr>
    </w:p>
    <w:p w:rsidR="00D76306" w:rsidRDefault="00D76306">
      <w:pPr>
        <w:pStyle w:val="a3"/>
      </w:pPr>
    </w:p>
    <w:p w:rsidR="00D76306" w:rsidRDefault="00D76306">
      <w:pPr>
        <w:pStyle w:val="a3"/>
      </w:pPr>
    </w:p>
    <w:p w:rsidR="00D76306" w:rsidRDefault="00D76306">
      <w:pPr>
        <w:pStyle w:val="a3"/>
      </w:pPr>
    </w:p>
    <w:p w:rsidR="00D76306" w:rsidRDefault="00D76306">
      <w:pPr>
        <w:pStyle w:val="a3"/>
      </w:pPr>
    </w:p>
    <w:p w:rsidR="00D76306" w:rsidRDefault="00D76306">
      <w:pPr>
        <w:pStyle w:val="a3"/>
      </w:pPr>
    </w:p>
    <w:p w:rsidR="00D76306" w:rsidRDefault="00D76306">
      <w:pPr>
        <w:pStyle w:val="a3"/>
      </w:pPr>
    </w:p>
    <w:p w:rsidR="00D76306" w:rsidRDefault="00D76306">
      <w:pPr>
        <w:pStyle w:val="a3"/>
      </w:pPr>
    </w:p>
    <w:p w:rsidR="00D76306" w:rsidRDefault="00D76306">
      <w:pPr>
        <w:pStyle w:val="a3"/>
      </w:pPr>
    </w:p>
    <w:p w:rsidR="00D76306" w:rsidRDefault="00D76306">
      <w:pPr>
        <w:pStyle w:val="a3"/>
      </w:pPr>
    </w:p>
    <w:p w:rsidR="00D76306" w:rsidRDefault="00D76306">
      <w:pPr>
        <w:pStyle w:val="a3"/>
      </w:pPr>
    </w:p>
    <w:p w:rsidR="00D76306" w:rsidRDefault="00D76306">
      <w:pPr>
        <w:pStyle w:val="a3"/>
      </w:pPr>
    </w:p>
    <w:p w:rsidR="00D76306" w:rsidRDefault="00D76306">
      <w:pPr>
        <w:pStyle w:val="a3"/>
      </w:pPr>
    </w:p>
    <w:p w:rsidR="00D76306" w:rsidRDefault="00D76306">
      <w:pPr>
        <w:pStyle w:val="a3"/>
      </w:pPr>
    </w:p>
    <w:p w:rsidR="00D76306" w:rsidRDefault="00D76306">
      <w:pPr>
        <w:pStyle w:val="a3"/>
      </w:pPr>
    </w:p>
    <w:p w:rsidR="00D76306" w:rsidRDefault="00D76306">
      <w:pPr>
        <w:pStyle w:val="a3"/>
      </w:pPr>
    </w:p>
    <w:p w:rsidR="00D76306" w:rsidRDefault="00D76306">
      <w:pPr>
        <w:pStyle w:val="a3"/>
      </w:pPr>
    </w:p>
    <w:p w:rsidR="00D76306" w:rsidRDefault="00D76306">
      <w:pPr>
        <w:pStyle w:val="a3"/>
      </w:pPr>
    </w:p>
    <w:p w:rsidR="00D76306" w:rsidRDefault="00D76306">
      <w:pPr>
        <w:pStyle w:val="a3"/>
      </w:pPr>
    </w:p>
    <w:p w:rsidR="00D76306" w:rsidRDefault="00D76306">
      <w:pPr>
        <w:pStyle w:val="a3"/>
      </w:pPr>
    </w:p>
    <w:p w:rsidR="00D76306" w:rsidRDefault="00D76306">
      <w:pPr>
        <w:pStyle w:val="a3"/>
      </w:pPr>
    </w:p>
    <w:p w:rsidR="00D76306" w:rsidRDefault="00D76306">
      <w:pPr>
        <w:pStyle w:val="a3"/>
      </w:pPr>
    </w:p>
    <w:p w:rsidR="00D76306" w:rsidRDefault="00D76306">
      <w:pPr>
        <w:pStyle w:val="a3"/>
      </w:pPr>
    </w:p>
    <w:p w:rsidR="00D76306" w:rsidRDefault="00D76306">
      <w:pPr>
        <w:pStyle w:val="a3"/>
      </w:pPr>
    </w:p>
    <w:p w:rsidR="00D76306" w:rsidRDefault="00D76306">
      <w:pPr>
        <w:pStyle w:val="a3"/>
      </w:pPr>
    </w:p>
    <w:p w:rsidR="00D76306" w:rsidRDefault="00D76306">
      <w:pPr>
        <w:pStyle w:val="a3"/>
      </w:pPr>
    </w:p>
    <w:p w:rsidR="00D76306" w:rsidRDefault="00D76306">
      <w:pPr>
        <w:pStyle w:val="a3"/>
      </w:pPr>
    </w:p>
    <w:p w:rsidR="00D76306" w:rsidRDefault="007B784D">
      <w:pPr>
        <w:spacing w:before="80"/>
        <w:ind w:left="106"/>
        <w:jc w:val="center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1676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120" cy="7620"/>
                <wp:effectExtent l="0" t="0" r="0" b="0"/>
                <wp:wrapTopAndBottom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012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386598B8" id="Прямоугольник 2" o:spid="_x0000_s1026" style="position:absolute;margin-left:33.3pt;margin-top:17.65pt;width:775.6pt;height:.6pt;z-index:-251699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9"/>
        </w:rPr>
        <w:t>КАЛЕНДАРНО</w:t>
      </w:r>
      <w:r>
        <w:rPr>
          <w:b/>
          <w:sz w:val="19"/>
        </w:rPr>
        <w:t>-</w: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pacing w:val="-2"/>
          <w:sz w:val="19"/>
        </w:rPr>
        <w:t>ПЛАНИРОВАНИЕ</w:t>
      </w:r>
      <w:r>
        <w:rPr>
          <w:b/>
          <w:spacing w:val="-2"/>
          <w:sz w:val="19"/>
        </w:rPr>
        <w:t xml:space="preserve"> 4 КЛАСС.</w:t>
      </w:r>
    </w:p>
    <w:p w:rsidR="00D76306" w:rsidRDefault="00D76306">
      <w:pPr>
        <w:pStyle w:val="a3"/>
        <w:spacing w:before="8"/>
        <w:rPr>
          <w:b/>
          <w:sz w:val="16"/>
        </w:r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36"/>
        <w:gridCol w:w="1020"/>
        <w:gridCol w:w="24"/>
        <w:gridCol w:w="576"/>
        <w:gridCol w:w="12"/>
        <w:gridCol w:w="696"/>
        <w:gridCol w:w="12"/>
        <w:gridCol w:w="12"/>
        <w:gridCol w:w="924"/>
        <w:gridCol w:w="3696"/>
        <w:gridCol w:w="36"/>
        <w:gridCol w:w="744"/>
        <w:gridCol w:w="12"/>
        <w:gridCol w:w="684"/>
        <w:gridCol w:w="12"/>
        <w:gridCol w:w="36"/>
        <w:gridCol w:w="774"/>
        <w:gridCol w:w="6"/>
        <w:gridCol w:w="12"/>
        <w:gridCol w:w="792"/>
        <w:gridCol w:w="12"/>
        <w:gridCol w:w="1780"/>
        <w:gridCol w:w="1441"/>
        <w:gridCol w:w="1741"/>
      </w:tblGrid>
      <w:tr w:rsidR="00D76306">
        <w:trPr>
          <w:trHeight w:val="333"/>
        </w:trPr>
        <w:tc>
          <w:tcPr>
            <w:tcW w:w="414" w:type="dxa"/>
            <w:vMerge w:val="restart"/>
          </w:tcPr>
          <w:p w:rsidR="00D76306" w:rsidRDefault="007B784D">
            <w:pPr>
              <w:pStyle w:val="TableParagraph"/>
              <w:spacing w:before="74" w:line="266" w:lineRule="auto"/>
              <w:ind w:left="76" w:right="143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п/п</w:t>
            </w:r>
          </w:p>
        </w:tc>
        <w:tc>
          <w:tcPr>
            <w:tcW w:w="1056" w:type="dxa"/>
            <w:gridSpan w:val="2"/>
            <w:vMerge w:val="restart"/>
          </w:tcPr>
          <w:p w:rsidR="00D76306" w:rsidRDefault="007B784D">
            <w:pPr>
              <w:pStyle w:val="TableParagraph"/>
              <w:spacing w:before="74" w:line="266" w:lineRule="auto"/>
              <w:ind w:left="76" w:right="290"/>
              <w:jc w:val="both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Наименование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256" w:type="dxa"/>
            <w:gridSpan w:val="7"/>
          </w:tcPr>
          <w:p w:rsidR="00D76306" w:rsidRDefault="007B784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5172" w:type="dxa"/>
            <w:gridSpan w:val="5"/>
          </w:tcPr>
          <w:p w:rsidR="00D76306" w:rsidRDefault="007B784D">
            <w:pPr>
              <w:pStyle w:val="TableParagraph"/>
              <w:spacing w:before="74"/>
              <w:ind w:left="7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Репертуар</w:t>
            </w:r>
          </w:p>
        </w:tc>
        <w:tc>
          <w:tcPr>
            <w:tcW w:w="822" w:type="dxa"/>
            <w:gridSpan w:val="3"/>
            <w:vMerge w:val="restart"/>
          </w:tcPr>
          <w:p w:rsidR="00D76306" w:rsidRDefault="007B784D">
            <w:pPr>
              <w:pStyle w:val="TableParagraph"/>
              <w:spacing w:before="74" w:line="266" w:lineRule="auto"/>
              <w:ind w:left="74" w:right="113"/>
              <w:rPr>
                <w:b/>
                <w:sz w:val="15"/>
              </w:rPr>
            </w:pPr>
            <w:r>
              <w:rPr>
                <w:b/>
                <w:sz w:val="15"/>
              </w:rPr>
              <w:t>план</w:t>
            </w:r>
          </w:p>
        </w:tc>
        <w:tc>
          <w:tcPr>
            <w:tcW w:w="822" w:type="dxa"/>
            <w:gridSpan w:val="4"/>
            <w:vMerge w:val="restart"/>
          </w:tcPr>
          <w:p w:rsidR="00D76306" w:rsidRDefault="007B784D">
            <w:pPr>
              <w:pStyle w:val="TableParagraph"/>
              <w:spacing w:before="74" w:line="266" w:lineRule="auto"/>
              <w:ind w:left="74" w:right="113"/>
              <w:rPr>
                <w:b/>
                <w:sz w:val="15"/>
              </w:rPr>
            </w:pPr>
            <w:r>
              <w:rPr>
                <w:b/>
                <w:sz w:val="15"/>
              </w:rPr>
              <w:t>факт</w:t>
            </w:r>
          </w:p>
        </w:tc>
        <w:tc>
          <w:tcPr>
            <w:tcW w:w="1780" w:type="dxa"/>
            <w:vMerge w:val="restart"/>
          </w:tcPr>
          <w:p w:rsidR="00D76306" w:rsidRDefault="007B784D">
            <w:pPr>
              <w:pStyle w:val="TableParagraph"/>
              <w:spacing w:before="74"/>
              <w:ind w:left="7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441" w:type="dxa"/>
            <w:vMerge w:val="restart"/>
          </w:tcPr>
          <w:p w:rsidR="00D76306" w:rsidRDefault="007B784D">
            <w:pPr>
              <w:pStyle w:val="TableParagraph"/>
              <w:spacing w:before="74" w:line="266" w:lineRule="auto"/>
              <w:ind w:left="7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1741" w:type="dxa"/>
            <w:vMerge w:val="restart"/>
          </w:tcPr>
          <w:p w:rsidR="00D76306" w:rsidRDefault="007B784D">
            <w:pPr>
              <w:pStyle w:val="TableParagraph"/>
              <w:spacing w:before="74" w:line="266" w:lineRule="auto"/>
              <w:ind w:left="7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D76306">
        <w:trPr>
          <w:trHeight w:val="561"/>
        </w:trPr>
        <w:tc>
          <w:tcPr>
            <w:tcW w:w="414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gridSpan w:val="2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D76306" w:rsidRDefault="007B784D">
            <w:pPr>
              <w:pStyle w:val="TableParagraph"/>
              <w:spacing w:before="74"/>
              <w:ind w:left="11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732" w:type="dxa"/>
            <w:gridSpan w:val="4"/>
          </w:tcPr>
          <w:p w:rsidR="00D76306" w:rsidRDefault="007B784D">
            <w:pPr>
              <w:pStyle w:val="TableParagraph"/>
              <w:spacing w:before="74" w:line="266" w:lineRule="auto"/>
              <w:ind w:left="75" w:right="5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924" w:type="dxa"/>
          </w:tcPr>
          <w:p w:rsidR="00D76306" w:rsidRDefault="007B784D">
            <w:pPr>
              <w:pStyle w:val="TableParagraph"/>
              <w:spacing w:before="74" w:line="266" w:lineRule="auto"/>
              <w:ind w:left="75" w:right="5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3696" w:type="dxa"/>
          </w:tcPr>
          <w:p w:rsidR="00D76306" w:rsidRDefault="007B784D">
            <w:pPr>
              <w:pStyle w:val="TableParagraph"/>
              <w:spacing w:before="74"/>
              <w:ind w:left="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слушания</w:t>
            </w:r>
          </w:p>
        </w:tc>
        <w:tc>
          <w:tcPr>
            <w:tcW w:w="780" w:type="dxa"/>
            <w:gridSpan w:val="2"/>
          </w:tcPr>
          <w:p w:rsidR="00D76306" w:rsidRDefault="007B784D">
            <w:pPr>
              <w:pStyle w:val="TableParagraph"/>
              <w:spacing w:before="74"/>
              <w:ind w:left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пения</w:t>
            </w:r>
          </w:p>
        </w:tc>
        <w:tc>
          <w:tcPr>
            <w:tcW w:w="696" w:type="dxa"/>
            <w:gridSpan w:val="2"/>
          </w:tcPr>
          <w:p w:rsidR="00D76306" w:rsidRDefault="007B784D">
            <w:pPr>
              <w:pStyle w:val="TableParagraph"/>
              <w:spacing w:before="74" w:line="266" w:lineRule="auto"/>
              <w:ind w:left="74" w:right="59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для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музицирования</w:t>
            </w:r>
          </w:p>
        </w:tc>
        <w:tc>
          <w:tcPr>
            <w:tcW w:w="822" w:type="dxa"/>
            <w:gridSpan w:val="3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gridSpan w:val="4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</w:tr>
      <w:tr w:rsidR="00D76306">
        <w:trPr>
          <w:trHeight w:val="333"/>
        </w:trPr>
        <w:tc>
          <w:tcPr>
            <w:tcW w:w="15504" w:type="dxa"/>
            <w:gridSpan w:val="25"/>
          </w:tcPr>
          <w:p w:rsidR="00D76306" w:rsidRDefault="007B784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музыка</w:t>
            </w:r>
          </w:p>
        </w:tc>
      </w:tr>
      <w:tr w:rsidR="00D76306">
        <w:trPr>
          <w:trHeight w:val="250"/>
        </w:trPr>
        <w:tc>
          <w:tcPr>
            <w:tcW w:w="414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</w:t>
            </w:r>
          </w:p>
        </w:tc>
        <w:tc>
          <w:tcPr>
            <w:tcW w:w="1056" w:type="dxa"/>
            <w:gridSpan w:val="2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Русские</w:t>
            </w:r>
          </w:p>
        </w:tc>
        <w:tc>
          <w:tcPr>
            <w:tcW w:w="600" w:type="dxa"/>
            <w:gridSpan w:val="2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732" w:type="dxa"/>
            <w:gridSpan w:val="4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74" w:line="156" w:lineRule="exact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24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74" w:line="156" w:lineRule="exact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696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74" w:line="156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Тайна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рождения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песни.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Многообразие</w:t>
            </w:r>
          </w:p>
        </w:tc>
        <w:tc>
          <w:tcPr>
            <w:tcW w:w="780" w:type="dxa"/>
            <w:gridSpan w:val="2"/>
            <w:vMerge w:val="restart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696" w:type="dxa"/>
            <w:gridSpan w:val="2"/>
            <w:vMerge w:val="restart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  <w:gridSpan w:val="3"/>
            <w:tcBorders>
              <w:bottom w:val="nil"/>
            </w:tcBorders>
          </w:tcPr>
          <w:p w:rsidR="00D76306" w:rsidRDefault="00D76306">
            <w:pPr>
              <w:pStyle w:val="TableParagraph"/>
              <w:spacing w:before="74" w:line="156" w:lineRule="exact"/>
              <w:ind w:left="60" w:right="60"/>
              <w:jc w:val="center"/>
              <w:rPr>
                <w:sz w:val="15"/>
              </w:rPr>
            </w:pPr>
          </w:p>
        </w:tc>
        <w:tc>
          <w:tcPr>
            <w:tcW w:w="822" w:type="dxa"/>
            <w:gridSpan w:val="4"/>
            <w:tcBorders>
              <w:bottom w:val="nil"/>
            </w:tcBorders>
          </w:tcPr>
          <w:p w:rsidR="00D76306" w:rsidRDefault="00D76306">
            <w:pPr>
              <w:pStyle w:val="TableParagraph"/>
              <w:spacing w:before="74" w:line="156" w:lineRule="exact"/>
              <w:ind w:left="60" w:right="60"/>
              <w:jc w:val="center"/>
              <w:rPr>
                <w:sz w:val="15"/>
              </w:rPr>
            </w:pPr>
          </w:p>
        </w:tc>
        <w:tc>
          <w:tcPr>
            <w:tcW w:w="1780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74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Знакомство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с</w:t>
            </w:r>
          </w:p>
        </w:tc>
        <w:tc>
          <w:tcPr>
            <w:tcW w:w="1441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74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</w:p>
        </w:tc>
        <w:tc>
          <w:tcPr>
            <w:tcW w:w="1741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74" w:line="156" w:lineRule="exact"/>
              <w:ind w:left="73"/>
              <w:rPr>
                <w:sz w:val="15"/>
              </w:rPr>
            </w:pPr>
            <w:hyperlink r:id="rId26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</w:p>
        </w:tc>
      </w:tr>
      <w:tr w:rsidR="00D76306">
        <w:trPr>
          <w:trHeight w:val="177"/>
        </w:trPr>
        <w:tc>
          <w:tcPr>
            <w:tcW w:w="41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before="1" w:line="156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композиторы-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32" w:type="dxa"/>
            <w:gridSpan w:val="4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696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before="1" w:line="156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жанров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вокальной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музыки.</w:t>
            </w:r>
          </w:p>
        </w:tc>
        <w:tc>
          <w:tcPr>
            <w:tcW w:w="780" w:type="dxa"/>
            <w:gridSpan w:val="2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gridSpan w:val="2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gridSpan w:val="3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822" w:type="dxa"/>
            <w:gridSpan w:val="4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творчеством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collection.edu.ru/catalog/</w:t>
            </w:r>
          </w:p>
        </w:tc>
      </w:tr>
      <w:tr w:rsidR="00D76306">
        <w:trPr>
          <w:trHeight w:val="177"/>
        </w:trPr>
        <w:tc>
          <w:tcPr>
            <w:tcW w:w="41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before="1" w:line="156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классики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32" w:type="dxa"/>
            <w:gridSpan w:val="4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696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before="1" w:line="156" w:lineRule="exact"/>
              <w:ind w:left="75"/>
              <w:rPr>
                <w:sz w:val="15"/>
              </w:rPr>
            </w:pPr>
            <w:r>
              <w:rPr>
                <w:sz w:val="15"/>
              </w:rPr>
              <w:t>Музыкальные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по</w:t>
            </w:r>
          </w:p>
        </w:tc>
        <w:tc>
          <w:tcPr>
            <w:tcW w:w="780" w:type="dxa"/>
            <w:gridSpan w:val="2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gridSpan w:val="2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gridSpan w:val="3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822" w:type="dxa"/>
            <w:gridSpan w:val="4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выдающихся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1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32" w:type="dxa"/>
            <w:gridSpan w:val="4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696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before="1" w:line="156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выбору: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Рихтера,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С.</w:t>
            </w:r>
          </w:p>
        </w:tc>
        <w:tc>
          <w:tcPr>
            <w:tcW w:w="780" w:type="dxa"/>
            <w:gridSpan w:val="2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gridSpan w:val="2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gridSpan w:val="3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822" w:type="dxa"/>
            <w:gridSpan w:val="4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композиторов,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1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32" w:type="dxa"/>
            <w:gridSpan w:val="4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696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before="1" w:line="156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Я.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Лемешева,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Козловского,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Л.</w:t>
            </w:r>
          </w:p>
        </w:tc>
        <w:tc>
          <w:tcPr>
            <w:tcW w:w="780" w:type="dxa"/>
            <w:gridSpan w:val="2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gridSpan w:val="2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gridSpan w:val="3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822" w:type="dxa"/>
            <w:gridSpan w:val="4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отдельными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фактами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1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32" w:type="dxa"/>
            <w:gridSpan w:val="4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696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before="1" w:line="156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Ростропович</w:t>
            </w:r>
          </w:p>
        </w:tc>
        <w:tc>
          <w:tcPr>
            <w:tcW w:w="780" w:type="dxa"/>
            <w:gridSpan w:val="2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gridSpan w:val="2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gridSpan w:val="3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822" w:type="dxa"/>
            <w:gridSpan w:val="4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из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биографии.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1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32" w:type="dxa"/>
            <w:gridSpan w:val="4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69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gridSpan w:val="2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gridSpan w:val="3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822" w:type="dxa"/>
            <w:gridSpan w:val="4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Слушание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музыки.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1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32" w:type="dxa"/>
            <w:gridSpan w:val="4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69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gridSpan w:val="2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gridSpan w:val="3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822" w:type="dxa"/>
            <w:gridSpan w:val="4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Фрагменты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1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32" w:type="dxa"/>
            <w:gridSpan w:val="4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69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gridSpan w:val="2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gridSpan w:val="3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822" w:type="dxa"/>
            <w:gridSpan w:val="4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вокальных,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1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32" w:type="dxa"/>
            <w:gridSpan w:val="4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69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gridSpan w:val="2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gridSpan w:val="3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822" w:type="dxa"/>
            <w:gridSpan w:val="4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инструментальных,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1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32" w:type="dxa"/>
            <w:gridSpan w:val="4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69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gridSpan w:val="2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gridSpan w:val="3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822" w:type="dxa"/>
            <w:gridSpan w:val="4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симфонических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1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32" w:type="dxa"/>
            <w:gridSpan w:val="4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69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gridSpan w:val="2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gridSpan w:val="3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822" w:type="dxa"/>
            <w:gridSpan w:val="4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сочинений.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Круг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1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32" w:type="dxa"/>
            <w:gridSpan w:val="4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69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gridSpan w:val="2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gridSpan w:val="3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822" w:type="dxa"/>
            <w:gridSpan w:val="4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характерных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1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32" w:type="dxa"/>
            <w:gridSpan w:val="4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69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gridSpan w:val="2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gridSpan w:val="3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822" w:type="dxa"/>
            <w:gridSpan w:val="4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(картины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природы,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1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32" w:type="dxa"/>
            <w:gridSpan w:val="4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69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gridSpan w:val="2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gridSpan w:val="3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822" w:type="dxa"/>
            <w:gridSpan w:val="4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народной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жизни,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1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32" w:type="dxa"/>
            <w:gridSpan w:val="4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69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gridSpan w:val="2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gridSpan w:val="3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822" w:type="dxa"/>
            <w:gridSpan w:val="4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истории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д.).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1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32" w:type="dxa"/>
            <w:gridSpan w:val="4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69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gridSpan w:val="2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gridSpan w:val="3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822" w:type="dxa"/>
            <w:gridSpan w:val="4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Характеристика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1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32" w:type="dxa"/>
            <w:gridSpan w:val="4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69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gridSpan w:val="2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gridSpan w:val="3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822" w:type="dxa"/>
            <w:gridSpan w:val="4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музыкальных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1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32" w:type="dxa"/>
            <w:gridSpan w:val="4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69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gridSpan w:val="2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gridSpan w:val="3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822" w:type="dxa"/>
            <w:gridSpan w:val="4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образов,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1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32" w:type="dxa"/>
            <w:gridSpan w:val="4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69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gridSpan w:val="2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gridSpan w:val="3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822" w:type="dxa"/>
            <w:gridSpan w:val="4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музыкально-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1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32" w:type="dxa"/>
            <w:gridSpan w:val="4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69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gridSpan w:val="2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gridSpan w:val="3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822" w:type="dxa"/>
            <w:gridSpan w:val="4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выразительных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1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32" w:type="dxa"/>
            <w:gridSpan w:val="4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69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gridSpan w:val="2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gridSpan w:val="3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822" w:type="dxa"/>
            <w:gridSpan w:val="4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средств.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Наблюдение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1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32" w:type="dxa"/>
            <w:gridSpan w:val="4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69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gridSpan w:val="2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gridSpan w:val="3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822" w:type="dxa"/>
            <w:gridSpan w:val="4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за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развитием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1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32" w:type="dxa"/>
            <w:gridSpan w:val="4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69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gridSpan w:val="2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gridSpan w:val="3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822" w:type="dxa"/>
            <w:gridSpan w:val="4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музыки.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1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32" w:type="dxa"/>
            <w:gridSpan w:val="4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69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gridSpan w:val="2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gridSpan w:val="3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822" w:type="dxa"/>
            <w:gridSpan w:val="4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z w:val="15"/>
              </w:rPr>
              <w:t>Определение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жанра,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259"/>
        </w:trPr>
        <w:tc>
          <w:tcPr>
            <w:tcW w:w="414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  <w:gridSpan w:val="2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600" w:type="dxa"/>
            <w:gridSpan w:val="2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732" w:type="dxa"/>
            <w:gridSpan w:val="4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3696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gridSpan w:val="2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gridSpan w:val="3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  <w:gridSpan w:val="4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1780" w:type="dxa"/>
            <w:tcBorders>
              <w:top w:val="nil"/>
            </w:tcBorders>
          </w:tcPr>
          <w:p w:rsidR="00D76306" w:rsidRDefault="007B784D">
            <w:pPr>
              <w:pStyle w:val="TableParagraph"/>
              <w:spacing w:before="1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формы.;</w:t>
            </w:r>
          </w:p>
        </w:tc>
        <w:tc>
          <w:tcPr>
            <w:tcW w:w="1441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1741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</w:tr>
      <w:tr w:rsidR="00D76306">
        <w:trPr>
          <w:trHeight w:val="250"/>
        </w:trPr>
        <w:tc>
          <w:tcPr>
            <w:tcW w:w="414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</w:t>
            </w:r>
          </w:p>
        </w:tc>
        <w:tc>
          <w:tcPr>
            <w:tcW w:w="1056" w:type="dxa"/>
            <w:gridSpan w:val="2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Музыкальные</w:t>
            </w:r>
          </w:p>
        </w:tc>
        <w:tc>
          <w:tcPr>
            <w:tcW w:w="600" w:type="dxa"/>
            <w:gridSpan w:val="2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732" w:type="dxa"/>
            <w:gridSpan w:val="4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74" w:line="156" w:lineRule="exact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24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74" w:line="156" w:lineRule="exact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696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74" w:line="156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Ведущие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инструменты</w:t>
            </w:r>
          </w:p>
        </w:tc>
        <w:tc>
          <w:tcPr>
            <w:tcW w:w="780" w:type="dxa"/>
            <w:gridSpan w:val="2"/>
            <w:vMerge w:val="restart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696" w:type="dxa"/>
            <w:gridSpan w:val="2"/>
            <w:vMerge w:val="restart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  <w:gridSpan w:val="3"/>
            <w:tcBorders>
              <w:bottom w:val="nil"/>
            </w:tcBorders>
          </w:tcPr>
          <w:p w:rsidR="00D76306" w:rsidRDefault="00D76306">
            <w:pPr>
              <w:pStyle w:val="TableParagraph"/>
              <w:spacing w:before="74" w:line="156" w:lineRule="exact"/>
              <w:ind w:left="60" w:right="60"/>
              <w:jc w:val="center"/>
              <w:rPr>
                <w:sz w:val="15"/>
              </w:rPr>
            </w:pPr>
          </w:p>
        </w:tc>
        <w:tc>
          <w:tcPr>
            <w:tcW w:w="822" w:type="dxa"/>
            <w:gridSpan w:val="4"/>
            <w:tcBorders>
              <w:bottom w:val="nil"/>
            </w:tcBorders>
          </w:tcPr>
          <w:p w:rsidR="00D76306" w:rsidRDefault="00D76306">
            <w:pPr>
              <w:pStyle w:val="TableParagraph"/>
              <w:spacing w:before="74" w:line="156" w:lineRule="exact"/>
              <w:ind w:left="60" w:right="60"/>
              <w:jc w:val="center"/>
              <w:rPr>
                <w:sz w:val="15"/>
              </w:rPr>
            </w:pPr>
          </w:p>
        </w:tc>
        <w:tc>
          <w:tcPr>
            <w:tcW w:w="1780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74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«Паспорт</w:t>
            </w:r>
          </w:p>
        </w:tc>
        <w:tc>
          <w:tcPr>
            <w:tcW w:w="1441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74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исследовательская;</w:t>
            </w:r>
          </w:p>
        </w:tc>
        <w:tc>
          <w:tcPr>
            <w:tcW w:w="1741" w:type="dxa"/>
            <w:tcBorders>
              <w:bottom w:val="nil"/>
            </w:tcBorders>
          </w:tcPr>
          <w:p w:rsidR="00D76306" w:rsidRDefault="007B784D">
            <w:pPr>
              <w:pStyle w:val="TableParagraph"/>
              <w:spacing w:before="74" w:line="156" w:lineRule="exact"/>
              <w:ind w:left="73"/>
              <w:rPr>
                <w:sz w:val="15"/>
              </w:rPr>
            </w:pPr>
            <w:hyperlink r:id="rId27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</w:p>
        </w:tc>
      </w:tr>
      <w:tr w:rsidR="00D76306">
        <w:trPr>
          <w:trHeight w:val="177"/>
        </w:trPr>
        <w:tc>
          <w:tcPr>
            <w:tcW w:w="41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before="1" w:line="156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инструменты.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32" w:type="dxa"/>
            <w:gridSpan w:val="4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696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before="1" w:line="156" w:lineRule="exact"/>
              <w:ind w:left="75"/>
              <w:rPr>
                <w:sz w:val="15"/>
              </w:rPr>
            </w:pPr>
            <w:r>
              <w:rPr>
                <w:sz w:val="15"/>
              </w:rPr>
              <w:t>симфонического</w:t>
            </w:r>
            <w:r>
              <w:rPr>
                <w:spacing w:val="3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оркестра.</w:t>
            </w:r>
          </w:p>
        </w:tc>
        <w:tc>
          <w:tcPr>
            <w:tcW w:w="780" w:type="dxa"/>
            <w:gridSpan w:val="2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gridSpan w:val="2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gridSpan w:val="3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822" w:type="dxa"/>
            <w:gridSpan w:val="4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z w:val="15"/>
              </w:rPr>
              <w:t>инструмента»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—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творческая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collection.edu.ru/catalog/</w:t>
            </w:r>
          </w:p>
        </w:tc>
      </w:tr>
      <w:tr w:rsidR="00D76306">
        <w:trPr>
          <w:trHeight w:val="177"/>
        </w:trPr>
        <w:tc>
          <w:tcPr>
            <w:tcW w:w="41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before="1" w:line="156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Скрипка,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32" w:type="dxa"/>
            <w:gridSpan w:val="4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696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before="1" w:line="156" w:lineRule="exact"/>
              <w:ind w:left="75"/>
              <w:rPr>
                <w:sz w:val="15"/>
              </w:rPr>
            </w:pPr>
            <w:r>
              <w:rPr>
                <w:sz w:val="15"/>
              </w:rPr>
              <w:t>Музыкальные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по</w:t>
            </w:r>
          </w:p>
        </w:tc>
        <w:tc>
          <w:tcPr>
            <w:tcW w:w="780" w:type="dxa"/>
            <w:gridSpan w:val="2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gridSpan w:val="2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gridSpan w:val="3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822" w:type="dxa"/>
            <w:gridSpan w:val="4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исследовательская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1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before="1" w:line="156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виолончель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32" w:type="dxa"/>
            <w:gridSpan w:val="4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696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before="1" w:line="156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выбору: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Ф.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Мендельсон.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Концерт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для</w:t>
            </w:r>
          </w:p>
        </w:tc>
        <w:tc>
          <w:tcPr>
            <w:tcW w:w="780" w:type="dxa"/>
            <w:gridSpan w:val="2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gridSpan w:val="2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gridSpan w:val="3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822" w:type="dxa"/>
            <w:gridSpan w:val="4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работа,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1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32" w:type="dxa"/>
            <w:gridSpan w:val="4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696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before="1" w:line="156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скрипки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оркестром;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Сен-</w:t>
            </w:r>
            <w:r>
              <w:rPr>
                <w:spacing w:val="-2"/>
                <w:w w:val="105"/>
                <w:sz w:val="15"/>
              </w:rPr>
              <w:t>Санс.</w:t>
            </w:r>
          </w:p>
        </w:tc>
        <w:tc>
          <w:tcPr>
            <w:tcW w:w="780" w:type="dxa"/>
            <w:gridSpan w:val="2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gridSpan w:val="2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gridSpan w:val="3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822" w:type="dxa"/>
            <w:gridSpan w:val="4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предполагающая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1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32" w:type="dxa"/>
            <w:gridSpan w:val="4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696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before="1" w:line="156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Концерт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виолончели</w:t>
            </w:r>
          </w:p>
        </w:tc>
        <w:tc>
          <w:tcPr>
            <w:tcW w:w="780" w:type="dxa"/>
            <w:gridSpan w:val="2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gridSpan w:val="2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gridSpan w:val="3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822" w:type="dxa"/>
            <w:gridSpan w:val="4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описание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внешнего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1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32" w:type="dxa"/>
            <w:gridSpan w:val="4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69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gridSpan w:val="2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gridSpan w:val="3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822" w:type="dxa"/>
            <w:gridSpan w:val="4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вида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особенностей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1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32" w:type="dxa"/>
            <w:gridSpan w:val="4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69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gridSpan w:val="2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gridSpan w:val="3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822" w:type="dxa"/>
            <w:gridSpan w:val="4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звучания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1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32" w:type="dxa"/>
            <w:gridSpan w:val="4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69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gridSpan w:val="2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gridSpan w:val="3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822" w:type="dxa"/>
            <w:gridSpan w:val="4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инструмента,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1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32" w:type="dxa"/>
            <w:gridSpan w:val="4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69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gridSpan w:val="2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gridSpan w:val="3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822" w:type="dxa"/>
            <w:gridSpan w:val="4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способов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на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1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32" w:type="dxa"/>
            <w:gridSpan w:val="4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69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gridSpan w:val="2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gridSpan w:val="3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822" w:type="dxa"/>
            <w:gridSpan w:val="4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нём;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1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32" w:type="dxa"/>
            <w:gridSpan w:val="4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69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gridSpan w:val="2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gridSpan w:val="3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822" w:type="dxa"/>
            <w:gridSpan w:val="4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z w:val="15"/>
              </w:rPr>
              <w:t>И8ра-</w:t>
            </w:r>
            <w:r>
              <w:rPr>
                <w:spacing w:val="-2"/>
                <w:w w:val="105"/>
                <w:sz w:val="15"/>
              </w:rPr>
              <w:t>имитация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1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32" w:type="dxa"/>
            <w:gridSpan w:val="4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69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gridSpan w:val="2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gridSpan w:val="3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822" w:type="dxa"/>
            <w:gridSpan w:val="4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исполнительских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177"/>
        </w:trPr>
        <w:tc>
          <w:tcPr>
            <w:tcW w:w="41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32" w:type="dxa"/>
            <w:gridSpan w:val="4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3696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gridSpan w:val="2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gridSpan w:val="3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822" w:type="dxa"/>
            <w:gridSpan w:val="4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D76306" w:rsidRDefault="007B784D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движений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время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D76306" w:rsidRDefault="00D76306">
            <w:pPr>
              <w:pStyle w:val="TableParagraph"/>
              <w:rPr>
                <w:sz w:val="10"/>
              </w:rPr>
            </w:pPr>
          </w:p>
        </w:tc>
      </w:tr>
      <w:tr w:rsidR="00D76306">
        <w:trPr>
          <w:trHeight w:val="259"/>
        </w:trPr>
        <w:tc>
          <w:tcPr>
            <w:tcW w:w="414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  <w:gridSpan w:val="2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600" w:type="dxa"/>
            <w:gridSpan w:val="2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732" w:type="dxa"/>
            <w:gridSpan w:val="4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3696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gridSpan w:val="2"/>
            <w:vMerge/>
            <w:tcBorders>
              <w:top w:val="nil"/>
            </w:tcBorders>
          </w:tcPr>
          <w:p w:rsidR="00D76306" w:rsidRDefault="00D76306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gridSpan w:val="3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  <w:gridSpan w:val="4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1780" w:type="dxa"/>
            <w:tcBorders>
              <w:top w:val="nil"/>
            </w:tcBorders>
          </w:tcPr>
          <w:p w:rsidR="00D76306" w:rsidRDefault="007B784D">
            <w:pPr>
              <w:pStyle w:val="TableParagraph"/>
              <w:spacing w:before="1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звучания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музыки;</w:t>
            </w:r>
          </w:p>
        </w:tc>
        <w:tc>
          <w:tcPr>
            <w:tcW w:w="1441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1741" w:type="dxa"/>
            <w:tcBorders>
              <w:top w:val="nil"/>
            </w:tcBorders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</w:tr>
      <w:tr w:rsidR="00D76306">
        <w:trPr>
          <w:trHeight w:val="501"/>
        </w:trPr>
        <w:tc>
          <w:tcPr>
            <w:tcW w:w="1470" w:type="dxa"/>
            <w:gridSpan w:val="3"/>
          </w:tcPr>
          <w:p w:rsidR="00D76306" w:rsidRDefault="007B784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600" w:type="dxa"/>
            <w:gridSpan w:val="2"/>
          </w:tcPr>
          <w:p w:rsidR="00D76306" w:rsidRDefault="007B784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434" w:type="dxa"/>
            <w:gridSpan w:val="20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</w:tr>
      <w:tr w:rsidR="00D76306">
        <w:trPr>
          <w:trHeight w:val="333"/>
        </w:trPr>
        <w:tc>
          <w:tcPr>
            <w:tcW w:w="15504" w:type="dxa"/>
            <w:gridSpan w:val="25"/>
          </w:tcPr>
          <w:p w:rsidR="00D76306" w:rsidRDefault="007B784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театра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кино</w:t>
            </w:r>
          </w:p>
        </w:tc>
      </w:tr>
      <w:tr w:rsidR="00D76306">
        <w:trPr>
          <w:trHeight w:val="1800"/>
        </w:trPr>
        <w:tc>
          <w:tcPr>
            <w:tcW w:w="450" w:type="dxa"/>
            <w:gridSpan w:val="2"/>
          </w:tcPr>
          <w:p w:rsidR="00D76306" w:rsidRDefault="007B784D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044" w:type="dxa"/>
            <w:gridSpan w:val="2"/>
          </w:tcPr>
          <w:p w:rsidR="00D76306" w:rsidRDefault="007B784D">
            <w:pPr>
              <w:pStyle w:val="TableParagraph"/>
              <w:spacing w:before="64" w:line="166" w:lineRule="exact"/>
              <w:ind w:left="76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Балет.</w:t>
            </w:r>
          </w:p>
          <w:p w:rsidR="00D76306" w:rsidRDefault="007B784D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sz w:val="15"/>
              </w:rPr>
              <w:t>Хореография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—</w:t>
            </w:r>
          </w:p>
          <w:p w:rsidR="00D76306" w:rsidRDefault="007B784D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искусство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танца</w:t>
            </w:r>
          </w:p>
        </w:tc>
        <w:tc>
          <w:tcPr>
            <w:tcW w:w="588" w:type="dxa"/>
            <w:gridSpan w:val="2"/>
          </w:tcPr>
          <w:p w:rsidR="00D76306" w:rsidRDefault="007B784D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08" w:type="dxa"/>
            <w:gridSpan w:val="2"/>
          </w:tcPr>
          <w:p w:rsidR="00D76306" w:rsidRDefault="007B784D">
            <w:pPr>
              <w:pStyle w:val="TableParagraph"/>
              <w:spacing w:before="64" w:line="166" w:lineRule="exact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36" w:type="dxa"/>
            <w:gridSpan w:val="2"/>
          </w:tcPr>
          <w:p w:rsidR="00D76306" w:rsidRDefault="007B784D">
            <w:pPr>
              <w:pStyle w:val="TableParagraph"/>
              <w:spacing w:before="64" w:line="166" w:lineRule="exact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732" w:type="dxa"/>
            <w:gridSpan w:val="2"/>
          </w:tcPr>
          <w:p w:rsidR="00D76306" w:rsidRDefault="007B784D">
            <w:pPr>
              <w:pStyle w:val="TableParagraph"/>
              <w:spacing w:before="64" w:line="166" w:lineRule="exact"/>
              <w:ind w:left="75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Сюжет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музыкального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спектакля.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z w:val="15"/>
              </w:rPr>
              <w:t>Фильмы-сказки.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Музыкальные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произведения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выбору: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«Морозко»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(режиссер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Роу,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Н.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Будашкина),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«После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дождичка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в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четверг»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(режиссер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М.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Юзовский,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композитор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Гладков),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«Приключения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Буратино»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(режиссер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Л.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Нечаев,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Рыбников)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Музыка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мультфильмах.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z w:val="15"/>
              </w:rPr>
              <w:t>Музыкальные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по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выбору: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Мусоргский.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«Картинки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выставки»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из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мультфильма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«Картинки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выставки»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(1984);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Чайковский.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«Детский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альбом»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мультфильма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«Детский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альбом»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(1976),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мультфильм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«Щелкунчик»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(1973);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музыкальные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характеристики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героев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в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z w:val="15"/>
              </w:rPr>
              <w:t>мультфильмах</w:t>
            </w:r>
            <w:r>
              <w:rPr>
                <w:spacing w:val="2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российских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z w:val="15"/>
              </w:rPr>
              <w:t>режиссеров-аниматоров</w:t>
            </w:r>
            <w:r>
              <w:rPr>
                <w:spacing w:val="48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В.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Котеночкина,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А.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Татарского,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А.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Хржановского,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Ю.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Норштейна,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Г.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Бардина,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Петрова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«Ну,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погоди»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Державин,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Зацепин),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«Приключения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Кота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Леопольда»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(Б.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Савельев,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Кудрина),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«Крокодил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Гена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Чебурашка»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Шаинский)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Опера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Музыкальные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Глинка.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Опера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«Руслан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Людмила»;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А.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z w:val="15"/>
              </w:rPr>
              <w:t>Римский-Корсаков.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Балет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«Снегурочка»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Оперетта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мюзикл.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Музыкальные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Штраус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оперетта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"Летучая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мышь";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Уэббер.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Мюзикл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«Кошки»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Увертюры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мюзиклу.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z w:val="15"/>
              </w:rPr>
              <w:t>Музыкальные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по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выбору: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Глинка.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Увертюра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из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оперы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«Руслан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Людмила»;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Ф.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Мендельсон.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Увертюра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"Сон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в</w:t>
            </w:r>
          </w:p>
          <w:p w:rsidR="00D76306" w:rsidRDefault="007B784D">
            <w:pPr>
              <w:pStyle w:val="TableParagraph"/>
              <w:spacing w:line="164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летнюю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ночь"</w:t>
            </w:r>
          </w:p>
        </w:tc>
        <w:tc>
          <w:tcPr>
            <w:tcW w:w="756" w:type="dxa"/>
            <w:gridSpan w:val="2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696" w:type="dxa"/>
            <w:gridSpan w:val="2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816" w:type="dxa"/>
            <w:gridSpan w:val="3"/>
          </w:tcPr>
          <w:p w:rsidR="00D76306" w:rsidRDefault="00D76306">
            <w:pPr>
              <w:pStyle w:val="TableParagraph"/>
              <w:spacing w:line="157" w:lineRule="exact"/>
              <w:ind w:left="60" w:right="60"/>
              <w:jc w:val="center"/>
              <w:rPr>
                <w:sz w:val="15"/>
              </w:rPr>
            </w:pPr>
          </w:p>
        </w:tc>
        <w:tc>
          <w:tcPr>
            <w:tcW w:w="816" w:type="dxa"/>
            <w:gridSpan w:val="3"/>
          </w:tcPr>
          <w:p w:rsidR="00D76306" w:rsidRDefault="00D76306">
            <w:pPr>
              <w:pStyle w:val="TableParagraph"/>
              <w:spacing w:line="157" w:lineRule="exact"/>
              <w:ind w:left="60" w:right="60"/>
              <w:jc w:val="center"/>
              <w:rPr>
                <w:sz w:val="15"/>
              </w:rPr>
            </w:pPr>
          </w:p>
        </w:tc>
        <w:tc>
          <w:tcPr>
            <w:tcW w:w="1780" w:type="dxa"/>
          </w:tcPr>
          <w:p w:rsidR="00D76306" w:rsidRDefault="007B784D">
            <w:pPr>
              <w:pStyle w:val="TableParagraph"/>
              <w:spacing w:before="64" w:line="166" w:lineRule="exact"/>
              <w:ind w:left="73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Просмотр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и</w:t>
            </w:r>
          </w:p>
          <w:p w:rsidR="00D76306" w:rsidRDefault="007B784D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обсуждение</w:t>
            </w:r>
          </w:p>
          <w:p w:rsidR="00D76306" w:rsidRDefault="007B784D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sz w:val="15"/>
              </w:rPr>
              <w:t>видеозаписей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—</w:t>
            </w:r>
          </w:p>
          <w:p w:rsidR="00D76306" w:rsidRDefault="007B784D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знакомство</w:t>
            </w:r>
          </w:p>
          <w:p w:rsidR="00D76306" w:rsidRDefault="007B784D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несколькими</w:t>
            </w:r>
          </w:p>
          <w:p w:rsidR="00D76306" w:rsidRDefault="007B784D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яркими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сольными</w:t>
            </w:r>
          </w:p>
          <w:p w:rsidR="00D76306" w:rsidRDefault="007B784D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номерами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сценами</w:t>
            </w:r>
          </w:p>
          <w:p w:rsidR="00D76306" w:rsidRDefault="007B784D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русских</w:t>
            </w:r>
          </w:p>
          <w:p w:rsidR="00D76306" w:rsidRDefault="007B784D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композиторов.</w:t>
            </w:r>
          </w:p>
          <w:p w:rsidR="00D76306" w:rsidRDefault="007B784D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Музыкальная</w:t>
            </w:r>
          </w:p>
          <w:p w:rsidR="00D76306" w:rsidRDefault="007B784D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викторина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знание</w:t>
            </w:r>
          </w:p>
          <w:p w:rsidR="00D76306" w:rsidRDefault="007B784D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балетной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музыки.;</w:t>
            </w:r>
          </w:p>
        </w:tc>
        <w:tc>
          <w:tcPr>
            <w:tcW w:w="1441" w:type="dxa"/>
          </w:tcPr>
          <w:p w:rsidR="00D76306" w:rsidRDefault="007B784D">
            <w:pPr>
              <w:pStyle w:val="TableParagraph"/>
              <w:spacing w:before="64" w:line="16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1" w:type="dxa"/>
          </w:tcPr>
          <w:p w:rsidR="00D76306" w:rsidRDefault="007B784D">
            <w:pPr>
              <w:pStyle w:val="TableParagraph"/>
              <w:spacing w:before="64" w:line="166" w:lineRule="exact"/>
              <w:ind w:left="73"/>
            </w:pPr>
            <w:hyperlink r:id="rId28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</w:p>
          <w:p w:rsidR="00D76306" w:rsidRDefault="007B784D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collection.edu.ru/catalog/</w:t>
            </w:r>
          </w:p>
        </w:tc>
      </w:tr>
      <w:tr w:rsidR="00D76306">
        <w:trPr>
          <w:trHeight w:val="1800"/>
        </w:trPr>
        <w:tc>
          <w:tcPr>
            <w:tcW w:w="450" w:type="dxa"/>
            <w:gridSpan w:val="2"/>
          </w:tcPr>
          <w:p w:rsidR="00D76306" w:rsidRDefault="007B784D">
            <w:pPr>
              <w:pStyle w:val="TableParagraph"/>
              <w:spacing w:before="64" w:line="166" w:lineRule="exact"/>
              <w:ind w:left="76"/>
              <w:rPr>
                <w:spacing w:val="-4"/>
                <w:w w:val="105"/>
                <w:sz w:val="15"/>
              </w:rPr>
            </w:pPr>
            <w:r>
              <w:rPr>
                <w:spacing w:val="-4"/>
                <w:w w:val="105"/>
                <w:sz w:val="15"/>
              </w:rPr>
              <w:t>4</w:t>
            </w:r>
          </w:p>
        </w:tc>
        <w:tc>
          <w:tcPr>
            <w:tcW w:w="1044" w:type="dxa"/>
            <w:gridSpan w:val="2"/>
          </w:tcPr>
          <w:p w:rsidR="00D76306" w:rsidRDefault="007B784D">
            <w:pPr>
              <w:pStyle w:val="TableParagraph"/>
              <w:spacing w:before="64" w:line="166" w:lineRule="exact"/>
              <w:ind w:left="76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Балет.</w:t>
            </w:r>
          </w:p>
          <w:p w:rsidR="00D76306" w:rsidRDefault="007B784D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sz w:val="15"/>
              </w:rPr>
              <w:t>Хореография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—</w:t>
            </w:r>
          </w:p>
          <w:p w:rsidR="00D76306" w:rsidRDefault="007B784D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искусство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танца</w:t>
            </w:r>
          </w:p>
        </w:tc>
        <w:tc>
          <w:tcPr>
            <w:tcW w:w="588" w:type="dxa"/>
            <w:gridSpan w:val="2"/>
          </w:tcPr>
          <w:p w:rsidR="00D76306" w:rsidRDefault="007B784D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08" w:type="dxa"/>
            <w:gridSpan w:val="2"/>
          </w:tcPr>
          <w:p w:rsidR="00D76306" w:rsidRDefault="007B784D">
            <w:pPr>
              <w:pStyle w:val="TableParagraph"/>
              <w:spacing w:before="64" w:line="166" w:lineRule="exact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36" w:type="dxa"/>
            <w:gridSpan w:val="2"/>
          </w:tcPr>
          <w:p w:rsidR="00D76306" w:rsidRDefault="007B784D">
            <w:pPr>
              <w:pStyle w:val="TableParagraph"/>
              <w:spacing w:before="64" w:line="166" w:lineRule="exact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732" w:type="dxa"/>
            <w:gridSpan w:val="2"/>
          </w:tcPr>
          <w:p w:rsidR="00D76306" w:rsidRDefault="007B784D">
            <w:pPr>
              <w:pStyle w:val="TableParagraph"/>
              <w:spacing w:before="64" w:line="166" w:lineRule="exact"/>
              <w:ind w:left="75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Сюжет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музыкального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спектакля.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z w:val="15"/>
              </w:rPr>
              <w:t>Фильмы-сказки.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Музыкальные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произведения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выбору: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«Морозко»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(режиссер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Роу,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Н.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Будашкина),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«После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дождичка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в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четверг»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(режиссер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М.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Юзовский,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композитор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Гладков),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«Приключения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Буратино»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(режиссер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Л.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Нечаев,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Рыбников)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Музыка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мультфильмах.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z w:val="15"/>
              </w:rPr>
              <w:t>Музыкальные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по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выбору: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Мусоргский.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«Картинки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выставки»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из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мультфильма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«Картинки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выставки»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(1984);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Чайковский.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«Детский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альбом»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мультфильма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«Детский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альбом»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(1976),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мультфильм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«Щелкунчик»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(1973);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музыкальные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характеристики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героев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в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z w:val="15"/>
              </w:rPr>
              <w:t>мультфильмах</w:t>
            </w:r>
            <w:r>
              <w:rPr>
                <w:spacing w:val="2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российских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z w:val="15"/>
              </w:rPr>
              <w:t>режиссеров-аниматоров</w:t>
            </w:r>
            <w:r>
              <w:rPr>
                <w:spacing w:val="48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В.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Котеночкина,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А.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Татарского,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А.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Хржановского,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Ю.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Норштейна,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Г.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Бардина,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Петрова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«Ну,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погоди»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Державин,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Зацепин),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«Приключения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Кота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Леопольда»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(Б.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Савельев,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Кудрина),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«Крокодил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Гена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Чебурашка»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Шаинский)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Опера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Музыкальные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Глинка.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Опера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«Руслан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Людмила»;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А.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z w:val="15"/>
              </w:rPr>
              <w:t>Римский-Корсаков.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Балет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«Снегурочка»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Оперетта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мюзикл.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Музыкальные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Штраус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оперетта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"Летучая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мышь";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Уэббер.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Мюзикл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«Кошки»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Увертюры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мюзиклу.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z w:val="15"/>
              </w:rPr>
              <w:t>Музыкальные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по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выбору: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Глинка.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Увертюра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из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оперы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«Руслан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Людмила»;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Ф.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Мендельсон.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Увертюра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"Сон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в</w:t>
            </w:r>
          </w:p>
          <w:p w:rsidR="00D76306" w:rsidRDefault="007B784D">
            <w:pPr>
              <w:pStyle w:val="TableParagraph"/>
              <w:spacing w:line="164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летнюю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ночь"</w:t>
            </w:r>
          </w:p>
        </w:tc>
        <w:tc>
          <w:tcPr>
            <w:tcW w:w="756" w:type="dxa"/>
            <w:gridSpan w:val="2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696" w:type="dxa"/>
            <w:gridSpan w:val="2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816" w:type="dxa"/>
            <w:gridSpan w:val="3"/>
          </w:tcPr>
          <w:p w:rsidR="00D76306" w:rsidRDefault="00D76306">
            <w:pPr>
              <w:pStyle w:val="TableParagraph"/>
              <w:spacing w:line="157" w:lineRule="exact"/>
              <w:ind w:left="60" w:right="60"/>
              <w:jc w:val="center"/>
              <w:rPr>
                <w:sz w:val="15"/>
              </w:rPr>
            </w:pPr>
          </w:p>
        </w:tc>
        <w:tc>
          <w:tcPr>
            <w:tcW w:w="816" w:type="dxa"/>
            <w:gridSpan w:val="3"/>
          </w:tcPr>
          <w:p w:rsidR="00D76306" w:rsidRDefault="00D76306">
            <w:pPr>
              <w:pStyle w:val="TableParagraph"/>
              <w:spacing w:line="157" w:lineRule="exact"/>
              <w:ind w:left="60" w:right="60"/>
              <w:jc w:val="center"/>
              <w:rPr>
                <w:sz w:val="15"/>
              </w:rPr>
            </w:pPr>
          </w:p>
        </w:tc>
        <w:tc>
          <w:tcPr>
            <w:tcW w:w="1780" w:type="dxa"/>
          </w:tcPr>
          <w:p w:rsidR="00D76306" w:rsidRDefault="007B784D">
            <w:pPr>
              <w:pStyle w:val="TableParagraph"/>
              <w:spacing w:before="64" w:line="166" w:lineRule="exact"/>
              <w:ind w:left="73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Просмотр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и</w:t>
            </w:r>
          </w:p>
          <w:p w:rsidR="00D76306" w:rsidRDefault="007B784D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обсуждение</w:t>
            </w:r>
          </w:p>
          <w:p w:rsidR="00D76306" w:rsidRDefault="007B784D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sz w:val="15"/>
              </w:rPr>
              <w:t>видеозаписей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—</w:t>
            </w:r>
          </w:p>
          <w:p w:rsidR="00D76306" w:rsidRDefault="007B784D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знакомство</w:t>
            </w:r>
          </w:p>
          <w:p w:rsidR="00D76306" w:rsidRDefault="007B784D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несколькими</w:t>
            </w:r>
          </w:p>
          <w:p w:rsidR="00D76306" w:rsidRDefault="007B784D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яркими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сольными</w:t>
            </w:r>
          </w:p>
          <w:p w:rsidR="00D76306" w:rsidRDefault="007B784D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номерами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сценами</w:t>
            </w:r>
          </w:p>
          <w:p w:rsidR="00D76306" w:rsidRDefault="007B784D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русских</w:t>
            </w:r>
          </w:p>
          <w:p w:rsidR="00D76306" w:rsidRDefault="007B784D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композиторов.</w:t>
            </w:r>
          </w:p>
          <w:p w:rsidR="00D76306" w:rsidRDefault="007B784D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Музыкальная</w:t>
            </w:r>
          </w:p>
          <w:p w:rsidR="00D76306" w:rsidRDefault="007B784D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викторина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знание</w:t>
            </w:r>
          </w:p>
          <w:p w:rsidR="00D76306" w:rsidRDefault="007B784D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балетной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музыки.;</w:t>
            </w:r>
          </w:p>
        </w:tc>
        <w:tc>
          <w:tcPr>
            <w:tcW w:w="1441" w:type="dxa"/>
          </w:tcPr>
          <w:p w:rsidR="00D76306" w:rsidRDefault="007B784D">
            <w:pPr>
              <w:pStyle w:val="TableParagraph"/>
              <w:spacing w:before="64" w:line="16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1" w:type="dxa"/>
          </w:tcPr>
          <w:p w:rsidR="00D76306" w:rsidRDefault="007B784D">
            <w:pPr>
              <w:pStyle w:val="TableParagraph"/>
              <w:spacing w:before="64" w:line="166" w:lineRule="exact"/>
              <w:ind w:left="73"/>
            </w:pPr>
            <w:hyperlink r:id="rId29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</w:p>
          <w:p w:rsidR="00D76306" w:rsidRDefault="007B784D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collection.edu.ru/catalog/</w:t>
            </w:r>
          </w:p>
        </w:tc>
      </w:tr>
      <w:tr w:rsidR="00D76306">
        <w:trPr>
          <w:trHeight w:val="585"/>
        </w:trPr>
        <w:tc>
          <w:tcPr>
            <w:tcW w:w="450" w:type="dxa"/>
            <w:gridSpan w:val="2"/>
          </w:tcPr>
          <w:p w:rsidR="00D76306" w:rsidRDefault="007B784D">
            <w:pPr>
              <w:pStyle w:val="TableParagraph"/>
              <w:spacing w:before="64" w:line="166" w:lineRule="exact"/>
              <w:ind w:left="76"/>
              <w:rPr>
                <w:spacing w:val="-4"/>
                <w:w w:val="105"/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5</w:t>
            </w:r>
          </w:p>
        </w:tc>
        <w:tc>
          <w:tcPr>
            <w:tcW w:w="1044" w:type="dxa"/>
            <w:gridSpan w:val="2"/>
          </w:tcPr>
          <w:p w:rsidR="00D76306" w:rsidRDefault="007B784D">
            <w:pPr>
              <w:pStyle w:val="TableParagraph"/>
              <w:spacing w:before="64" w:line="166" w:lineRule="exact"/>
              <w:ind w:left="76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Балет.</w:t>
            </w:r>
          </w:p>
          <w:p w:rsidR="00D76306" w:rsidRDefault="007B784D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sz w:val="15"/>
              </w:rPr>
              <w:t>Хореография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—</w:t>
            </w:r>
          </w:p>
          <w:p w:rsidR="00D76306" w:rsidRDefault="007B784D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искусство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танца</w:t>
            </w:r>
          </w:p>
        </w:tc>
        <w:tc>
          <w:tcPr>
            <w:tcW w:w="588" w:type="dxa"/>
            <w:gridSpan w:val="2"/>
          </w:tcPr>
          <w:p w:rsidR="00D76306" w:rsidRDefault="007B784D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08" w:type="dxa"/>
            <w:gridSpan w:val="2"/>
          </w:tcPr>
          <w:p w:rsidR="00D76306" w:rsidRDefault="007B784D">
            <w:pPr>
              <w:pStyle w:val="TableParagraph"/>
              <w:spacing w:before="64" w:line="166" w:lineRule="exact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36" w:type="dxa"/>
            <w:gridSpan w:val="2"/>
          </w:tcPr>
          <w:p w:rsidR="00D76306" w:rsidRDefault="007B784D">
            <w:pPr>
              <w:pStyle w:val="TableParagraph"/>
              <w:spacing w:before="64" w:line="166" w:lineRule="exact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732" w:type="dxa"/>
            <w:gridSpan w:val="2"/>
          </w:tcPr>
          <w:p w:rsidR="00D76306" w:rsidRDefault="007B784D">
            <w:pPr>
              <w:pStyle w:val="TableParagraph"/>
              <w:spacing w:before="64" w:line="166" w:lineRule="exact"/>
              <w:ind w:left="75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Сюжет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музыкального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спектакля.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z w:val="15"/>
              </w:rPr>
              <w:t>Фильмы-сказки.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Музыкальные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произведения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выбору: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«Морозко»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(режиссер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Роу,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Н.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Будашкина),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«После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дождичка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в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четверг»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(режиссер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М.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Юзовский,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композитор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Гладков),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«Приключения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Буратино»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(режиссер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Л.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Нечаев,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Рыбников)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Музыка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мультфильмах.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z w:val="15"/>
              </w:rPr>
              <w:t>Музыкальные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по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выбору: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Мусоргский.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«Картинки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выставки»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из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мультфильма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«Картинки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выставки»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(1984);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Чайковский.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«Детский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альбом»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мультфильма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«Детский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альбом»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(1976),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мультфильм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«Щелкунчик»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(1973);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музыкальные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характеристики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героев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в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z w:val="15"/>
              </w:rPr>
              <w:t>мультфильмах</w:t>
            </w:r>
            <w:r>
              <w:rPr>
                <w:spacing w:val="2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российских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z w:val="15"/>
              </w:rPr>
              <w:t>режиссеров-аниматоров</w:t>
            </w:r>
            <w:r>
              <w:rPr>
                <w:spacing w:val="48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В.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Котеночкина,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А.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Татарского,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А.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Хржановского,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Ю.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Норштейна,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Г.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Бардина,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Петрова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«Ну,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погоди»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Державин,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Зацепин),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«Приключения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Кота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Леопольда»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(Б.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Савельев,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Кудрина),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«Крокодил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Гена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Чебурашка»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Шаинский)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Опера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Музыкальные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Глинка.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Опера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«Руслан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Людмила»;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А.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z w:val="15"/>
              </w:rPr>
              <w:t>Римский-Корсаков.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Балет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«Снегурочка»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Оперетта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мюзикл.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Музыкальные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Штраус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оперетта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"Летучая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мышь";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Уэббер.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Мюзикл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«Кошки»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Увертюры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мюзиклу.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z w:val="15"/>
              </w:rPr>
              <w:t>Музыкальные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по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выбору: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Глинка.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Увертюра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из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оперы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«Руслан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Людмила»;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Ф.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Мендельсон.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Увертюра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"Сон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в</w:t>
            </w:r>
          </w:p>
          <w:p w:rsidR="00D76306" w:rsidRDefault="007B784D">
            <w:pPr>
              <w:pStyle w:val="TableParagraph"/>
              <w:spacing w:line="164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летнюю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ночь"</w:t>
            </w:r>
          </w:p>
        </w:tc>
        <w:tc>
          <w:tcPr>
            <w:tcW w:w="756" w:type="dxa"/>
            <w:gridSpan w:val="2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696" w:type="dxa"/>
            <w:gridSpan w:val="2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816" w:type="dxa"/>
            <w:gridSpan w:val="3"/>
          </w:tcPr>
          <w:p w:rsidR="00D76306" w:rsidRDefault="00D76306">
            <w:pPr>
              <w:pStyle w:val="TableParagraph"/>
              <w:spacing w:line="157" w:lineRule="exact"/>
              <w:ind w:left="60" w:right="60"/>
              <w:jc w:val="center"/>
              <w:rPr>
                <w:sz w:val="15"/>
              </w:rPr>
            </w:pPr>
          </w:p>
        </w:tc>
        <w:tc>
          <w:tcPr>
            <w:tcW w:w="816" w:type="dxa"/>
            <w:gridSpan w:val="3"/>
          </w:tcPr>
          <w:p w:rsidR="00D76306" w:rsidRDefault="00D76306">
            <w:pPr>
              <w:pStyle w:val="TableParagraph"/>
              <w:spacing w:line="157" w:lineRule="exact"/>
              <w:ind w:left="60" w:right="60"/>
              <w:jc w:val="center"/>
              <w:rPr>
                <w:sz w:val="15"/>
              </w:rPr>
            </w:pPr>
          </w:p>
        </w:tc>
        <w:tc>
          <w:tcPr>
            <w:tcW w:w="1780" w:type="dxa"/>
          </w:tcPr>
          <w:p w:rsidR="00D76306" w:rsidRDefault="007B784D">
            <w:pPr>
              <w:pStyle w:val="TableParagraph"/>
              <w:spacing w:before="64" w:line="166" w:lineRule="exact"/>
              <w:ind w:left="73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Просмотр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и</w:t>
            </w:r>
          </w:p>
          <w:p w:rsidR="00D76306" w:rsidRDefault="007B784D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обсуждение</w:t>
            </w:r>
          </w:p>
          <w:p w:rsidR="00D76306" w:rsidRDefault="007B784D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sz w:val="15"/>
              </w:rPr>
              <w:t>видеозаписей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—</w:t>
            </w:r>
          </w:p>
          <w:p w:rsidR="00D76306" w:rsidRDefault="007B784D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знакомство</w:t>
            </w:r>
          </w:p>
          <w:p w:rsidR="00D76306" w:rsidRDefault="007B784D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несколькими</w:t>
            </w:r>
          </w:p>
          <w:p w:rsidR="00D76306" w:rsidRDefault="007B784D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яркими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сольными</w:t>
            </w:r>
          </w:p>
          <w:p w:rsidR="00D76306" w:rsidRDefault="007B784D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номерами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сценами</w:t>
            </w:r>
          </w:p>
          <w:p w:rsidR="00D76306" w:rsidRDefault="007B784D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русских</w:t>
            </w:r>
          </w:p>
          <w:p w:rsidR="00D76306" w:rsidRDefault="007B784D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композиторов.</w:t>
            </w:r>
          </w:p>
          <w:p w:rsidR="00D76306" w:rsidRDefault="007B784D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Музыкальная</w:t>
            </w:r>
          </w:p>
          <w:p w:rsidR="00D76306" w:rsidRDefault="007B784D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викторина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знание</w:t>
            </w:r>
          </w:p>
          <w:p w:rsidR="00D76306" w:rsidRDefault="007B784D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балетной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музыки.;</w:t>
            </w:r>
          </w:p>
        </w:tc>
        <w:tc>
          <w:tcPr>
            <w:tcW w:w="1441" w:type="dxa"/>
          </w:tcPr>
          <w:p w:rsidR="00D76306" w:rsidRDefault="007B784D">
            <w:pPr>
              <w:pStyle w:val="TableParagraph"/>
              <w:spacing w:before="64" w:line="16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1" w:type="dxa"/>
          </w:tcPr>
          <w:p w:rsidR="00D76306" w:rsidRDefault="007B784D">
            <w:pPr>
              <w:pStyle w:val="TableParagraph"/>
              <w:spacing w:before="64" w:line="166" w:lineRule="exact"/>
              <w:ind w:left="73"/>
            </w:pPr>
            <w:hyperlink r:id="rId30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</w:p>
          <w:p w:rsidR="00D76306" w:rsidRDefault="007B784D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collection.edu.ru/catalog/</w:t>
            </w:r>
          </w:p>
        </w:tc>
      </w:tr>
      <w:tr w:rsidR="00D76306">
        <w:trPr>
          <w:trHeight w:val="1800"/>
        </w:trPr>
        <w:tc>
          <w:tcPr>
            <w:tcW w:w="450" w:type="dxa"/>
            <w:gridSpan w:val="2"/>
          </w:tcPr>
          <w:p w:rsidR="00D76306" w:rsidRDefault="007B784D">
            <w:pPr>
              <w:pStyle w:val="TableParagraph"/>
              <w:spacing w:before="64" w:line="166" w:lineRule="exact"/>
              <w:ind w:left="76"/>
              <w:rPr>
                <w:spacing w:val="-4"/>
                <w:w w:val="105"/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6</w:t>
            </w:r>
          </w:p>
        </w:tc>
        <w:tc>
          <w:tcPr>
            <w:tcW w:w="1044" w:type="dxa"/>
            <w:gridSpan w:val="2"/>
          </w:tcPr>
          <w:p w:rsidR="00D76306" w:rsidRDefault="007B784D">
            <w:pPr>
              <w:pStyle w:val="TableParagraph"/>
              <w:spacing w:before="64" w:line="166" w:lineRule="exact"/>
              <w:ind w:left="76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Балет.</w:t>
            </w:r>
          </w:p>
          <w:p w:rsidR="00D76306" w:rsidRDefault="007B784D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sz w:val="15"/>
              </w:rPr>
              <w:t>Хореография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—</w:t>
            </w:r>
          </w:p>
          <w:p w:rsidR="00D76306" w:rsidRDefault="007B784D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искусство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танца</w:t>
            </w:r>
          </w:p>
        </w:tc>
        <w:tc>
          <w:tcPr>
            <w:tcW w:w="588" w:type="dxa"/>
            <w:gridSpan w:val="2"/>
          </w:tcPr>
          <w:p w:rsidR="00D76306" w:rsidRDefault="007B784D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08" w:type="dxa"/>
            <w:gridSpan w:val="2"/>
          </w:tcPr>
          <w:p w:rsidR="00D76306" w:rsidRDefault="007B784D">
            <w:pPr>
              <w:pStyle w:val="TableParagraph"/>
              <w:spacing w:before="64" w:line="166" w:lineRule="exact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36" w:type="dxa"/>
            <w:gridSpan w:val="2"/>
          </w:tcPr>
          <w:p w:rsidR="00D76306" w:rsidRDefault="007B784D">
            <w:pPr>
              <w:pStyle w:val="TableParagraph"/>
              <w:spacing w:before="64" w:line="166" w:lineRule="exact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732" w:type="dxa"/>
            <w:gridSpan w:val="2"/>
          </w:tcPr>
          <w:p w:rsidR="00D76306" w:rsidRDefault="007B784D">
            <w:pPr>
              <w:pStyle w:val="TableParagraph"/>
              <w:spacing w:before="64" w:line="166" w:lineRule="exact"/>
              <w:ind w:left="75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Сюжет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музыкального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спектакля.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z w:val="15"/>
              </w:rPr>
              <w:t>Фильмы-сказки.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Музыкальные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произведения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выбору: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«Морозко»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(режиссер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Роу,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Н.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Будашкина),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«После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дождичка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в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четверг»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(режиссер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М.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Юзовский,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композитор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Гладков),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«Приключения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Буратино»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(режиссер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Л.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Нечаев,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Рыбников)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Музыка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мультфильмах.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z w:val="15"/>
              </w:rPr>
              <w:t>Музыкальные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по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выбору: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Мусоргский.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«Картинки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выставки»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из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мультфильма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«Картинки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выставки»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(1984);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Чайковский.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«Детский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альбом»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мультфильма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«Детский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альбом»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(1976),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мультфильм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«Щелкунчик»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(1973);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музыкальные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характеристики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героев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в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z w:val="15"/>
              </w:rPr>
              <w:t>мультфильмах</w:t>
            </w:r>
            <w:r>
              <w:rPr>
                <w:spacing w:val="2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российских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z w:val="15"/>
              </w:rPr>
              <w:t>режиссеров-аниматоров</w:t>
            </w:r>
            <w:r>
              <w:rPr>
                <w:spacing w:val="48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В.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Котеночкина,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А.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Татарского,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А.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Хржановского,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Ю.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Норштейна,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Г.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Бардина,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Петрова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«Ну,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погоди»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Державин,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Зацепин),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«Приключения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Кота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Леопольда»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(Б.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Савельев,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Кудрина),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«Крокодил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Гена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Чебурашка»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Шаинский)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Опера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Музыкальные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Глинка.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Опера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«Руслан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Людмила»;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А.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z w:val="15"/>
              </w:rPr>
              <w:t>Римский-Корсаков.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Балет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«Снегурочка»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Оперетта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мюзикл.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Музыкальные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Штраус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оперетта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"Летучая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мышь";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Уэббер.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Мюзикл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«Кошки»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Увертюры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мюзиклу.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z w:val="15"/>
              </w:rPr>
              <w:t>Музыкальные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по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выбору: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Глинка.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Увертюра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из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оперы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«Руслан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Людмила»;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Ф.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Мендельсон.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Увертюра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"Сон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в</w:t>
            </w:r>
          </w:p>
          <w:p w:rsidR="00D76306" w:rsidRDefault="007B784D">
            <w:pPr>
              <w:pStyle w:val="TableParagraph"/>
              <w:spacing w:line="164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летнюю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ночь"</w:t>
            </w:r>
          </w:p>
        </w:tc>
        <w:tc>
          <w:tcPr>
            <w:tcW w:w="756" w:type="dxa"/>
            <w:gridSpan w:val="2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696" w:type="dxa"/>
            <w:gridSpan w:val="2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816" w:type="dxa"/>
            <w:gridSpan w:val="3"/>
          </w:tcPr>
          <w:p w:rsidR="00D76306" w:rsidRDefault="00D76306">
            <w:pPr>
              <w:pStyle w:val="TableParagraph"/>
              <w:spacing w:line="157" w:lineRule="exact"/>
              <w:ind w:left="60" w:right="60"/>
              <w:jc w:val="center"/>
              <w:rPr>
                <w:sz w:val="15"/>
              </w:rPr>
            </w:pPr>
          </w:p>
        </w:tc>
        <w:tc>
          <w:tcPr>
            <w:tcW w:w="816" w:type="dxa"/>
            <w:gridSpan w:val="3"/>
          </w:tcPr>
          <w:p w:rsidR="00D76306" w:rsidRDefault="00D76306">
            <w:pPr>
              <w:pStyle w:val="TableParagraph"/>
              <w:spacing w:line="157" w:lineRule="exact"/>
              <w:ind w:left="60" w:right="60"/>
              <w:jc w:val="center"/>
              <w:rPr>
                <w:sz w:val="15"/>
              </w:rPr>
            </w:pPr>
          </w:p>
        </w:tc>
        <w:tc>
          <w:tcPr>
            <w:tcW w:w="1780" w:type="dxa"/>
          </w:tcPr>
          <w:p w:rsidR="00D76306" w:rsidRDefault="007B784D">
            <w:pPr>
              <w:pStyle w:val="TableParagraph"/>
              <w:spacing w:before="64" w:line="166" w:lineRule="exact"/>
              <w:ind w:left="73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Просмотр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и</w:t>
            </w:r>
          </w:p>
          <w:p w:rsidR="00D76306" w:rsidRDefault="007B784D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обсуждение</w:t>
            </w:r>
          </w:p>
          <w:p w:rsidR="00D76306" w:rsidRDefault="007B784D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sz w:val="15"/>
              </w:rPr>
              <w:t>видеозаписей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—</w:t>
            </w:r>
          </w:p>
          <w:p w:rsidR="00D76306" w:rsidRDefault="007B784D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знакомство</w:t>
            </w:r>
          </w:p>
          <w:p w:rsidR="00D76306" w:rsidRDefault="007B784D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несколькими</w:t>
            </w:r>
          </w:p>
          <w:p w:rsidR="00D76306" w:rsidRDefault="007B784D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яркими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сольными</w:t>
            </w:r>
          </w:p>
          <w:p w:rsidR="00D76306" w:rsidRDefault="007B784D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номерами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сценами</w:t>
            </w:r>
          </w:p>
          <w:p w:rsidR="00D76306" w:rsidRDefault="007B784D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русских</w:t>
            </w:r>
          </w:p>
          <w:p w:rsidR="00D76306" w:rsidRDefault="007B784D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композиторов.</w:t>
            </w:r>
          </w:p>
          <w:p w:rsidR="00D76306" w:rsidRDefault="007B784D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Музыкальная</w:t>
            </w:r>
          </w:p>
          <w:p w:rsidR="00D76306" w:rsidRDefault="007B784D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викторина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знание</w:t>
            </w:r>
          </w:p>
          <w:p w:rsidR="00D76306" w:rsidRDefault="007B784D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балетной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музыки.;</w:t>
            </w:r>
          </w:p>
        </w:tc>
        <w:tc>
          <w:tcPr>
            <w:tcW w:w="1441" w:type="dxa"/>
          </w:tcPr>
          <w:p w:rsidR="00D76306" w:rsidRDefault="007B784D">
            <w:pPr>
              <w:pStyle w:val="TableParagraph"/>
              <w:spacing w:before="64" w:line="16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1" w:type="dxa"/>
          </w:tcPr>
          <w:p w:rsidR="00D76306" w:rsidRDefault="007B784D">
            <w:pPr>
              <w:pStyle w:val="TableParagraph"/>
              <w:spacing w:before="64" w:line="166" w:lineRule="exact"/>
              <w:ind w:left="73"/>
            </w:pPr>
            <w:hyperlink r:id="rId31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</w:p>
          <w:p w:rsidR="00D76306" w:rsidRDefault="007B784D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collection.edu.ru/catalog/</w:t>
            </w:r>
          </w:p>
        </w:tc>
      </w:tr>
      <w:tr w:rsidR="00D76306">
        <w:trPr>
          <w:trHeight w:val="1800"/>
        </w:trPr>
        <w:tc>
          <w:tcPr>
            <w:tcW w:w="450" w:type="dxa"/>
            <w:gridSpan w:val="2"/>
          </w:tcPr>
          <w:p w:rsidR="00D76306" w:rsidRDefault="007B784D">
            <w:pPr>
              <w:pStyle w:val="TableParagraph"/>
              <w:spacing w:before="64" w:line="166" w:lineRule="exact"/>
              <w:ind w:left="76"/>
              <w:rPr>
                <w:spacing w:val="-4"/>
                <w:w w:val="105"/>
                <w:sz w:val="15"/>
              </w:rPr>
            </w:pPr>
            <w:r>
              <w:rPr>
                <w:spacing w:val="-4"/>
                <w:w w:val="105"/>
                <w:sz w:val="15"/>
              </w:rPr>
              <w:t>7</w:t>
            </w:r>
          </w:p>
        </w:tc>
        <w:tc>
          <w:tcPr>
            <w:tcW w:w="1044" w:type="dxa"/>
            <w:gridSpan w:val="2"/>
          </w:tcPr>
          <w:p w:rsidR="00D76306" w:rsidRDefault="007B784D">
            <w:pPr>
              <w:pStyle w:val="TableParagraph"/>
              <w:spacing w:before="64" w:line="166" w:lineRule="exact"/>
              <w:ind w:left="76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Балет.</w:t>
            </w:r>
          </w:p>
          <w:p w:rsidR="00D76306" w:rsidRDefault="007B784D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sz w:val="15"/>
              </w:rPr>
              <w:t>Хореография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—</w:t>
            </w:r>
          </w:p>
          <w:p w:rsidR="00D76306" w:rsidRDefault="007B784D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искусство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танца</w:t>
            </w:r>
          </w:p>
        </w:tc>
        <w:tc>
          <w:tcPr>
            <w:tcW w:w="588" w:type="dxa"/>
            <w:gridSpan w:val="2"/>
          </w:tcPr>
          <w:p w:rsidR="00D76306" w:rsidRDefault="007B784D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08" w:type="dxa"/>
            <w:gridSpan w:val="2"/>
          </w:tcPr>
          <w:p w:rsidR="00D76306" w:rsidRDefault="007B784D">
            <w:pPr>
              <w:pStyle w:val="TableParagraph"/>
              <w:spacing w:before="64" w:line="166" w:lineRule="exact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36" w:type="dxa"/>
            <w:gridSpan w:val="2"/>
          </w:tcPr>
          <w:p w:rsidR="00D76306" w:rsidRDefault="007B784D">
            <w:pPr>
              <w:pStyle w:val="TableParagraph"/>
              <w:spacing w:before="64" w:line="166" w:lineRule="exact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732" w:type="dxa"/>
            <w:gridSpan w:val="2"/>
          </w:tcPr>
          <w:p w:rsidR="00D76306" w:rsidRDefault="007B784D">
            <w:pPr>
              <w:pStyle w:val="TableParagraph"/>
              <w:spacing w:before="64" w:line="166" w:lineRule="exact"/>
              <w:ind w:left="75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Сюжет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музыкального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спектакля.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z w:val="15"/>
              </w:rPr>
              <w:t>Фильмы-сказки.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Музыкальные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произведения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выбору: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«Морозко»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(режиссер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Роу,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Н.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Будашкина),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«После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дождичка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в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четверг»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(режиссер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М.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Юзовский,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композитор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Гладков),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«Приключения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Буратино»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(режиссер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Л.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Нечаев,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Рыбников)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Музыка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мультфильмах.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z w:val="15"/>
              </w:rPr>
              <w:t>Музыкальные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по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выбору: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Мусоргский.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«Картинки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выставки»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из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мультфильма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«Картинки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выставки»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(1984);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Чайковский.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«Детский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альбом»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мультфильма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«Детский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альбом»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(1976),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мультфильм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«Щелкунчик»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(1973);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музыкальные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характеристики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героев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в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z w:val="15"/>
              </w:rPr>
              <w:t>мультфильмах</w:t>
            </w:r>
            <w:r>
              <w:rPr>
                <w:spacing w:val="2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российских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z w:val="15"/>
              </w:rPr>
              <w:t>режиссеров-аниматоров</w:t>
            </w:r>
            <w:r>
              <w:rPr>
                <w:spacing w:val="48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В.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Котеночкина,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А.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Татарского,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А.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Хржановского,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Ю.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Норштейна,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Г.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Бардина,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Петрова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«Ну,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погоди»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Державин,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Зацепин),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«Приключения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Кота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Леопольда»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(Б.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Савельев,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Кудрина),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«Крокодил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Гена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Чебурашка»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Шаинский)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Опера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Музыкальные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Глинка.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Опера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«Руслан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Людмила»;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А.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z w:val="15"/>
              </w:rPr>
              <w:t>Римский-Корсаков.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Балет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«Снегурочка»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Оперетта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мюзикл.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Музыкальные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Штраус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оперетта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"Летучая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мышь";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Уэббер.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Мюзикл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«Кошки»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Увертюры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мюзиклу.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z w:val="15"/>
              </w:rPr>
              <w:t>Музыкальные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по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выбору: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Глинка.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Увертюра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из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оперы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«Руслан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Людмила»;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Ф.</w:t>
            </w:r>
          </w:p>
          <w:p w:rsidR="00D76306" w:rsidRDefault="007B784D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Мендельсон.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Увертюра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"Сон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в</w:t>
            </w:r>
          </w:p>
          <w:p w:rsidR="00D76306" w:rsidRDefault="007B784D">
            <w:pPr>
              <w:pStyle w:val="TableParagraph"/>
              <w:spacing w:line="164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летнюю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ночь"</w:t>
            </w:r>
          </w:p>
        </w:tc>
        <w:tc>
          <w:tcPr>
            <w:tcW w:w="756" w:type="dxa"/>
            <w:gridSpan w:val="2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696" w:type="dxa"/>
            <w:gridSpan w:val="2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816" w:type="dxa"/>
            <w:gridSpan w:val="3"/>
          </w:tcPr>
          <w:p w:rsidR="00D76306" w:rsidRDefault="00D76306">
            <w:pPr>
              <w:pStyle w:val="TableParagraph"/>
              <w:spacing w:line="157" w:lineRule="exact"/>
              <w:ind w:left="60" w:right="60"/>
              <w:jc w:val="center"/>
              <w:rPr>
                <w:sz w:val="15"/>
              </w:rPr>
            </w:pPr>
          </w:p>
        </w:tc>
        <w:tc>
          <w:tcPr>
            <w:tcW w:w="816" w:type="dxa"/>
            <w:gridSpan w:val="3"/>
          </w:tcPr>
          <w:p w:rsidR="00D76306" w:rsidRDefault="00D76306">
            <w:pPr>
              <w:pStyle w:val="TableParagraph"/>
              <w:spacing w:line="157" w:lineRule="exact"/>
              <w:ind w:left="60" w:right="60"/>
              <w:jc w:val="center"/>
              <w:rPr>
                <w:sz w:val="15"/>
              </w:rPr>
            </w:pPr>
          </w:p>
        </w:tc>
        <w:tc>
          <w:tcPr>
            <w:tcW w:w="1780" w:type="dxa"/>
          </w:tcPr>
          <w:p w:rsidR="00D76306" w:rsidRDefault="007B784D">
            <w:pPr>
              <w:pStyle w:val="TableParagraph"/>
              <w:spacing w:before="64" w:line="166" w:lineRule="exact"/>
              <w:ind w:left="73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Просмотр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и</w:t>
            </w:r>
          </w:p>
          <w:p w:rsidR="00D76306" w:rsidRDefault="007B784D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обсуждение</w:t>
            </w:r>
          </w:p>
          <w:p w:rsidR="00D76306" w:rsidRDefault="007B784D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sz w:val="15"/>
              </w:rPr>
              <w:t>видеозаписей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—</w:t>
            </w:r>
          </w:p>
          <w:p w:rsidR="00D76306" w:rsidRDefault="007B784D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знакомство</w:t>
            </w:r>
          </w:p>
          <w:p w:rsidR="00D76306" w:rsidRDefault="007B784D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несколькими</w:t>
            </w:r>
          </w:p>
          <w:p w:rsidR="00D76306" w:rsidRDefault="007B784D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яркими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сольными</w:t>
            </w:r>
          </w:p>
          <w:p w:rsidR="00D76306" w:rsidRDefault="007B784D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номерами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сценами</w:t>
            </w:r>
          </w:p>
          <w:p w:rsidR="00D76306" w:rsidRDefault="007B784D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русских</w:t>
            </w:r>
          </w:p>
          <w:p w:rsidR="00D76306" w:rsidRDefault="007B784D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композиторов.</w:t>
            </w:r>
          </w:p>
          <w:p w:rsidR="00D76306" w:rsidRDefault="007B784D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Музыкальная</w:t>
            </w:r>
          </w:p>
          <w:p w:rsidR="00D76306" w:rsidRDefault="007B784D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викторина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знание</w:t>
            </w:r>
          </w:p>
          <w:p w:rsidR="00D76306" w:rsidRDefault="007B784D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балетной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музыки.;</w:t>
            </w:r>
          </w:p>
        </w:tc>
        <w:tc>
          <w:tcPr>
            <w:tcW w:w="1441" w:type="dxa"/>
          </w:tcPr>
          <w:p w:rsidR="00D76306" w:rsidRDefault="007B784D">
            <w:pPr>
              <w:pStyle w:val="TableParagraph"/>
              <w:spacing w:before="64" w:line="16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1" w:type="dxa"/>
          </w:tcPr>
          <w:p w:rsidR="00D76306" w:rsidRDefault="007B784D">
            <w:pPr>
              <w:pStyle w:val="TableParagraph"/>
              <w:spacing w:before="64" w:line="166" w:lineRule="exact"/>
              <w:ind w:left="73"/>
            </w:pPr>
            <w:hyperlink r:id="rId32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</w:p>
          <w:p w:rsidR="00D76306" w:rsidRDefault="007B784D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collection.edu.ru/catalog/</w:t>
            </w:r>
          </w:p>
        </w:tc>
      </w:tr>
      <w:tr w:rsidR="00D76306">
        <w:trPr>
          <w:trHeight w:val="90"/>
        </w:trPr>
        <w:tc>
          <w:tcPr>
            <w:tcW w:w="1494" w:type="dxa"/>
            <w:gridSpan w:val="4"/>
          </w:tcPr>
          <w:p w:rsidR="00D76306" w:rsidRDefault="007B784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88" w:type="dxa"/>
            <w:gridSpan w:val="2"/>
          </w:tcPr>
          <w:p w:rsidR="00D76306" w:rsidRDefault="007B784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3422" w:type="dxa"/>
            <w:gridSpan w:val="19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</w:tr>
      <w:tr w:rsidR="00D76306">
        <w:trPr>
          <w:trHeight w:val="150"/>
        </w:trPr>
        <w:tc>
          <w:tcPr>
            <w:tcW w:w="15504" w:type="dxa"/>
            <w:gridSpan w:val="25"/>
          </w:tcPr>
          <w:p w:rsidR="00D76306" w:rsidRDefault="007B784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грамота</w:t>
            </w:r>
          </w:p>
        </w:tc>
      </w:tr>
      <w:tr w:rsidR="00D76306">
        <w:trPr>
          <w:trHeight w:val="3058"/>
        </w:trPr>
        <w:tc>
          <w:tcPr>
            <w:tcW w:w="414" w:type="dxa"/>
          </w:tcPr>
          <w:p w:rsidR="00D76306" w:rsidRDefault="007B784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W w:w="1080" w:type="dxa"/>
            <w:gridSpan w:val="3"/>
          </w:tcPr>
          <w:p w:rsidR="00D76306" w:rsidRDefault="007B784D">
            <w:pPr>
              <w:pStyle w:val="TableParagraph"/>
              <w:spacing w:before="64" w:line="266" w:lineRule="auto"/>
              <w:ind w:left="76" w:right="44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Тональность.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Гамма</w:t>
            </w:r>
          </w:p>
        </w:tc>
        <w:tc>
          <w:tcPr>
            <w:tcW w:w="588" w:type="dxa"/>
            <w:gridSpan w:val="2"/>
          </w:tcPr>
          <w:p w:rsidR="00D76306" w:rsidRDefault="007B784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696" w:type="dxa"/>
          </w:tcPr>
          <w:p w:rsidR="00D76306" w:rsidRDefault="007B784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48" w:type="dxa"/>
            <w:gridSpan w:val="3"/>
          </w:tcPr>
          <w:p w:rsidR="00D76306" w:rsidRDefault="007B784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732" w:type="dxa"/>
            <w:gridSpan w:val="2"/>
          </w:tcPr>
          <w:p w:rsidR="00D76306" w:rsidRDefault="007B784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sz w:val="15"/>
              </w:rPr>
              <w:t>Мелодический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рисунок</w:t>
            </w:r>
          </w:p>
        </w:tc>
        <w:tc>
          <w:tcPr>
            <w:tcW w:w="744" w:type="dxa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  <w:gridSpan w:val="4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gridSpan w:val="3"/>
          </w:tcPr>
          <w:p w:rsidR="00D76306" w:rsidRDefault="00D76306">
            <w:pPr>
              <w:pStyle w:val="TableParagraph"/>
              <w:spacing w:before="64"/>
              <w:ind w:left="60" w:right="60"/>
              <w:jc w:val="center"/>
              <w:rPr>
                <w:sz w:val="15"/>
              </w:rPr>
            </w:pPr>
          </w:p>
        </w:tc>
        <w:tc>
          <w:tcPr>
            <w:tcW w:w="792" w:type="dxa"/>
          </w:tcPr>
          <w:p w:rsidR="00D76306" w:rsidRDefault="00D76306">
            <w:pPr>
              <w:pStyle w:val="TableParagraph"/>
              <w:spacing w:before="64"/>
              <w:ind w:left="60" w:right="60"/>
              <w:jc w:val="center"/>
              <w:rPr>
                <w:sz w:val="15"/>
              </w:rPr>
            </w:pPr>
          </w:p>
        </w:tc>
        <w:tc>
          <w:tcPr>
            <w:tcW w:w="1792" w:type="dxa"/>
            <w:gridSpan w:val="2"/>
          </w:tcPr>
          <w:p w:rsidR="00D76306" w:rsidRDefault="007B784D">
            <w:pPr>
              <w:pStyle w:val="TableParagraph"/>
              <w:spacing w:before="64" w:line="266" w:lineRule="auto"/>
              <w:ind w:left="73" w:right="7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слух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устойчивых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 «устой —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неустой».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гамм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названием нот,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прослеживание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нотам.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«тоника».</w:t>
            </w:r>
          </w:p>
          <w:p w:rsidR="00D76306" w:rsidRDefault="007B784D">
            <w:pPr>
              <w:pStyle w:val="TableParagraph"/>
              <w:spacing w:before="6" w:line="266" w:lineRule="auto"/>
              <w:ind w:left="73" w:right="72"/>
              <w:rPr>
                <w:sz w:val="15"/>
              </w:rPr>
            </w:pPr>
            <w:r>
              <w:rPr>
                <w:w w:val="105"/>
                <w:sz w:val="15"/>
              </w:rPr>
              <w:t>Упражнение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допевание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неполной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фразы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тоники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«Закончи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музыкальную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фразу».;</w:t>
            </w:r>
          </w:p>
        </w:tc>
        <w:tc>
          <w:tcPr>
            <w:tcW w:w="1441" w:type="dxa"/>
          </w:tcPr>
          <w:p w:rsidR="00D76306" w:rsidRDefault="007B784D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1" w:type="dxa"/>
          </w:tcPr>
          <w:p w:rsidR="00D76306" w:rsidRDefault="007B784D">
            <w:pPr>
              <w:pStyle w:val="TableParagraph"/>
              <w:spacing w:before="64" w:line="266" w:lineRule="auto"/>
              <w:ind w:left="73"/>
              <w:rPr>
                <w:sz w:val="15"/>
              </w:rPr>
            </w:pPr>
            <w:hyperlink r:id="rId33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</w:t>
            </w:r>
            <w:r>
              <w:rPr>
                <w:spacing w:val="-2"/>
                <w:w w:val="105"/>
                <w:sz w:val="15"/>
              </w:rPr>
              <w:t>.ru/catalog/</w:t>
            </w:r>
          </w:p>
        </w:tc>
      </w:tr>
      <w:tr w:rsidR="00D76306">
        <w:trPr>
          <w:trHeight w:val="234"/>
        </w:trPr>
        <w:tc>
          <w:tcPr>
            <w:tcW w:w="1494" w:type="dxa"/>
            <w:gridSpan w:val="4"/>
          </w:tcPr>
          <w:p w:rsidR="00D76306" w:rsidRDefault="007B784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88" w:type="dxa"/>
            <w:gridSpan w:val="2"/>
          </w:tcPr>
          <w:p w:rsidR="00D76306" w:rsidRDefault="007B784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422" w:type="dxa"/>
            <w:gridSpan w:val="19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</w:tr>
      <w:tr w:rsidR="00D76306">
        <w:trPr>
          <w:trHeight w:val="258"/>
        </w:trPr>
        <w:tc>
          <w:tcPr>
            <w:tcW w:w="15504" w:type="dxa"/>
            <w:gridSpan w:val="25"/>
          </w:tcPr>
          <w:p w:rsidR="00D76306" w:rsidRDefault="007B784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человека</w:t>
            </w:r>
          </w:p>
        </w:tc>
      </w:tr>
      <w:tr w:rsidR="00D76306">
        <w:trPr>
          <w:trHeight w:val="988"/>
        </w:trPr>
        <w:tc>
          <w:tcPr>
            <w:tcW w:w="414" w:type="dxa"/>
          </w:tcPr>
          <w:p w:rsidR="00D76306" w:rsidRDefault="007B784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1080" w:type="dxa"/>
            <w:gridSpan w:val="3"/>
          </w:tcPr>
          <w:p w:rsidR="00D76306" w:rsidRDefault="007B784D">
            <w:pPr>
              <w:pStyle w:val="TableParagraph"/>
              <w:spacing w:before="64" w:line="266" w:lineRule="auto"/>
              <w:ind w:left="76" w:right="140"/>
              <w:rPr>
                <w:sz w:val="15"/>
              </w:rPr>
            </w:pPr>
            <w:r>
              <w:rPr>
                <w:w w:val="105"/>
                <w:sz w:val="15"/>
              </w:rPr>
              <w:t>Музыка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 о войне</w:t>
            </w:r>
          </w:p>
        </w:tc>
        <w:tc>
          <w:tcPr>
            <w:tcW w:w="588" w:type="dxa"/>
            <w:gridSpan w:val="2"/>
          </w:tcPr>
          <w:p w:rsidR="00D76306" w:rsidRDefault="007B784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696" w:type="dxa"/>
          </w:tcPr>
          <w:p w:rsidR="00D76306" w:rsidRDefault="007B784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48" w:type="dxa"/>
            <w:gridSpan w:val="3"/>
          </w:tcPr>
          <w:p w:rsidR="00D76306" w:rsidRDefault="007B784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32" w:type="dxa"/>
            <w:gridSpan w:val="2"/>
          </w:tcPr>
          <w:p w:rsidR="00D76306" w:rsidRDefault="007B784D">
            <w:pPr>
              <w:pStyle w:val="TableParagraph"/>
              <w:spacing w:before="64" w:line="266" w:lineRule="auto"/>
              <w:ind w:left="75" w:right="106"/>
              <w:rPr>
                <w:sz w:val="15"/>
              </w:rPr>
            </w:pPr>
            <w:r>
              <w:rPr>
                <w:w w:val="105"/>
                <w:sz w:val="15"/>
              </w:rPr>
              <w:t>Музыка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красоте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красоте человека. Музыкальные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 по выбору: С.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Рахманинов. «Весенние воды»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Тютчева,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молчаньи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ночи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тайной»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Фета,</w:t>
            </w:r>
          </w:p>
          <w:p w:rsidR="00D76306" w:rsidRDefault="007B784D">
            <w:pPr>
              <w:pStyle w:val="TableParagraph"/>
              <w:spacing w:before="4" w:line="266" w:lineRule="auto"/>
              <w:ind w:left="75" w:right="439"/>
              <w:rPr>
                <w:sz w:val="15"/>
              </w:rPr>
            </w:pPr>
            <w:r>
              <w:rPr>
                <w:w w:val="105"/>
                <w:sz w:val="15"/>
              </w:rPr>
              <w:t>«Здесь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хорошо»,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«Ночь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печальна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Полонез, мазурка, вальс.</w:t>
            </w:r>
          </w:p>
          <w:p w:rsidR="00D76306" w:rsidRDefault="007B784D">
            <w:pPr>
              <w:pStyle w:val="TableParagraph"/>
              <w:spacing w:before="1" w:line="266" w:lineRule="auto"/>
              <w:ind w:left="75" w:right="106"/>
              <w:rPr>
                <w:sz w:val="15"/>
              </w:rPr>
            </w:pPr>
            <w:r>
              <w:rPr>
                <w:w w:val="105"/>
                <w:sz w:val="15"/>
              </w:rPr>
              <w:t>Музыкальные произведения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 полонез ля мажор Ф.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Шопена; Г. Струве «Полонез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дружбы»; Вальсы Ф Шопена: си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минор, ми минор, ми бемоль мажор;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мазурки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Шопена: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47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минор),</w:t>
            </w:r>
          </w:p>
          <w:p w:rsidR="00D76306" w:rsidRDefault="007B784D">
            <w:pPr>
              <w:pStyle w:val="TableParagraph"/>
              <w:spacing w:before="4" w:line="266" w:lineRule="auto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№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48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(фа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мажор)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бемоль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мажор)</w:t>
            </w:r>
          </w:p>
        </w:tc>
        <w:tc>
          <w:tcPr>
            <w:tcW w:w="744" w:type="dxa"/>
          </w:tcPr>
          <w:p w:rsidR="00D76306" w:rsidRDefault="007B784D">
            <w:pPr>
              <w:pStyle w:val="TableParagraph"/>
              <w:spacing w:before="64" w:line="266" w:lineRule="auto"/>
              <w:ind w:left="74" w:rightChars="31" w:right="6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Катюша.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Исаковского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Блантера</w:t>
            </w:r>
          </w:p>
          <w:p w:rsidR="00D76306" w:rsidRDefault="00D76306">
            <w:pPr>
              <w:pStyle w:val="TableParagraph"/>
              <w:ind w:rightChars="31" w:right="68"/>
              <w:rPr>
                <w:b/>
                <w:sz w:val="17"/>
              </w:rPr>
            </w:pPr>
          </w:p>
          <w:p w:rsidR="00D76306" w:rsidRDefault="007B784D">
            <w:pPr>
              <w:pStyle w:val="TableParagraph"/>
              <w:spacing w:line="266" w:lineRule="auto"/>
              <w:ind w:left="74" w:rightChars="31" w:right="6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Песенка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фронтового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шофёра.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Ласкин</w:t>
            </w:r>
            <w:r>
              <w:rPr>
                <w:w w:val="105"/>
                <w:sz w:val="15"/>
              </w:rPr>
              <w:lastRenderedPageBreak/>
              <w:t>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Б.Мокроусова</w:t>
            </w:r>
          </w:p>
        </w:tc>
        <w:tc>
          <w:tcPr>
            <w:tcW w:w="744" w:type="dxa"/>
            <w:gridSpan w:val="4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gridSpan w:val="3"/>
          </w:tcPr>
          <w:p w:rsidR="00D76306" w:rsidRDefault="00D76306">
            <w:pPr>
              <w:pStyle w:val="TableParagraph"/>
              <w:spacing w:before="20"/>
              <w:ind w:left="74"/>
              <w:rPr>
                <w:sz w:val="15"/>
              </w:rPr>
            </w:pPr>
          </w:p>
        </w:tc>
        <w:tc>
          <w:tcPr>
            <w:tcW w:w="792" w:type="dxa"/>
          </w:tcPr>
          <w:p w:rsidR="00D76306" w:rsidRDefault="00D76306">
            <w:pPr>
              <w:pStyle w:val="TableParagraph"/>
              <w:spacing w:before="20"/>
              <w:ind w:left="74"/>
              <w:rPr>
                <w:sz w:val="15"/>
              </w:rPr>
            </w:pPr>
          </w:p>
        </w:tc>
        <w:tc>
          <w:tcPr>
            <w:tcW w:w="1792" w:type="dxa"/>
            <w:gridSpan w:val="2"/>
          </w:tcPr>
          <w:p w:rsidR="00D76306" w:rsidRDefault="007B784D">
            <w:pPr>
              <w:pStyle w:val="TableParagraph"/>
              <w:spacing w:before="64" w:line="266" w:lineRule="auto"/>
              <w:ind w:left="73" w:right="72"/>
              <w:rPr>
                <w:sz w:val="15"/>
              </w:rPr>
            </w:pPr>
            <w:r>
              <w:rPr>
                <w:w w:val="105"/>
                <w:sz w:val="15"/>
              </w:rPr>
              <w:t>Чтение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художественных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посвящённых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музыке.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Слушание,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исполнение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тематики.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Знакомство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исполнения.;</w:t>
            </w:r>
          </w:p>
        </w:tc>
        <w:tc>
          <w:tcPr>
            <w:tcW w:w="1441" w:type="dxa"/>
          </w:tcPr>
          <w:p w:rsidR="00D76306" w:rsidRDefault="007B784D">
            <w:pPr>
              <w:pStyle w:val="TableParagraph"/>
              <w:spacing w:before="64" w:line="266" w:lineRule="auto"/>
              <w:ind w:left="73" w:right="2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1" w:type="dxa"/>
          </w:tcPr>
          <w:p w:rsidR="00D76306" w:rsidRDefault="007B784D">
            <w:pPr>
              <w:pStyle w:val="TableParagraph"/>
              <w:spacing w:before="64" w:line="266" w:lineRule="auto"/>
              <w:ind w:left="73"/>
              <w:rPr>
                <w:sz w:val="15"/>
              </w:rPr>
            </w:pPr>
            <w:hyperlink r:id="rId34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collection.edu.ru/catalog/</w:t>
            </w:r>
          </w:p>
        </w:tc>
      </w:tr>
      <w:tr w:rsidR="00D76306">
        <w:trPr>
          <w:trHeight w:val="1267"/>
        </w:trPr>
        <w:tc>
          <w:tcPr>
            <w:tcW w:w="414" w:type="dxa"/>
          </w:tcPr>
          <w:p w:rsidR="00D76306" w:rsidRDefault="007B784D">
            <w:pPr>
              <w:pStyle w:val="TableParagraph"/>
              <w:spacing w:before="64"/>
              <w:ind w:left="76"/>
              <w:rPr>
                <w:spacing w:val="-4"/>
                <w:w w:val="105"/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10</w:t>
            </w:r>
          </w:p>
        </w:tc>
        <w:tc>
          <w:tcPr>
            <w:tcW w:w="1080" w:type="dxa"/>
            <w:gridSpan w:val="3"/>
          </w:tcPr>
          <w:p w:rsidR="00D76306" w:rsidRDefault="007B784D">
            <w:pPr>
              <w:pStyle w:val="TableParagraph"/>
              <w:spacing w:before="64" w:line="266" w:lineRule="auto"/>
              <w:ind w:left="76" w:right="140"/>
              <w:rPr>
                <w:sz w:val="15"/>
              </w:rPr>
            </w:pPr>
            <w:r>
              <w:rPr>
                <w:w w:val="105"/>
                <w:sz w:val="15"/>
              </w:rPr>
              <w:t>Музыка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музыка о </w:t>
            </w:r>
            <w:r>
              <w:rPr>
                <w:w w:val="105"/>
                <w:sz w:val="15"/>
              </w:rPr>
              <w:t>войне</w:t>
            </w:r>
          </w:p>
        </w:tc>
        <w:tc>
          <w:tcPr>
            <w:tcW w:w="588" w:type="dxa"/>
            <w:gridSpan w:val="2"/>
          </w:tcPr>
          <w:p w:rsidR="00D76306" w:rsidRDefault="007B784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696" w:type="dxa"/>
          </w:tcPr>
          <w:p w:rsidR="00D76306" w:rsidRDefault="007B784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48" w:type="dxa"/>
            <w:gridSpan w:val="3"/>
          </w:tcPr>
          <w:p w:rsidR="00D76306" w:rsidRDefault="007B784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32" w:type="dxa"/>
            <w:gridSpan w:val="2"/>
          </w:tcPr>
          <w:p w:rsidR="00D76306" w:rsidRDefault="007B784D">
            <w:pPr>
              <w:pStyle w:val="TableParagraph"/>
              <w:spacing w:before="64" w:line="266" w:lineRule="auto"/>
              <w:ind w:left="75" w:right="106"/>
              <w:rPr>
                <w:sz w:val="15"/>
              </w:rPr>
            </w:pPr>
            <w:r>
              <w:rPr>
                <w:w w:val="105"/>
                <w:sz w:val="15"/>
              </w:rPr>
              <w:t>Музыка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красоте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красоте человека. Музыкальные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 по выбору: С.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Рахманинов. «Весенние воды»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Тютчева,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молчаньи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ночи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тайной»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Фета,</w:t>
            </w:r>
          </w:p>
          <w:p w:rsidR="00D76306" w:rsidRDefault="007B784D">
            <w:pPr>
              <w:pStyle w:val="TableParagraph"/>
              <w:spacing w:before="4" w:line="266" w:lineRule="auto"/>
              <w:ind w:left="75" w:right="439"/>
              <w:rPr>
                <w:sz w:val="15"/>
              </w:rPr>
            </w:pPr>
            <w:r>
              <w:rPr>
                <w:w w:val="105"/>
                <w:sz w:val="15"/>
              </w:rPr>
              <w:t>«Здесь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хорошо»,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«Ночь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печальна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Полонез, мазурка, вальс.</w:t>
            </w:r>
          </w:p>
          <w:p w:rsidR="00D76306" w:rsidRDefault="007B784D">
            <w:pPr>
              <w:pStyle w:val="TableParagraph"/>
              <w:spacing w:before="1" w:line="266" w:lineRule="auto"/>
              <w:ind w:left="75" w:right="106"/>
              <w:rPr>
                <w:sz w:val="15"/>
              </w:rPr>
            </w:pPr>
            <w:r>
              <w:rPr>
                <w:w w:val="105"/>
                <w:sz w:val="15"/>
              </w:rPr>
              <w:t>Музыкальные произведения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 полонез ля мажор Ф.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Шопена; Г. Струве «Полонез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дружбы»; Вальсы Ф Шопена: си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минор, ми минор, ми бемоль мажор;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мазурки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Шопена: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47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минор),</w:t>
            </w:r>
          </w:p>
          <w:p w:rsidR="00D76306" w:rsidRDefault="007B784D">
            <w:pPr>
              <w:pStyle w:val="TableParagraph"/>
              <w:spacing w:before="4" w:line="266" w:lineRule="auto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№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48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(фа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мажор)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бемоль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мажор)</w:t>
            </w:r>
          </w:p>
        </w:tc>
        <w:tc>
          <w:tcPr>
            <w:tcW w:w="744" w:type="dxa"/>
          </w:tcPr>
          <w:p w:rsidR="00D76306" w:rsidRDefault="007B784D">
            <w:pPr>
              <w:pStyle w:val="TableParagraph"/>
              <w:tabs>
                <w:tab w:val="left" w:pos="660"/>
              </w:tabs>
              <w:spacing w:before="64" w:line="266" w:lineRule="auto"/>
              <w:ind w:left="74" w:right="22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Катюша.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Исаковского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</w:t>
            </w:r>
            <w:r>
              <w:rPr>
                <w:w w:val="105"/>
                <w:sz w:val="15"/>
              </w:rPr>
              <w:t>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Блантера</w:t>
            </w:r>
          </w:p>
          <w:p w:rsidR="00D76306" w:rsidRDefault="00D76306">
            <w:pPr>
              <w:pStyle w:val="TableParagraph"/>
              <w:tabs>
                <w:tab w:val="left" w:pos="660"/>
              </w:tabs>
              <w:rPr>
                <w:b/>
                <w:sz w:val="17"/>
              </w:rPr>
            </w:pPr>
          </w:p>
          <w:p w:rsidR="00D76306" w:rsidRDefault="007B784D">
            <w:pPr>
              <w:pStyle w:val="TableParagraph"/>
              <w:tabs>
                <w:tab w:val="left" w:pos="660"/>
              </w:tabs>
              <w:spacing w:line="266" w:lineRule="auto"/>
              <w:ind w:lef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Песенка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фронтового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шофёра.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Ласкина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Б.Мокроусова</w:t>
            </w:r>
          </w:p>
        </w:tc>
        <w:tc>
          <w:tcPr>
            <w:tcW w:w="744" w:type="dxa"/>
            <w:gridSpan w:val="4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gridSpan w:val="3"/>
          </w:tcPr>
          <w:p w:rsidR="00D76306" w:rsidRDefault="00D76306">
            <w:pPr>
              <w:pStyle w:val="TableParagraph"/>
              <w:spacing w:before="20"/>
              <w:ind w:left="74"/>
              <w:rPr>
                <w:sz w:val="15"/>
              </w:rPr>
            </w:pPr>
          </w:p>
        </w:tc>
        <w:tc>
          <w:tcPr>
            <w:tcW w:w="792" w:type="dxa"/>
          </w:tcPr>
          <w:p w:rsidR="00D76306" w:rsidRDefault="00D76306">
            <w:pPr>
              <w:pStyle w:val="TableParagraph"/>
              <w:spacing w:before="20"/>
              <w:ind w:left="74"/>
              <w:rPr>
                <w:sz w:val="15"/>
              </w:rPr>
            </w:pPr>
          </w:p>
        </w:tc>
        <w:tc>
          <w:tcPr>
            <w:tcW w:w="1792" w:type="dxa"/>
            <w:gridSpan w:val="2"/>
          </w:tcPr>
          <w:p w:rsidR="00D76306" w:rsidRDefault="007B784D">
            <w:pPr>
              <w:pStyle w:val="TableParagraph"/>
              <w:spacing w:before="64" w:line="266" w:lineRule="auto"/>
              <w:ind w:left="73" w:right="72"/>
              <w:rPr>
                <w:sz w:val="15"/>
              </w:rPr>
            </w:pPr>
            <w:r>
              <w:rPr>
                <w:w w:val="105"/>
                <w:sz w:val="15"/>
              </w:rPr>
              <w:t>Чтение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художественных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посвящённых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музыке.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Слушание,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исполнение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тематики.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Знакомство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исполнения.;</w:t>
            </w:r>
          </w:p>
        </w:tc>
        <w:tc>
          <w:tcPr>
            <w:tcW w:w="1441" w:type="dxa"/>
          </w:tcPr>
          <w:p w:rsidR="00D76306" w:rsidRDefault="007B784D">
            <w:pPr>
              <w:pStyle w:val="TableParagraph"/>
              <w:spacing w:before="64" w:line="266" w:lineRule="auto"/>
              <w:ind w:left="73" w:right="2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1" w:type="dxa"/>
          </w:tcPr>
          <w:p w:rsidR="00D76306" w:rsidRDefault="007B784D">
            <w:pPr>
              <w:pStyle w:val="TableParagraph"/>
              <w:spacing w:before="64" w:line="266" w:lineRule="auto"/>
              <w:ind w:left="73"/>
              <w:rPr>
                <w:sz w:val="15"/>
              </w:rPr>
            </w:pPr>
            <w:hyperlink r:id="rId35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collection.edu.ru/catalog/</w:t>
            </w:r>
          </w:p>
        </w:tc>
      </w:tr>
      <w:tr w:rsidR="00D76306">
        <w:trPr>
          <w:trHeight w:val="186"/>
        </w:trPr>
        <w:tc>
          <w:tcPr>
            <w:tcW w:w="1494" w:type="dxa"/>
            <w:gridSpan w:val="4"/>
          </w:tcPr>
          <w:p w:rsidR="00D76306" w:rsidRDefault="007B784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88" w:type="dxa"/>
            <w:gridSpan w:val="2"/>
          </w:tcPr>
          <w:p w:rsidR="00D76306" w:rsidRDefault="007B784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422" w:type="dxa"/>
            <w:gridSpan w:val="19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</w:tr>
      <w:tr w:rsidR="00D76306">
        <w:trPr>
          <w:trHeight w:val="222"/>
        </w:trPr>
        <w:tc>
          <w:tcPr>
            <w:tcW w:w="15504" w:type="dxa"/>
            <w:gridSpan w:val="25"/>
          </w:tcPr>
          <w:p w:rsidR="00D76306" w:rsidRDefault="007B784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России</w:t>
            </w:r>
          </w:p>
        </w:tc>
      </w:tr>
      <w:tr w:rsidR="00D76306">
        <w:trPr>
          <w:trHeight w:val="1904"/>
        </w:trPr>
        <w:tc>
          <w:tcPr>
            <w:tcW w:w="414" w:type="dxa"/>
          </w:tcPr>
          <w:p w:rsidR="00D76306" w:rsidRDefault="007B784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</w:t>
            </w:r>
            <w:r>
              <w:rPr>
                <w:spacing w:val="-4"/>
                <w:w w:val="105"/>
                <w:sz w:val="15"/>
              </w:rPr>
              <w:t>1.</w:t>
            </w:r>
          </w:p>
        </w:tc>
        <w:tc>
          <w:tcPr>
            <w:tcW w:w="1080" w:type="dxa"/>
            <w:gridSpan w:val="3"/>
          </w:tcPr>
          <w:p w:rsidR="00D76306" w:rsidRDefault="007B784D">
            <w:pPr>
              <w:pStyle w:val="TableParagraph"/>
              <w:spacing w:before="64" w:line="266" w:lineRule="auto"/>
              <w:ind w:left="76" w:right="247"/>
              <w:rPr>
                <w:sz w:val="15"/>
              </w:rPr>
            </w:pPr>
            <w:r>
              <w:rPr>
                <w:w w:val="105"/>
                <w:sz w:val="15"/>
              </w:rPr>
              <w:t>Край,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живёшь</w:t>
            </w:r>
          </w:p>
        </w:tc>
        <w:tc>
          <w:tcPr>
            <w:tcW w:w="588" w:type="dxa"/>
            <w:gridSpan w:val="2"/>
          </w:tcPr>
          <w:p w:rsidR="00D76306" w:rsidRDefault="007B784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696" w:type="dxa"/>
          </w:tcPr>
          <w:p w:rsidR="00D76306" w:rsidRDefault="007B784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48" w:type="dxa"/>
            <w:gridSpan w:val="3"/>
          </w:tcPr>
          <w:p w:rsidR="00D76306" w:rsidRDefault="007B784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732" w:type="dxa"/>
            <w:gridSpan w:val="2"/>
          </w:tcPr>
          <w:p w:rsidR="00D76306" w:rsidRDefault="007B784D">
            <w:pPr>
              <w:pStyle w:val="TableParagraph"/>
              <w:spacing w:before="64" w:line="266" w:lineRule="auto"/>
              <w:ind w:left="75" w:right="106"/>
              <w:rPr>
                <w:sz w:val="15"/>
              </w:rPr>
            </w:pPr>
            <w:r>
              <w:rPr>
                <w:w w:val="105"/>
                <w:sz w:val="15"/>
              </w:rPr>
              <w:t>Многообразие жанров народных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песен. </w:t>
            </w:r>
            <w:r>
              <w:rPr>
                <w:spacing w:val="-2"/>
                <w:w w:val="105"/>
                <w:sz w:val="15"/>
              </w:rPr>
              <w:t>Музыкальные произведения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 «Ой, мороз, мороз»,</w:t>
            </w:r>
          </w:p>
          <w:p w:rsidR="00D76306" w:rsidRDefault="007B784D">
            <w:pPr>
              <w:pStyle w:val="TableParagraph"/>
              <w:spacing w:before="2" w:line="266" w:lineRule="auto"/>
              <w:ind w:left="75" w:right="157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«Тройка», «Полюшко-поле»; Музыка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Алябьева.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«Вечерний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звон»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(слова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 Козлова); В. Комраков.</w:t>
            </w:r>
          </w:p>
          <w:p w:rsidR="00D76306" w:rsidRDefault="007B784D">
            <w:pPr>
              <w:pStyle w:val="TableParagraph"/>
              <w:spacing w:before="2" w:line="266" w:lineRule="auto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«Прибаутки» (слова народные); А.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Абрамов. «Реченька» (слова Е.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Карасёва)</w:t>
            </w:r>
          </w:p>
        </w:tc>
        <w:tc>
          <w:tcPr>
            <w:tcW w:w="744" w:type="dxa"/>
          </w:tcPr>
          <w:p w:rsidR="00D76306" w:rsidRDefault="007B784D">
            <w:pPr>
              <w:pStyle w:val="TableParagraph"/>
              <w:spacing w:before="64" w:line="266" w:lineRule="auto"/>
              <w:ind w:left="74" w:right="22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«Вечерний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звон»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(слова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Козлова);</w:t>
            </w:r>
          </w:p>
        </w:tc>
        <w:tc>
          <w:tcPr>
            <w:tcW w:w="744" w:type="dxa"/>
            <w:gridSpan w:val="4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gridSpan w:val="3"/>
          </w:tcPr>
          <w:p w:rsidR="00D76306" w:rsidRDefault="00D76306">
            <w:pPr>
              <w:pStyle w:val="TableParagraph"/>
              <w:spacing w:before="64"/>
              <w:ind w:left="60" w:right="60"/>
              <w:jc w:val="center"/>
              <w:rPr>
                <w:sz w:val="15"/>
              </w:rPr>
            </w:pPr>
          </w:p>
        </w:tc>
        <w:tc>
          <w:tcPr>
            <w:tcW w:w="792" w:type="dxa"/>
          </w:tcPr>
          <w:p w:rsidR="00D76306" w:rsidRDefault="00D76306">
            <w:pPr>
              <w:pStyle w:val="TableParagraph"/>
              <w:spacing w:before="64"/>
              <w:ind w:left="60" w:right="60"/>
              <w:jc w:val="center"/>
              <w:rPr>
                <w:sz w:val="15"/>
              </w:rPr>
            </w:pPr>
          </w:p>
        </w:tc>
        <w:tc>
          <w:tcPr>
            <w:tcW w:w="1792" w:type="dxa"/>
            <w:gridSpan w:val="2"/>
          </w:tcPr>
          <w:p w:rsidR="00D76306" w:rsidRDefault="007B784D">
            <w:pPr>
              <w:pStyle w:val="TableParagraph"/>
              <w:spacing w:before="64" w:line="266" w:lineRule="auto"/>
              <w:ind w:left="73" w:right="1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Разучивание,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образцов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традиционного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посвящённых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малой родине, песен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композиторов-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земляков.;</w:t>
            </w:r>
          </w:p>
        </w:tc>
        <w:tc>
          <w:tcPr>
            <w:tcW w:w="1441" w:type="dxa"/>
          </w:tcPr>
          <w:p w:rsidR="00D76306" w:rsidRDefault="007B784D">
            <w:pPr>
              <w:pStyle w:val="TableParagraph"/>
              <w:spacing w:before="64" w:line="266" w:lineRule="auto"/>
              <w:ind w:left="73" w:right="2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1" w:type="dxa"/>
          </w:tcPr>
          <w:p w:rsidR="00D76306" w:rsidRDefault="007B784D">
            <w:pPr>
              <w:pStyle w:val="TableParagraph"/>
              <w:spacing w:before="64" w:line="266" w:lineRule="auto"/>
              <w:ind w:left="73"/>
              <w:rPr>
                <w:sz w:val="15"/>
              </w:rPr>
            </w:pPr>
            <w:hyperlink r:id="rId36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collection.edu.ru/catalog/</w:t>
            </w:r>
          </w:p>
        </w:tc>
      </w:tr>
      <w:tr w:rsidR="00D76306">
        <w:trPr>
          <w:trHeight w:val="90"/>
        </w:trPr>
        <w:tc>
          <w:tcPr>
            <w:tcW w:w="414" w:type="dxa"/>
          </w:tcPr>
          <w:p w:rsidR="00D76306" w:rsidRDefault="007B784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</w:t>
            </w:r>
            <w:r>
              <w:rPr>
                <w:spacing w:val="-4"/>
                <w:w w:val="105"/>
                <w:sz w:val="15"/>
              </w:rPr>
              <w:t>2.</w:t>
            </w:r>
          </w:p>
        </w:tc>
        <w:tc>
          <w:tcPr>
            <w:tcW w:w="1080" w:type="dxa"/>
            <w:gridSpan w:val="3"/>
          </w:tcPr>
          <w:p w:rsidR="00D76306" w:rsidRDefault="007B784D">
            <w:pPr>
              <w:pStyle w:val="TableParagraph"/>
              <w:spacing w:before="64" w:line="266" w:lineRule="auto"/>
              <w:ind w:left="76" w:right="269"/>
              <w:rPr>
                <w:sz w:val="15"/>
              </w:rPr>
            </w:pPr>
            <w:r>
              <w:rPr>
                <w:w w:val="105"/>
                <w:sz w:val="15"/>
              </w:rPr>
              <w:t>Сказки,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мифы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легенды</w:t>
            </w:r>
          </w:p>
        </w:tc>
        <w:tc>
          <w:tcPr>
            <w:tcW w:w="588" w:type="dxa"/>
            <w:gridSpan w:val="2"/>
          </w:tcPr>
          <w:p w:rsidR="00D76306" w:rsidRDefault="007B784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696" w:type="dxa"/>
          </w:tcPr>
          <w:p w:rsidR="00D76306" w:rsidRDefault="007B784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48" w:type="dxa"/>
            <w:gridSpan w:val="3"/>
          </w:tcPr>
          <w:p w:rsidR="00D76306" w:rsidRDefault="007B784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32" w:type="dxa"/>
            <w:gridSpan w:val="2"/>
          </w:tcPr>
          <w:p w:rsidR="00D76306" w:rsidRDefault="007B784D">
            <w:pPr>
              <w:pStyle w:val="TableParagraph"/>
              <w:spacing w:before="64" w:line="266" w:lineRule="auto"/>
              <w:ind w:left="75" w:rightChars="-10" w:right="-22"/>
              <w:rPr>
                <w:sz w:val="15"/>
              </w:rPr>
            </w:pPr>
            <w:r>
              <w:rPr>
                <w:w w:val="105"/>
                <w:sz w:val="15"/>
              </w:rPr>
              <w:t>Музыкальность поэзии А. С.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Пушкина. Музыкальные произведения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выбору: М. И. Глинка. Романс «Я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помню чудное мгновенье» (ст. А.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Пушкина); Г. В. Свиридов. «Метель»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(«Осень»); П. И. Чайковский. </w:t>
            </w:r>
            <w:r>
              <w:rPr>
                <w:w w:val="105"/>
                <w:sz w:val="15"/>
              </w:rPr>
              <w:t>Опера</w:t>
            </w:r>
          </w:p>
          <w:p w:rsidR="00D76306" w:rsidRDefault="007B784D">
            <w:pPr>
              <w:pStyle w:val="TableParagraph"/>
              <w:spacing w:before="4" w:line="266" w:lineRule="auto"/>
              <w:ind w:left="75" w:rightChars="-10" w:right="-22"/>
              <w:rPr>
                <w:sz w:val="15"/>
              </w:rPr>
            </w:pPr>
            <w:r>
              <w:rPr>
                <w:w w:val="105"/>
                <w:sz w:val="15"/>
              </w:rPr>
              <w:t>«Золотой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петушок»;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Глинка.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Опера «Руслан и Людмила»</w:t>
            </w:r>
          </w:p>
          <w:p w:rsidR="00D76306" w:rsidRDefault="007B784D">
            <w:pPr>
              <w:pStyle w:val="TableParagraph"/>
              <w:spacing w:before="1" w:line="266" w:lineRule="auto"/>
              <w:ind w:left="75" w:rightChars="-10" w:right="-22"/>
              <w:rPr>
                <w:sz w:val="15"/>
              </w:rPr>
            </w:pPr>
            <w:r>
              <w:rPr>
                <w:w w:val="105"/>
                <w:sz w:val="15"/>
              </w:rPr>
              <w:t>Оперы-сказки русских композиторов.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Музыкальные произведения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Глинка.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«Руслан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Людмила»;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Римский-Корсаков.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Оперы «Снегурочка», «Золотой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петушок»; П. И. Чайковский.</w:t>
            </w:r>
          </w:p>
          <w:p w:rsidR="00D76306" w:rsidRDefault="007B784D">
            <w:pPr>
              <w:pStyle w:val="TableParagraph"/>
              <w:spacing w:before="4"/>
              <w:ind w:left="75" w:rightChars="-10" w:right="-2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«Черевички»</w:t>
            </w:r>
          </w:p>
        </w:tc>
        <w:tc>
          <w:tcPr>
            <w:tcW w:w="744" w:type="dxa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  <w:gridSpan w:val="4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gridSpan w:val="3"/>
          </w:tcPr>
          <w:p w:rsidR="00D76306" w:rsidRDefault="00D76306">
            <w:pPr>
              <w:pStyle w:val="TableParagraph"/>
              <w:spacing w:before="20"/>
              <w:ind w:left="74"/>
              <w:rPr>
                <w:sz w:val="15"/>
              </w:rPr>
            </w:pPr>
          </w:p>
        </w:tc>
        <w:tc>
          <w:tcPr>
            <w:tcW w:w="792" w:type="dxa"/>
          </w:tcPr>
          <w:p w:rsidR="00D76306" w:rsidRDefault="00D76306">
            <w:pPr>
              <w:pStyle w:val="TableParagraph"/>
              <w:spacing w:before="20"/>
              <w:ind w:left="74"/>
              <w:rPr>
                <w:sz w:val="15"/>
              </w:rPr>
            </w:pPr>
          </w:p>
        </w:tc>
        <w:tc>
          <w:tcPr>
            <w:tcW w:w="1792" w:type="dxa"/>
            <w:gridSpan w:val="2"/>
          </w:tcPr>
          <w:p w:rsidR="00D76306" w:rsidRDefault="007B784D">
            <w:pPr>
              <w:pStyle w:val="TableParagraph"/>
              <w:spacing w:before="64" w:line="266" w:lineRule="auto"/>
              <w:ind w:left="73" w:rightChars="8" w:right="18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манерой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сказывания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нараспев.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Слушание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сказок,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былин,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эпических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сказаний,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рассказываемых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нараспев.;</w:t>
            </w:r>
          </w:p>
          <w:p w:rsidR="00D76306" w:rsidRDefault="007B784D">
            <w:pPr>
              <w:pStyle w:val="TableParagraph"/>
              <w:spacing w:before="5" w:line="266" w:lineRule="auto"/>
              <w:ind w:left="73" w:rightChars="8" w:right="1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Создание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прослушанным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литературным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произведениям;</w:t>
            </w:r>
          </w:p>
        </w:tc>
        <w:tc>
          <w:tcPr>
            <w:tcW w:w="1441" w:type="dxa"/>
          </w:tcPr>
          <w:p w:rsidR="00D76306" w:rsidRDefault="007B784D">
            <w:pPr>
              <w:pStyle w:val="TableParagraph"/>
              <w:spacing w:before="64" w:line="266" w:lineRule="auto"/>
              <w:ind w:left="73" w:right="2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1" w:type="dxa"/>
          </w:tcPr>
          <w:p w:rsidR="00D76306" w:rsidRDefault="007B784D">
            <w:pPr>
              <w:pStyle w:val="TableParagraph"/>
              <w:spacing w:before="64" w:line="266" w:lineRule="auto"/>
              <w:ind w:left="73"/>
              <w:rPr>
                <w:sz w:val="15"/>
              </w:rPr>
            </w:pPr>
            <w:hyperlink r:id="rId37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collection.edu.ru/catalog/</w:t>
            </w:r>
          </w:p>
        </w:tc>
      </w:tr>
      <w:tr w:rsidR="00D76306">
        <w:trPr>
          <w:trHeight w:val="2788"/>
        </w:trPr>
        <w:tc>
          <w:tcPr>
            <w:tcW w:w="414" w:type="dxa"/>
          </w:tcPr>
          <w:p w:rsidR="00D76306" w:rsidRDefault="007B784D">
            <w:pPr>
              <w:pStyle w:val="TableParagraph"/>
              <w:spacing w:before="64"/>
              <w:ind w:left="76"/>
              <w:rPr>
                <w:spacing w:val="-4"/>
                <w:w w:val="105"/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13</w:t>
            </w:r>
          </w:p>
        </w:tc>
        <w:tc>
          <w:tcPr>
            <w:tcW w:w="1080" w:type="dxa"/>
            <w:gridSpan w:val="3"/>
          </w:tcPr>
          <w:p w:rsidR="00D76306" w:rsidRDefault="007B784D">
            <w:pPr>
              <w:pStyle w:val="TableParagraph"/>
              <w:spacing w:before="64" w:line="266" w:lineRule="auto"/>
              <w:ind w:left="76" w:right="269"/>
              <w:rPr>
                <w:sz w:val="15"/>
              </w:rPr>
            </w:pPr>
            <w:r>
              <w:rPr>
                <w:w w:val="105"/>
                <w:sz w:val="15"/>
              </w:rPr>
              <w:t>Сказки,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мифы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легенды</w:t>
            </w:r>
          </w:p>
        </w:tc>
        <w:tc>
          <w:tcPr>
            <w:tcW w:w="588" w:type="dxa"/>
            <w:gridSpan w:val="2"/>
          </w:tcPr>
          <w:p w:rsidR="00D76306" w:rsidRDefault="007B784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696" w:type="dxa"/>
          </w:tcPr>
          <w:p w:rsidR="00D76306" w:rsidRDefault="007B784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48" w:type="dxa"/>
            <w:gridSpan w:val="3"/>
          </w:tcPr>
          <w:p w:rsidR="00D76306" w:rsidRDefault="007B784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32" w:type="dxa"/>
            <w:gridSpan w:val="2"/>
          </w:tcPr>
          <w:p w:rsidR="00D76306" w:rsidRDefault="007B784D">
            <w:pPr>
              <w:pStyle w:val="TableParagraph"/>
              <w:spacing w:before="64" w:line="266" w:lineRule="auto"/>
              <w:ind w:left="75" w:right="71"/>
              <w:rPr>
                <w:sz w:val="15"/>
              </w:rPr>
            </w:pPr>
            <w:r>
              <w:rPr>
                <w:w w:val="105"/>
                <w:sz w:val="15"/>
              </w:rPr>
              <w:t>Музыкальность поэзии А. С.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Пушкина. Музыкальные произведения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выбору: М. И. Глинка. Романс «Я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помню чудное мгновенье» (ст. А.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Пушкина); Г. В. </w:t>
            </w:r>
            <w:r>
              <w:rPr>
                <w:w w:val="105"/>
                <w:sz w:val="15"/>
              </w:rPr>
              <w:t>Свиридов. «Метель»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(«Осень»); П. И. Чайковский. Опера</w:t>
            </w:r>
          </w:p>
          <w:p w:rsidR="00D76306" w:rsidRDefault="007B784D">
            <w:pPr>
              <w:pStyle w:val="TableParagraph"/>
              <w:spacing w:before="4" w:line="266" w:lineRule="auto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«Золотой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петушок»;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Глинка.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Опера «Руслан и Людмила»</w:t>
            </w:r>
          </w:p>
          <w:p w:rsidR="00D76306" w:rsidRDefault="007B784D">
            <w:pPr>
              <w:pStyle w:val="TableParagraph"/>
              <w:spacing w:before="1" w:line="266" w:lineRule="auto"/>
              <w:ind w:left="75" w:right="62"/>
              <w:rPr>
                <w:sz w:val="15"/>
              </w:rPr>
            </w:pPr>
            <w:r>
              <w:rPr>
                <w:w w:val="105"/>
                <w:sz w:val="15"/>
              </w:rPr>
              <w:t>Оперы-сказки русских композиторов.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Музыкальные произведения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Глинка.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«Руслан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Людмила»;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Римский-Корсаков.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Оперы «Сн</w:t>
            </w:r>
            <w:r>
              <w:rPr>
                <w:w w:val="105"/>
                <w:sz w:val="15"/>
              </w:rPr>
              <w:t>егурочка», «Золотой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петушок»; П. И. Чайковский.</w:t>
            </w:r>
          </w:p>
          <w:p w:rsidR="00D76306" w:rsidRDefault="007B784D">
            <w:pPr>
              <w:pStyle w:val="TableParagraph"/>
              <w:spacing w:before="4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«Черевички»</w:t>
            </w:r>
          </w:p>
        </w:tc>
        <w:tc>
          <w:tcPr>
            <w:tcW w:w="744" w:type="dxa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  <w:gridSpan w:val="4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gridSpan w:val="3"/>
          </w:tcPr>
          <w:p w:rsidR="00D76306" w:rsidRDefault="00D76306">
            <w:pPr>
              <w:pStyle w:val="TableParagraph"/>
              <w:spacing w:before="20"/>
              <w:ind w:left="74"/>
              <w:rPr>
                <w:sz w:val="15"/>
              </w:rPr>
            </w:pPr>
          </w:p>
        </w:tc>
        <w:tc>
          <w:tcPr>
            <w:tcW w:w="792" w:type="dxa"/>
          </w:tcPr>
          <w:p w:rsidR="00D76306" w:rsidRDefault="00D76306">
            <w:pPr>
              <w:pStyle w:val="TableParagraph"/>
              <w:spacing w:before="20"/>
              <w:ind w:left="74"/>
              <w:rPr>
                <w:sz w:val="15"/>
              </w:rPr>
            </w:pPr>
          </w:p>
        </w:tc>
        <w:tc>
          <w:tcPr>
            <w:tcW w:w="1792" w:type="dxa"/>
            <w:gridSpan w:val="2"/>
          </w:tcPr>
          <w:p w:rsidR="00D76306" w:rsidRDefault="007B784D">
            <w:pPr>
              <w:pStyle w:val="TableParagraph"/>
              <w:spacing w:before="64" w:line="266" w:lineRule="auto"/>
              <w:ind w:left="73" w:rightChars="8" w:right="18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манерой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сказывания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нараспев.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Слушание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сказок,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былин,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эпических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сказаний,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рассказываемых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нараспев.;</w:t>
            </w:r>
          </w:p>
          <w:p w:rsidR="00D76306" w:rsidRDefault="007B784D">
            <w:pPr>
              <w:pStyle w:val="TableParagraph"/>
              <w:spacing w:before="5" w:line="266" w:lineRule="auto"/>
              <w:ind w:left="73" w:rightChars="8" w:right="1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Создание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прослушанным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литературным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произведениям;</w:t>
            </w:r>
          </w:p>
        </w:tc>
        <w:tc>
          <w:tcPr>
            <w:tcW w:w="1441" w:type="dxa"/>
          </w:tcPr>
          <w:p w:rsidR="00D76306" w:rsidRDefault="007B784D">
            <w:pPr>
              <w:pStyle w:val="TableParagraph"/>
              <w:spacing w:before="64" w:line="266" w:lineRule="auto"/>
              <w:ind w:left="73" w:right="2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1" w:type="dxa"/>
          </w:tcPr>
          <w:p w:rsidR="00D76306" w:rsidRDefault="007B784D">
            <w:pPr>
              <w:pStyle w:val="TableParagraph"/>
              <w:spacing w:before="64" w:line="266" w:lineRule="auto"/>
              <w:ind w:left="73"/>
              <w:rPr>
                <w:sz w:val="15"/>
              </w:rPr>
            </w:pPr>
            <w:hyperlink r:id="rId38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collection.edu.ru/catalog/</w:t>
            </w:r>
          </w:p>
        </w:tc>
      </w:tr>
      <w:tr w:rsidR="00D76306">
        <w:trPr>
          <w:trHeight w:val="727"/>
        </w:trPr>
        <w:tc>
          <w:tcPr>
            <w:tcW w:w="414" w:type="dxa"/>
          </w:tcPr>
          <w:p w:rsidR="00D76306" w:rsidRDefault="007B784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080" w:type="dxa"/>
            <w:gridSpan w:val="3"/>
          </w:tcPr>
          <w:p w:rsidR="00D76306" w:rsidRDefault="007B784D">
            <w:pPr>
              <w:pStyle w:val="TableParagraph"/>
              <w:spacing w:before="64" w:line="266" w:lineRule="auto"/>
              <w:ind w:left="76" w:right="39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Жанры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фольклора</w:t>
            </w:r>
          </w:p>
        </w:tc>
        <w:tc>
          <w:tcPr>
            <w:tcW w:w="588" w:type="dxa"/>
            <w:gridSpan w:val="2"/>
          </w:tcPr>
          <w:p w:rsidR="00D76306" w:rsidRDefault="007B784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696" w:type="dxa"/>
          </w:tcPr>
          <w:p w:rsidR="00D76306" w:rsidRDefault="007B784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48" w:type="dxa"/>
            <w:gridSpan w:val="3"/>
          </w:tcPr>
          <w:p w:rsidR="00D76306" w:rsidRDefault="007B784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732" w:type="dxa"/>
            <w:gridSpan w:val="2"/>
          </w:tcPr>
          <w:p w:rsidR="00D76306" w:rsidRDefault="007B784D">
            <w:pPr>
              <w:pStyle w:val="TableParagraph"/>
              <w:spacing w:before="64" w:line="266" w:lineRule="auto"/>
              <w:ind w:left="75" w:right="106"/>
              <w:rPr>
                <w:sz w:val="15"/>
              </w:rPr>
            </w:pPr>
            <w:r>
              <w:rPr>
                <w:w w:val="105"/>
                <w:sz w:val="15"/>
              </w:rPr>
              <w:t>Инструменты русского народного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оркестра. Музыкальные произведения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выбору: И. П. Ларионов.</w:t>
            </w:r>
          </w:p>
          <w:p w:rsidR="00D76306" w:rsidRDefault="007B784D">
            <w:pPr>
              <w:pStyle w:val="TableParagraph"/>
              <w:spacing w:before="2" w:line="266" w:lineRule="auto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 xml:space="preserve">«Калинка»; </w:t>
            </w:r>
            <w:r>
              <w:rPr>
                <w:w w:val="105"/>
                <w:sz w:val="15"/>
              </w:rPr>
              <w:t>«Колокольчик» (сл. И.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Макарова); М. Матвеев. «Матушка,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матушка, что во поле пыльно»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Лирические песни в русской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традиции.</w:t>
            </w:r>
          </w:p>
        </w:tc>
        <w:tc>
          <w:tcPr>
            <w:tcW w:w="744" w:type="dxa"/>
          </w:tcPr>
          <w:p w:rsidR="00D76306" w:rsidRDefault="007B784D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И.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П.</w:t>
            </w:r>
          </w:p>
          <w:p w:rsidR="00D76306" w:rsidRDefault="007B784D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Ларионов.</w:t>
            </w:r>
          </w:p>
          <w:p w:rsidR="00D76306" w:rsidRDefault="007B784D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«Калинка»</w:t>
            </w:r>
          </w:p>
        </w:tc>
        <w:tc>
          <w:tcPr>
            <w:tcW w:w="744" w:type="dxa"/>
            <w:gridSpan w:val="4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gridSpan w:val="3"/>
          </w:tcPr>
          <w:p w:rsidR="00D76306" w:rsidRDefault="00D76306">
            <w:pPr>
              <w:pStyle w:val="TableParagraph"/>
              <w:spacing w:before="20"/>
              <w:ind w:left="74"/>
              <w:rPr>
                <w:sz w:val="15"/>
              </w:rPr>
            </w:pPr>
          </w:p>
        </w:tc>
        <w:tc>
          <w:tcPr>
            <w:tcW w:w="792" w:type="dxa"/>
          </w:tcPr>
          <w:p w:rsidR="00D76306" w:rsidRDefault="00D76306">
            <w:pPr>
              <w:pStyle w:val="TableParagraph"/>
              <w:spacing w:before="20"/>
              <w:ind w:left="74"/>
              <w:rPr>
                <w:sz w:val="15"/>
              </w:rPr>
            </w:pPr>
          </w:p>
        </w:tc>
        <w:tc>
          <w:tcPr>
            <w:tcW w:w="1792" w:type="dxa"/>
            <w:gridSpan w:val="2"/>
          </w:tcPr>
          <w:p w:rsidR="00D76306" w:rsidRDefault="007B784D">
            <w:pPr>
              <w:pStyle w:val="TableParagraph"/>
              <w:spacing w:before="64" w:line="266" w:lineRule="auto"/>
              <w:ind w:left="73" w:rightChars="8" w:right="18"/>
              <w:rPr>
                <w:sz w:val="15"/>
              </w:rPr>
            </w:pPr>
            <w:r>
              <w:rPr>
                <w:w w:val="105"/>
                <w:sz w:val="15"/>
              </w:rPr>
              <w:t>Различение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контрастных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характеру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фольклорных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жанров: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колыбельная,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трудовая,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лирическая,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плясовая.</w:t>
            </w:r>
          </w:p>
          <w:p w:rsidR="00D76306" w:rsidRDefault="007B784D">
            <w:pPr>
              <w:pStyle w:val="TableParagraph"/>
              <w:spacing w:before="6" w:line="266" w:lineRule="auto"/>
              <w:ind w:left="73" w:rightChars="8" w:right="1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Определение,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характеристика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типичных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элементов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(темп,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мелодия,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динамика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др.), состава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исполнителей.;</w:t>
            </w:r>
          </w:p>
        </w:tc>
        <w:tc>
          <w:tcPr>
            <w:tcW w:w="1441" w:type="dxa"/>
          </w:tcPr>
          <w:p w:rsidR="00D76306" w:rsidRDefault="007B784D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1" w:type="dxa"/>
          </w:tcPr>
          <w:p w:rsidR="00D76306" w:rsidRDefault="007B784D">
            <w:pPr>
              <w:pStyle w:val="TableParagraph"/>
              <w:spacing w:before="64" w:line="266" w:lineRule="auto"/>
              <w:ind w:left="73"/>
              <w:rPr>
                <w:sz w:val="15"/>
              </w:rPr>
            </w:pPr>
            <w:hyperlink r:id="rId39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collection.edu.ru/catalog/</w:t>
            </w:r>
          </w:p>
        </w:tc>
      </w:tr>
      <w:tr w:rsidR="00D76306">
        <w:trPr>
          <w:trHeight w:val="3404"/>
        </w:trPr>
        <w:tc>
          <w:tcPr>
            <w:tcW w:w="414" w:type="dxa"/>
          </w:tcPr>
          <w:p w:rsidR="00D76306" w:rsidRDefault="007B784D">
            <w:pPr>
              <w:pStyle w:val="TableParagraph"/>
              <w:spacing w:before="64"/>
              <w:ind w:left="76"/>
              <w:rPr>
                <w:spacing w:val="-4"/>
                <w:w w:val="105"/>
                <w:sz w:val="15"/>
              </w:rPr>
            </w:pPr>
            <w:r>
              <w:rPr>
                <w:spacing w:val="-4"/>
                <w:w w:val="105"/>
                <w:sz w:val="15"/>
              </w:rPr>
              <w:t>15</w:t>
            </w:r>
          </w:p>
        </w:tc>
        <w:tc>
          <w:tcPr>
            <w:tcW w:w="1080" w:type="dxa"/>
            <w:gridSpan w:val="3"/>
          </w:tcPr>
          <w:p w:rsidR="00D76306" w:rsidRDefault="007B784D">
            <w:pPr>
              <w:pStyle w:val="TableParagraph"/>
              <w:spacing w:before="64" w:line="266" w:lineRule="auto"/>
              <w:ind w:left="76" w:right="39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Жанры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фольклора</w:t>
            </w:r>
          </w:p>
        </w:tc>
        <w:tc>
          <w:tcPr>
            <w:tcW w:w="588" w:type="dxa"/>
            <w:gridSpan w:val="2"/>
          </w:tcPr>
          <w:p w:rsidR="00D76306" w:rsidRDefault="007B784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696" w:type="dxa"/>
          </w:tcPr>
          <w:p w:rsidR="00D76306" w:rsidRDefault="007B784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48" w:type="dxa"/>
            <w:gridSpan w:val="3"/>
          </w:tcPr>
          <w:p w:rsidR="00D76306" w:rsidRDefault="007B784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732" w:type="dxa"/>
            <w:gridSpan w:val="2"/>
          </w:tcPr>
          <w:p w:rsidR="00D76306" w:rsidRDefault="007B784D">
            <w:pPr>
              <w:pStyle w:val="TableParagraph"/>
              <w:spacing w:before="64" w:line="266" w:lineRule="auto"/>
              <w:ind w:left="75" w:right="106"/>
              <w:rPr>
                <w:sz w:val="15"/>
              </w:rPr>
            </w:pPr>
            <w:r>
              <w:rPr>
                <w:w w:val="105"/>
                <w:sz w:val="15"/>
              </w:rPr>
              <w:t>Инструменты русского народного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оркестра. Музыкальные произведения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выбору: И. П. Ларионов.</w:t>
            </w:r>
          </w:p>
          <w:p w:rsidR="00D76306" w:rsidRDefault="007B784D">
            <w:pPr>
              <w:pStyle w:val="TableParagraph"/>
              <w:spacing w:before="2" w:line="266" w:lineRule="auto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«Калинка»; «Колокольчик» (сл. И.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Макарова); М. Матвеев. «Матушка,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матушка, что во поле пыльно»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Лирические песни в русской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традиции.</w:t>
            </w:r>
          </w:p>
        </w:tc>
        <w:tc>
          <w:tcPr>
            <w:tcW w:w="744" w:type="dxa"/>
          </w:tcPr>
          <w:p w:rsidR="00D76306" w:rsidRDefault="007B784D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И.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П.</w:t>
            </w:r>
          </w:p>
          <w:p w:rsidR="00D76306" w:rsidRDefault="007B784D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Ларионов.</w:t>
            </w:r>
          </w:p>
          <w:p w:rsidR="00D76306" w:rsidRDefault="007B784D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«Калинка»</w:t>
            </w:r>
          </w:p>
        </w:tc>
        <w:tc>
          <w:tcPr>
            <w:tcW w:w="744" w:type="dxa"/>
            <w:gridSpan w:val="4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gridSpan w:val="3"/>
          </w:tcPr>
          <w:p w:rsidR="00D76306" w:rsidRDefault="00D76306">
            <w:pPr>
              <w:pStyle w:val="TableParagraph"/>
              <w:spacing w:before="20"/>
              <w:ind w:left="74"/>
              <w:rPr>
                <w:sz w:val="15"/>
              </w:rPr>
            </w:pPr>
          </w:p>
        </w:tc>
        <w:tc>
          <w:tcPr>
            <w:tcW w:w="792" w:type="dxa"/>
          </w:tcPr>
          <w:p w:rsidR="00D76306" w:rsidRDefault="00D76306">
            <w:pPr>
              <w:pStyle w:val="TableParagraph"/>
              <w:spacing w:before="20"/>
              <w:ind w:left="74"/>
              <w:rPr>
                <w:sz w:val="15"/>
              </w:rPr>
            </w:pPr>
          </w:p>
        </w:tc>
        <w:tc>
          <w:tcPr>
            <w:tcW w:w="1792" w:type="dxa"/>
            <w:gridSpan w:val="2"/>
          </w:tcPr>
          <w:p w:rsidR="00D76306" w:rsidRDefault="007B784D">
            <w:pPr>
              <w:pStyle w:val="TableParagraph"/>
              <w:spacing w:before="64" w:line="266" w:lineRule="auto"/>
              <w:ind w:left="73" w:rightChars="8" w:right="18"/>
              <w:rPr>
                <w:sz w:val="15"/>
              </w:rPr>
            </w:pPr>
            <w:r>
              <w:rPr>
                <w:w w:val="105"/>
                <w:sz w:val="15"/>
              </w:rPr>
              <w:t>Различение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контрастных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характеру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фольклорных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жанров: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колыбельная,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трудовая,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лирическая,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плясовая.</w:t>
            </w:r>
          </w:p>
          <w:p w:rsidR="00D76306" w:rsidRDefault="007B784D">
            <w:pPr>
              <w:pStyle w:val="TableParagraph"/>
              <w:spacing w:before="6" w:line="266" w:lineRule="auto"/>
              <w:ind w:left="73" w:rightChars="8" w:right="1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Определение,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характеристика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типичных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элементов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(темп,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мелодия,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динамика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др.),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исполнителей.;</w:t>
            </w:r>
          </w:p>
        </w:tc>
        <w:tc>
          <w:tcPr>
            <w:tcW w:w="1441" w:type="dxa"/>
          </w:tcPr>
          <w:p w:rsidR="00D76306" w:rsidRDefault="007B784D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1" w:type="dxa"/>
          </w:tcPr>
          <w:p w:rsidR="00D76306" w:rsidRDefault="007B784D">
            <w:pPr>
              <w:pStyle w:val="TableParagraph"/>
              <w:spacing w:before="64" w:line="266" w:lineRule="auto"/>
              <w:ind w:left="73"/>
              <w:rPr>
                <w:sz w:val="15"/>
              </w:rPr>
            </w:pPr>
            <w:hyperlink r:id="rId40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collection.edu.ru/catalog/</w:t>
            </w:r>
          </w:p>
        </w:tc>
      </w:tr>
      <w:tr w:rsidR="00D76306">
        <w:trPr>
          <w:trHeight w:val="3584"/>
        </w:trPr>
        <w:tc>
          <w:tcPr>
            <w:tcW w:w="414" w:type="dxa"/>
          </w:tcPr>
          <w:p w:rsidR="00D76306" w:rsidRDefault="007B784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lastRenderedPageBreak/>
              <w:t>16</w:t>
            </w:r>
          </w:p>
        </w:tc>
        <w:tc>
          <w:tcPr>
            <w:tcW w:w="1080" w:type="dxa"/>
            <w:gridSpan w:val="3"/>
          </w:tcPr>
          <w:p w:rsidR="00D76306" w:rsidRDefault="007B784D">
            <w:pPr>
              <w:pStyle w:val="TableParagraph"/>
              <w:spacing w:before="64" w:line="266" w:lineRule="auto"/>
              <w:ind w:left="76" w:right="6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Народные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праздники</w:t>
            </w:r>
          </w:p>
        </w:tc>
        <w:tc>
          <w:tcPr>
            <w:tcW w:w="588" w:type="dxa"/>
            <w:gridSpan w:val="2"/>
          </w:tcPr>
          <w:p w:rsidR="00D76306" w:rsidRDefault="007B784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696" w:type="dxa"/>
          </w:tcPr>
          <w:p w:rsidR="00D76306" w:rsidRDefault="007B784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48" w:type="dxa"/>
            <w:gridSpan w:val="3"/>
          </w:tcPr>
          <w:p w:rsidR="00D76306" w:rsidRDefault="007B784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32" w:type="dxa"/>
            <w:gridSpan w:val="2"/>
          </w:tcPr>
          <w:p w:rsidR="00D76306" w:rsidRDefault="007B784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Народный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театр</w:t>
            </w:r>
          </w:p>
          <w:p w:rsidR="00D76306" w:rsidRDefault="007B784D">
            <w:pPr>
              <w:pStyle w:val="TableParagraph"/>
              <w:spacing w:before="20" w:line="266" w:lineRule="auto"/>
              <w:ind w:left="75" w:right="313"/>
              <w:rPr>
                <w:sz w:val="15"/>
              </w:rPr>
            </w:pPr>
            <w:r>
              <w:rPr>
                <w:w w:val="105"/>
                <w:sz w:val="15"/>
              </w:rPr>
              <w:t>Народные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песнопения.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Музыкальные произведения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 М. И. Глинка.</w:t>
            </w:r>
          </w:p>
          <w:p w:rsidR="00D76306" w:rsidRDefault="007B784D">
            <w:pPr>
              <w:pStyle w:val="TableParagraph"/>
              <w:spacing w:before="2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«Камаринская»;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Ларионов.</w:t>
            </w:r>
          </w:p>
          <w:p w:rsidR="00D76306" w:rsidRDefault="007B784D">
            <w:pPr>
              <w:pStyle w:val="TableParagraph"/>
              <w:spacing w:before="19" w:line="266" w:lineRule="auto"/>
              <w:ind w:left="75" w:right="106"/>
              <w:rPr>
                <w:sz w:val="15"/>
              </w:rPr>
            </w:pPr>
            <w:r>
              <w:rPr>
                <w:w w:val="105"/>
                <w:sz w:val="15"/>
              </w:rPr>
              <w:t>«Калинка»; «Вот мчится тройка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почтовая» в исп. М. Вавича; А.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Гурилёв. «Домик-крошечка» (сл. С.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Любецкого). «Вьется ласточка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сизокрылая» (сл. Н. Грекова).</w:t>
            </w:r>
          </w:p>
          <w:p w:rsidR="00D76306" w:rsidRDefault="007B784D">
            <w:pPr>
              <w:pStyle w:val="TableParagraph"/>
              <w:spacing w:before="4" w:line="266" w:lineRule="auto"/>
              <w:ind w:left="75" w:right="15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«Колокольчик»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(сл.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Макарова);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Матвеев.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«Матушка,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матушка,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пыльно»</w:t>
            </w:r>
          </w:p>
          <w:p w:rsidR="00D76306" w:rsidRDefault="007B784D">
            <w:pPr>
              <w:pStyle w:val="TableParagraph"/>
              <w:spacing w:before="2" w:line="266" w:lineRule="auto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На</w:t>
            </w:r>
            <w:r>
              <w:rPr>
                <w:w w:val="105"/>
                <w:sz w:val="15"/>
              </w:rPr>
              <w:t>родные и церковные праздники: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музыкальные образы. Музыкальные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«Ай,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масленицу дожидали», «Полянка»,</w:t>
            </w:r>
          </w:p>
          <w:p w:rsidR="00D76306" w:rsidRDefault="007B784D">
            <w:pPr>
              <w:pStyle w:val="TableParagraph"/>
              <w:spacing w:before="2" w:line="266" w:lineRule="auto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«Проводы зимы», «Березонька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кудрявая, кудрявая, моложавая»</w:t>
            </w:r>
          </w:p>
        </w:tc>
        <w:tc>
          <w:tcPr>
            <w:tcW w:w="744" w:type="dxa"/>
          </w:tcPr>
          <w:p w:rsidR="00D76306" w:rsidRDefault="007B784D">
            <w:pPr>
              <w:pStyle w:val="TableParagraph"/>
              <w:spacing w:before="64" w:line="266" w:lineRule="auto"/>
              <w:ind w:left="74" w:right="252"/>
              <w:rPr>
                <w:sz w:val="15"/>
              </w:rPr>
            </w:pPr>
            <w:r>
              <w:rPr>
                <w:w w:val="105"/>
                <w:sz w:val="15"/>
              </w:rPr>
              <w:t>«Ай,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масленицу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дожидали»</w:t>
            </w:r>
          </w:p>
        </w:tc>
        <w:tc>
          <w:tcPr>
            <w:tcW w:w="744" w:type="dxa"/>
            <w:gridSpan w:val="4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gridSpan w:val="3"/>
          </w:tcPr>
          <w:p w:rsidR="00D76306" w:rsidRDefault="00D76306">
            <w:pPr>
              <w:pStyle w:val="TableParagraph"/>
              <w:spacing w:before="20"/>
              <w:ind w:left="74"/>
              <w:rPr>
                <w:sz w:val="15"/>
              </w:rPr>
            </w:pPr>
          </w:p>
        </w:tc>
        <w:tc>
          <w:tcPr>
            <w:tcW w:w="792" w:type="dxa"/>
          </w:tcPr>
          <w:p w:rsidR="00D76306" w:rsidRDefault="00D76306">
            <w:pPr>
              <w:pStyle w:val="TableParagraph"/>
              <w:spacing w:before="20"/>
              <w:ind w:left="74"/>
              <w:rPr>
                <w:sz w:val="15"/>
              </w:rPr>
            </w:pPr>
          </w:p>
        </w:tc>
        <w:tc>
          <w:tcPr>
            <w:tcW w:w="1792" w:type="dxa"/>
            <w:gridSpan w:val="2"/>
          </w:tcPr>
          <w:p w:rsidR="00D76306" w:rsidRDefault="007B784D">
            <w:pPr>
              <w:pStyle w:val="TableParagraph"/>
              <w:spacing w:before="64" w:line="266" w:lineRule="auto"/>
              <w:ind w:left="73" w:right="107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праздничными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обычаями,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обрядами,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бытовавшими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ранее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сохранившимися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сегодня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различных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народностей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Российской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Федерации.;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гуляньях на улицах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поселка;</w:t>
            </w:r>
          </w:p>
        </w:tc>
        <w:tc>
          <w:tcPr>
            <w:tcW w:w="1441" w:type="dxa"/>
          </w:tcPr>
          <w:p w:rsidR="00D76306" w:rsidRDefault="007B784D">
            <w:pPr>
              <w:pStyle w:val="TableParagraph"/>
              <w:spacing w:before="64" w:line="266" w:lineRule="auto"/>
              <w:ind w:left="73" w:right="42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741" w:type="dxa"/>
          </w:tcPr>
          <w:p w:rsidR="00D76306" w:rsidRDefault="007B784D">
            <w:pPr>
              <w:pStyle w:val="TableParagraph"/>
              <w:spacing w:before="64" w:line="266" w:lineRule="auto"/>
              <w:ind w:left="73"/>
              <w:rPr>
                <w:sz w:val="15"/>
              </w:rPr>
            </w:pPr>
            <w:hyperlink r:id="rId41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collection.edu.ru/ca</w:t>
            </w:r>
            <w:r>
              <w:rPr>
                <w:spacing w:val="-2"/>
                <w:w w:val="105"/>
                <w:sz w:val="15"/>
              </w:rPr>
              <w:t>talog/</w:t>
            </w:r>
          </w:p>
        </w:tc>
      </w:tr>
      <w:tr w:rsidR="00D76306">
        <w:trPr>
          <w:trHeight w:val="3564"/>
        </w:trPr>
        <w:tc>
          <w:tcPr>
            <w:tcW w:w="414" w:type="dxa"/>
          </w:tcPr>
          <w:p w:rsidR="00D76306" w:rsidRDefault="007B784D">
            <w:pPr>
              <w:pStyle w:val="TableParagraph"/>
              <w:spacing w:before="64"/>
              <w:ind w:left="76"/>
              <w:rPr>
                <w:spacing w:val="-4"/>
                <w:w w:val="105"/>
                <w:sz w:val="15"/>
              </w:rPr>
            </w:pPr>
            <w:r>
              <w:rPr>
                <w:spacing w:val="-4"/>
                <w:w w:val="105"/>
                <w:sz w:val="15"/>
              </w:rPr>
              <w:t>17</w:t>
            </w:r>
          </w:p>
        </w:tc>
        <w:tc>
          <w:tcPr>
            <w:tcW w:w="1080" w:type="dxa"/>
            <w:gridSpan w:val="3"/>
          </w:tcPr>
          <w:p w:rsidR="00D76306" w:rsidRDefault="007B784D">
            <w:pPr>
              <w:pStyle w:val="TableParagraph"/>
              <w:spacing w:before="64" w:line="266" w:lineRule="auto"/>
              <w:ind w:left="76" w:right="6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Народные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праздники</w:t>
            </w:r>
          </w:p>
        </w:tc>
        <w:tc>
          <w:tcPr>
            <w:tcW w:w="588" w:type="dxa"/>
            <w:gridSpan w:val="2"/>
          </w:tcPr>
          <w:p w:rsidR="00D76306" w:rsidRDefault="007B784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696" w:type="dxa"/>
          </w:tcPr>
          <w:p w:rsidR="00D76306" w:rsidRDefault="007B784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48" w:type="dxa"/>
            <w:gridSpan w:val="3"/>
          </w:tcPr>
          <w:p w:rsidR="00D76306" w:rsidRDefault="007B784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32" w:type="dxa"/>
            <w:gridSpan w:val="2"/>
          </w:tcPr>
          <w:p w:rsidR="00D76306" w:rsidRDefault="007B784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Народный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театр</w:t>
            </w:r>
          </w:p>
          <w:p w:rsidR="00D76306" w:rsidRDefault="007B784D">
            <w:pPr>
              <w:pStyle w:val="TableParagraph"/>
              <w:spacing w:before="20" w:line="266" w:lineRule="auto"/>
              <w:ind w:left="75" w:right="313"/>
              <w:rPr>
                <w:sz w:val="15"/>
              </w:rPr>
            </w:pPr>
            <w:r>
              <w:rPr>
                <w:w w:val="105"/>
                <w:sz w:val="15"/>
              </w:rPr>
              <w:t>Народные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песнопения.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Музыкальные произведения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 М. И. Глинка.</w:t>
            </w:r>
          </w:p>
          <w:p w:rsidR="00D76306" w:rsidRDefault="007B784D">
            <w:pPr>
              <w:pStyle w:val="TableParagraph"/>
              <w:spacing w:before="2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«Камаринская»;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Ларионов.</w:t>
            </w:r>
          </w:p>
          <w:p w:rsidR="00D76306" w:rsidRDefault="007B784D">
            <w:pPr>
              <w:pStyle w:val="TableParagraph"/>
              <w:spacing w:before="19" w:line="266" w:lineRule="auto"/>
              <w:ind w:left="75" w:right="106"/>
              <w:rPr>
                <w:sz w:val="15"/>
              </w:rPr>
            </w:pPr>
            <w:r>
              <w:rPr>
                <w:w w:val="105"/>
                <w:sz w:val="15"/>
              </w:rPr>
              <w:t>«Калинка»; «Вот мчится тройка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почтовая» в исп. М. Вавича; А.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Гурилёв. «Домик-крошечка» (сл. </w:t>
            </w:r>
            <w:r>
              <w:rPr>
                <w:spacing w:val="-2"/>
                <w:w w:val="105"/>
                <w:sz w:val="15"/>
              </w:rPr>
              <w:t>С.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Любецкого). «Вьется ласточка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сизокрылая» (сл. Н. Грекова).</w:t>
            </w:r>
          </w:p>
          <w:p w:rsidR="00D76306" w:rsidRDefault="007B784D">
            <w:pPr>
              <w:pStyle w:val="TableParagraph"/>
              <w:spacing w:before="4" w:line="266" w:lineRule="auto"/>
              <w:ind w:left="75" w:right="15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«Колокольчик»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(сл.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Макарова);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Матвеев.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«Матушка,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матушка,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пыльно»</w:t>
            </w:r>
          </w:p>
          <w:p w:rsidR="00D76306" w:rsidRDefault="007B784D">
            <w:pPr>
              <w:pStyle w:val="TableParagraph"/>
              <w:spacing w:before="2" w:line="266" w:lineRule="auto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Народные и церковные праздники: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музыкальные образы. Музыкальные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«Ай,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масленицу </w:t>
            </w:r>
            <w:r>
              <w:rPr>
                <w:w w:val="105"/>
                <w:sz w:val="15"/>
              </w:rPr>
              <w:t>дожидали», «Полянка»,</w:t>
            </w:r>
          </w:p>
          <w:p w:rsidR="00D76306" w:rsidRDefault="007B784D">
            <w:pPr>
              <w:pStyle w:val="TableParagraph"/>
              <w:spacing w:before="2" w:line="266" w:lineRule="auto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«Проводы зимы», «Березонька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кудрявая, кудрявая, моложавая»</w:t>
            </w:r>
          </w:p>
        </w:tc>
        <w:tc>
          <w:tcPr>
            <w:tcW w:w="744" w:type="dxa"/>
          </w:tcPr>
          <w:p w:rsidR="00D76306" w:rsidRDefault="007B784D">
            <w:pPr>
              <w:pStyle w:val="TableParagraph"/>
              <w:spacing w:before="64" w:line="266" w:lineRule="auto"/>
              <w:ind w:left="74" w:right="252"/>
              <w:rPr>
                <w:sz w:val="15"/>
              </w:rPr>
            </w:pPr>
            <w:r>
              <w:rPr>
                <w:w w:val="105"/>
                <w:sz w:val="15"/>
              </w:rPr>
              <w:t>«Ай,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масленицу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дожидали»</w:t>
            </w:r>
          </w:p>
        </w:tc>
        <w:tc>
          <w:tcPr>
            <w:tcW w:w="744" w:type="dxa"/>
            <w:gridSpan w:val="4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gridSpan w:val="3"/>
          </w:tcPr>
          <w:p w:rsidR="00D76306" w:rsidRDefault="00D76306">
            <w:pPr>
              <w:pStyle w:val="TableParagraph"/>
              <w:spacing w:before="20"/>
              <w:ind w:left="74"/>
              <w:rPr>
                <w:sz w:val="15"/>
              </w:rPr>
            </w:pPr>
          </w:p>
        </w:tc>
        <w:tc>
          <w:tcPr>
            <w:tcW w:w="792" w:type="dxa"/>
          </w:tcPr>
          <w:p w:rsidR="00D76306" w:rsidRDefault="00D76306">
            <w:pPr>
              <w:pStyle w:val="TableParagraph"/>
              <w:spacing w:before="20"/>
              <w:ind w:left="74"/>
              <w:rPr>
                <w:sz w:val="15"/>
              </w:rPr>
            </w:pPr>
          </w:p>
        </w:tc>
        <w:tc>
          <w:tcPr>
            <w:tcW w:w="1792" w:type="dxa"/>
            <w:gridSpan w:val="2"/>
          </w:tcPr>
          <w:p w:rsidR="00D76306" w:rsidRDefault="007B784D">
            <w:pPr>
              <w:pStyle w:val="TableParagraph"/>
              <w:spacing w:before="64" w:line="266" w:lineRule="auto"/>
              <w:ind w:left="73" w:right="107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праздничными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обычаями,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обрядами,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бытовавшими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ранее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сохранившимися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сегодня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различных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народностей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Российской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Федерации.;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гуляньях на улицах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поселка;</w:t>
            </w:r>
          </w:p>
        </w:tc>
        <w:tc>
          <w:tcPr>
            <w:tcW w:w="1441" w:type="dxa"/>
          </w:tcPr>
          <w:p w:rsidR="00D76306" w:rsidRDefault="007B784D">
            <w:pPr>
              <w:pStyle w:val="TableParagraph"/>
              <w:spacing w:before="64" w:line="266" w:lineRule="auto"/>
              <w:ind w:left="73" w:right="42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741" w:type="dxa"/>
          </w:tcPr>
          <w:p w:rsidR="00D76306" w:rsidRDefault="007B784D">
            <w:pPr>
              <w:pStyle w:val="TableParagraph"/>
              <w:spacing w:before="64" w:line="266" w:lineRule="auto"/>
              <w:ind w:left="73"/>
              <w:rPr>
                <w:sz w:val="15"/>
              </w:rPr>
            </w:pPr>
            <w:hyperlink r:id="rId42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collection.edu.ru/catalog/</w:t>
            </w:r>
          </w:p>
        </w:tc>
      </w:tr>
      <w:tr w:rsidR="00D76306">
        <w:trPr>
          <w:trHeight w:val="3626"/>
        </w:trPr>
        <w:tc>
          <w:tcPr>
            <w:tcW w:w="414" w:type="dxa"/>
          </w:tcPr>
          <w:p w:rsidR="00D76306" w:rsidRDefault="007B784D">
            <w:pPr>
              <w:pStyle w:val="TableParagraph"/>
              <w:spacing w:before="64"/>
              <w:ind w:left="76"/>
              <w:rPr>
                <w:spacing w:val="-4"/>
                <w:w w:val="105"/>
                <w:sz w:val="15"/>
              </w:rPr>
            </w:pPr>
            <w:r>
              <w:rPr>
                <w:spacing w:val="-4"/>
                <w:w w:val="105"/>
                <w:sz w:val="15"/>
              </w:rPr>
              <w:t>18</w:t>
            </w:r>
          </w:p>
        </w:tc>
        <w:tc>
          <w:tcPr>
            <w:tcW w:w="1080" w:type="dxa"/>
            <w:gridSpan w:val="3"/>
          </w:tcPr>
          <w:p w:rsidR="00D76306" w:rsidRDefault="007B784D">
            <w:pPr>
              <w:pStyle w:val="TableParagraph"/>
              <w:spacing w:before="64" w:line="266" w:lineRule="auto"/>
              <w:ind w:left="76" w:right="6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Народные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праздники</w:t>
            </w:r>
          </w:p>
        </w:tc>
        <w:tc>
          <w:tcPr>
            <w:tcW w:w="588" w:type="dxa"/>
            <w:gridSpan w:val="2"/>
          </w:tcPr>
          <w:p w:rsidR="00D76306" w:rsidRDefault="007B784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696" w:type="dxa"/>
          </w:tcPr>
          <w:p w:rsidR="00D76306" w:rsidRDefault="007B784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48" w:type="dxa"/>
            <w:gridSpan w:val="3"/>
          </w:tcPr>
          <w:p w:rsidR="00D76306" w:rsidRDefault="007B784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32" w:type="dxa"/>
            <w:gridSpan w:val="2"/>
          </w:tcPr>
          <w:p w:rsidR="00D76306" w:rsidRDefault="007B784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Народный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театр</w:t>
            </w:r>
          </w:p>
          <w:p w:rsidR="00D76306" w:rsidRDefault="007B784D">
            <w:pPr>
              <w:pStyle w:val="TableParagraph"/>
              <w:spacing w:before="20" w:line="266" w:lineRule="auto"/>
              <w:ind w:left="75" w:right="313"/>
              <w:rPr>
                <w:sz w:val="15"/>
              </w:rPr>
            </w:pPr>
            <w:r>
              <w:rPr>
                <w:w w:val="105"/>
                <w:sz w:val="15"/>
              </w:rPr>
              <w:t>Народные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песнопения.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Музыкальные произведения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 М. И. Глинка.</w:t>
            </w:r>
          </w:p>
          <w:p w:rsidR="00D76306" w:rsidRDefault="007B784D">
            <w:pPr>
              <w:pStyle w:val="TableParagraph"/>
              <w:spacing w:before="2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«Камаринская»;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Ларионов.</w:t>
            </w:r>
          </w:p>
          <w:p w:rsidR="00D76306" w:rsidRDefault="007B784D">
            <w:pPr>
              <w:pStyle w:val="TableParagraph"/>
              <w:spacing w:before="19" w:line="266" w:lineRule="auto"/>
              <w:ind w:left="75" w:right="106"/>
              <w:rPr>
                <w:sz w:val="15"/>
              </w:rPr>
            </w:pPr>
            <w:r>
              <w:rPr>
                <w:w w:val="105"/>
                <w:sz w:val="15"/>
              </w:rPr>
              <w:t>«Калинка»; «Вот мчится тройка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почтовая» в исп. М. Вавича; А.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Гурилёв. «Домик-крошечка» (сл. С.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Любецкого). «Вьется ласточка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сизокрылая» (сл. Н. Грекова).</w:t>
            </w:r>
          </w:p>
          <w:p w:rsidR="00D76306" w:rsidRDefault="007B784D">
            <w:pPr>
              <w:pStyle w:val="TableParagraph"/>
              <w:spacing w:before="4" w:line="266" w:lineRule="auto"/>
              <w:ind w:left="75" w:right="15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«Колокольчик»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(сл.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Макарова);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Матвеев.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</w:t>
            </w:r>
            <w:r>
              <w:rPr>
                <w:w w:val="105"/>
                <w:sz w:val="15"/>
              </w:rPr>
              <w:t>тушка,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матушка,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пыльно»</w:t>
            </w:r>
          </w:p>
          <w:p w:rsidR="00D76306" w:rsidRDefault="007B784D">
            <w:pPr>
              <w:pStyle w:val="TableParagraph"/>
              <w:spacing w:before="2" w:line="266" w:lineRule="auto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Народные и церковные праздники: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музыкальные образы. Музыкальные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«Ай,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масленицу дожидали», «Полянка»,</w:t>
            </w:r>
          </w:p>
          <w:p w:rsidR="00D76306" w:rsidRDefault="007B784D">
            <w:pPr>
              <w:pStyle w:val="TableParagraph"/>
              <w:spacing w:before="2" w:line="266" w:lineRule="auto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«Проводы зимы», «Березонька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кудрявая, кудрявая, моложавая»</w:t>
            </w:r>
          </w:p>
        </w:tc>
        <w:tc>
          <w:tcPr>
            <w:tcW w:w="744" w:type="dxa"/>
          </w:tcPr>
          <w:p w:rsidR="00D76306" w:rsidRDefault="007B784D">
            <w:pPr>
              <w:pStyle w:val="TableParagraph"/>
              <w:spacing w:before="64" w:line="266" w:lineRule="auto"/>
              <w:ind w:left="74" w:right="252"/>
              <w:rPr>
                <w:sz w:val="15"/>
              </w:rPr>
            </w:pPr>
            <w:r>
              <w:rPr>
                <w:w w:val="105"/>
                <w:sz w:val="15"/>
              </w:rPr>
              <w:t>«Ай,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масленицу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дожидали»</w:t>
            </w:r>
          </w:p>
        </w:tc>
        <w:tc>
          <w:tcPr>
            <w:tcW w:w="744" w:type="dxa"/>
            <w:gridSpan w:val="4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gridSpan w:val="3"/>
          </w:tcPr>
          <w:p w:rsidR="00D76306" w:rsidRDefault="00D76306">
            <w:pPr>
              <w:pStyle w:val="TableParagraph"/>
              <w:spacing w:before="20"/>
              <w:ind w:left="74"/>
              <w:rPr>
                <w:sz w:val="15"/>
              </w:rPr>
            </w:pPr>
          </w:p>
        </w:tc>
        <w:tc>
          <w:tcPr>
            <w:tcW w:w="792" w:type="dxa"/>
          </w:tcPr>
          <w:p w:rsidR="00D76306" w:rsidRDefault="00D76306">
            <w:pPr>
              <w:pStyle w:val="TableParagraph"/>
              <w:spacing w:before="20"/>
              <w:ind w:left="74"/>
              <w:rPr>
                <w:sz w:val="15"/>
              </w:rPr>
            </w:pPr>
          </w:p>
        </w:tc>
        <w:tc>
          <w:tcPr>
            <w:tcW w:w="1792" w:type="dxa"/>
            <w:gridSpan w:val="2"/>
          </w:tcPr>
          <w:p w:rsidR="00D76306" w:rsidRDefault="007B784D">
            <w:pPr>
              <w:pStyle w:val="TableParagraph"/>
              <w:spacing w:before="64" w:line="266" w:lineRule="auto"/>
              <w:ind w:left="73" w:right="18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праздничными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обычаями,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обрядами,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бытовавшими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ранее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сохранившимися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сегодня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различных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народностей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Российской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Федерации.;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гуляньях на улицах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поселка;</w:t>
            </w:r>
          </w:p>
        </w:tc>
        <w:tc>
          <w:tcPr>
            <w:tcW w:w="1441" w:type="dxa"/>
          </w:tcPr>
          <w:p w:rsidR="00D76306" w:rsidRDefault="007B784D">
            <w:pPr>
              <w:pStyle w:val="TableParagraph"/>
              <w:spacing w:before="64" w:line="266" w:lineRule="auto"/>
              <w:ind w:left="73" w:right="42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741" w:type="dxa"/>
          </w:tcPr>
          <w:p w:rsidR="00D76306" w:rsidRDefault="007B784D">
            <w:pPr>
              <w:pStyle w:val="TableParagraph"/>
              <w:spacing w:before="64" w:line="266" w:lineRule="auto"/>
              <w:ind w:left="73"/>
              <w:rPr>
                <w:sz w:val="15"/>
              </w:rPr>
            </w:pPr>
            <w:hyperlink r:id="rId43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collection.edu.ru/catalog/</w:t>
            </w:r>
          </w:p>
        </w:tc>
      </w:tr>
    </w:tbl>
    <w:p w:rsidR="00D76306" w:rsidRDefault="00D76306">
      <w:pPr>
        <w:spacing w:line="266" w:lineRule="auto"/>
        <w:rPr>
          <w:sz w:val="15"/>
        </w:rPr>
        <w:sectPr w:rsidR="00D76306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014"/>
        <w:gridCol w:w="612"/>
        <w:gridCol w:w="696"/>
        <w:gridCol w:w="948"/>
        <w:gridCol w:w="3720"/>
        <w:gridCol w:w="768"/>
        <w:gridCol w:w="744"/>
        <w:gridCol w:w="792"/>
        <w:gridCol w:w="792"/>
        <w:gridCol w:w="1768"/>
        <w:gridCol w:w="1441"/>
        <w:gridCol w:w="1741"/>
      </w:tblGrid>
      <w:tr w:rsidR="00D76306">
        <w:trPr>
          <w:trHeight w:val="2911"/>
        </w:trPr>
        <w:tc>
          <w:tcPr>
            <w:tcW w:w="468" w:type="dxa"/>
          </w:tcPr>
          <w:p w:rsidR="00D76306" w:rsidRDefault="007B784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lastRenderedPageBreak/>
              <w:t>19</w:t>
            </w:r>
          </w:p>
        </w:tc>
        <w:tc>
          <w:tcPr>
            <w:tcW w:w="1014" w:type="dxa"/>
          </w:tcPr>
          <w:p w:rsidR="00D76306" w:rsidRDefault="007B784D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Фольклор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России</w:t>
            </w:r>
          </w:p>
        </w:tc>
        <w:tc>
          <w:tcPr>
            <w:tcW w:w="612" w:type="dxa"/>
          </w:tcPr>
          <w:p w:rsidR="00D76306" w:rsidRDefault="007B784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696" w:type="dxa"/>
          </w:tcPr>
          <w:p w:rsidR="00D76306" w:rsidRDefault="007B784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48" w:type="dxa"/>
          </w:tcPr>
          <w:p w:rsidR="00D76306" w:rsidRDefault="007B784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720" w:type="dxa"/>
          </w:tcPr>
          <w:p w:rsidR="00D76306" w:rsidRDefault="007B784D">
            <w:pPr>
              <w:pStyle w:val="TableParagraph"/>
              <w:spacing w:before="64" w:line="266" w:lineRule="auto"/>
              <w:ind w:left="75" w:right="538"/>
              <w:rPr>
                <w:sz w:val="15"/>
              </w:rPr>
            </w:pPr>
            <w:r>
              <w:rPr>
                <w:w w:val="105"/>
                <w:sz w:val="15"/>
              </w:rPr>
              <w:t>Народные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мелодии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композиторов</w:t>
            </w:r>
          </w:p>
        </w:tc>
        <w:tc>
          <w:tcPr>
            <w:tcW w:w="768" w:type="dxa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</w:tcPr>
          <w:p w:rsidR="00D76306" w:rsidRDefault="00D76306">
            <w:pPr>
              <w:pStyle w:val="TableParagraph"/>
              <w:spacing w:before="64"/>
              <w:ind w:left="60" w:right="60"/>
              <w:jc w:val="center"/>
              <w:rPr>
                <w:sz w:val="15"/>
              </w:rPr>
            </w:pPr>
          </w:p>
        </w:tc>
        <w:tc>
          <w:tcPr>
            <w:tcW w:w="792" w:type="dxa"/>
          </w:tcPr>
          <w:p w:rsidR="00D76306" w:rsidRDefault="00D76306">
            <w:pPr>
              <w:pStyle w:val="TableParagraph"/>
              <w:spacing w:before="64"/>
              <w:ind w:left="60" w:right="60"/>
              <w:jc w:val="center"/>
              <w:rPr>
                <w:sz w:val="15"/>
              </w:rPr>
            </w:pPr>
          </w:p>
        </w:tc>
        <w:tc>
          <w:tcPr>
            <w:tcW w:w="1768" w:type="dxa"/>
          </w:tcPr>
          <w:p w:rsidR="00D76306" w:rsidRDefault="007B784D">
            <w:pPr>
              <w:pStyle w:val="TableParagraph"/>
              <w:spacing w:before="64" w:line="266" w:lineRule="auto"/>
              <w:ind w:left="73" w:right="471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особенностями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фольклора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различных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народностей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Российской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Федерации.</w:t>
            </w:r>
          </w:p>
          <w:p w:rsidR="00D76306" w:rsidRDefault="007B784D">
            <w:pPr>
              <w:pStyle w:val="TableParagraph"/>
              <w:spacing w:before="5" w:line="266" w:lineRule="auto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Определение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характеристика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типичных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элементов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(ритм,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лад,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интонации).;</w:t>
            </w:r>
          </w:p>
        </w:tc>
        <w:tc>
          <w:tcPr>
            <w:tcW w:w="1441" w:type="dxa"/>
          </w:tcPr>
          <w:p w:rsidR="00D76306" w:rsidRDefault="007B784D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1" w:type="dxa"/>
          </w:tcPr>
          <w:p w:rsidR="00D76306" w:rsidRDefault="007B784D">
            <w:pPr>
              <w:pStyle w:val="TableParagraph"/>
              <w:spacing w:before="64" w:line="266" w:lineRule="auto"/>
              <w:ind w:left="73"/>
              <w:rPr>
                <w:sz w:val="15"/>
              </w:rPr>
            </w:pPr>
            <w:hyperlink r:id="rId44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collection.edu.ru/catalog/</w:t>
            </w:r>
          </w:p>
        </w:tc>
      </w:tr>
      <w:tr w:rsidR="00D76306">
        <w:trPr>
          <w:trHeight w:val="1485"/>
        </w:trPr>
        <w:tc>
          <w:tcPr>
            <w:tcW w:w="468" w:type="dxa"/>
          </w:tcPr>
          <w:p w:rsidR="00D76306" w:rsidRDefault="007B784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014" w:type="dxa"/>
          </w:tcPr>
          <w:p w:rsidR="00D76306" w:rsidRDefault="007B784D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Фольклор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творчестве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профессиональных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музыкантов</w:t>
            </w:r>
          </w:p>
        </w:tc>
        <w:tc>
          <w:tcPr>
            <w:tcW w:w="612" w:type="dxa"/>
          </w:tcPr>
          <w:p w:rsidR="00D76306" w:rsidRDefault="007B784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696" w:type="dxa"/>
          </w:tcPr>
          <w:p w:rsidR="00D76306" w:rsidRDefault="007B784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48" w:type="dxa"/>
          </w:tcPr>
          <w:p w:rsidR="00D76306" w:rsidRDefault="007B784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720" w:type="dxa"/>
          </w:tcPr>
          <w:p w:rsidR="00D76306" w:rsidRDefault="007B784D">
            <w:pPr>
              <w:pStyle w:val="TableParagraph"/>
              <w:spacing w:before="64" w:line="266" w:lineRule="auto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Музыкальные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Стравинского.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 по выбору: И. Ф.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Стравинский. Балеты: «Петрушка»,</w:t>
            </w:r>
          </w:p>
          <w:p w:rsidR="00D76306" w:rsidRDefault="007B784D">
            <w:pPr>
              <w:pStyle w:val="TableParagraph"/>
              <w:spacing w:before="3"/>
              <w:ind w:left="75"/>
              <w:rPr>
                <w:sz w:val="15"/>
              </w:rPr>
            </w:pPr>
            <w:r>
              <w:rPr>
                <w:sz w:val="15"/>
              </w:rPr>
              <w:t>«Жар-птица»,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«Байка»</w:t>
            </w:r>
          </w:p>
        </w:tc>
        <w:tc>
          <w:tcPr>
            <w:tcW w:w="768" w:type="dxa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</w:tcPr>
          <w:p w:rsidR="00D76306" w:rsidRDefault="00D76306">
            <w:pPr>
              <w:pStyle w:val="TableParagraph"/>
              <w:spacing w:before="64"/>
              <w:ind w:left="60" w:right="60"/>
              <w:jc w:val="center"/>
              <w:rPr>
                <w:sz w:val="15"/>
              </w:rPr>
            </w:pPr>
          </w:p>
        </w:tc>
        <w:tc>
          <w:tcPr>
            <w:tcW w:w="792" w:type="dxa"/>
          </w:tcPr>
          <w:p w:rsidR="00D76306" w:rsidRDefault="00D76306">
            <w:pPr>
              <w:pStyle w:val="TableParagraph"/>
              <w:spacing w:before="64"/>
              <w:ind w:left="60" w:right="60"/>
              <w:jc w:val="center"/>
              <w:rPr>
                <w:sz w:val="15"/>
              </w:rPr>
            </w:pPr>
          </w:p>
        </w:tc>
        <w:tc>
          <w:tcPr>
            <w:tcW w:w="1768" w:type="dxa"/>
          </w:tcPr>
          <w:p w:rsidR="00D76306" w:rsidRDefault="007B784D">
            <w:pPr>
              <w:pStyle w:val="TableParagraph"/>
              <w:spacing w:before="64" w:line="266" w:lineRule="auto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Диалог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значении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фольклористики.</w:t>
            </w:r>
          </w:p>
          <w:p w:rsidR="00D76306" w:rsidRDefault="007B784D">
            <w:pPr>
              <w:pStyle w:val="TableParagraph"/>
              <w:spacing w:before="2" w:line="266" w:lineRule="auto"/>
              <w:ind w:left="73" w:right="97"/>
              <w:rPr>
                <w:sz w:val="15"/>
              </w:rPr>
            </w:pPr>
            <w:r>
              <w:rPr>
                <w:w w:val="105"/>
                <w:sz w:val="15"/>
              </w:rPr>
              <w:t>Чтение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популярных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собирателях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фольклора.;</w:t>
            </w:r>
          </w:p>
        </w:tc>
        <w:tc>
          <w:tcPr>
            <w:tcW w:w="1441" w:type="dxa"/>
          </w:tcPr>
          <w:p w:rsidR="00D76306" w:rsidRDefault="007B784D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1" w:type="dxa"/>
          </w:tcPr>
          <w:p w:rsidR="00D76306" w:rsidRDefault="007B784D">
            <w:pPr>
              <w:pStyle w:val="TableParagraph"/>
              <w:spacing w:before="64" w:line="266" w:lineRule="auto"/>
              <w:ind w:left="73"/>
              <w:rPr>
                <w:sz w:val="15"/>
              </w:rPr>
            </w:pPr>
            <w:hyperlink r:id="rId45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collection.edu.ru/catalog/</w:t>
            </w:r>
          </w:p>
        </w:tc>
      </w:tr>
      <w:tr w:rsidR="00D76306">
        <w:trPr>
          <w:trHeight w:val="174"/>
        </w:trPr>
        <w:tc>
          <w:tcPr>
            <w:tcW w:w="1482" w:type="dxa"/>
            <w:gridSpan w:val="2"/>
          </w:tcPr>
          <w:p w:rsidR="00D76306" w:rsidRDefault="007B784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612" w:type="dxa"/>
          </w:tcPr>
          <w:p w:rsidR="00D76306" w:rsidRDefault="007B784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3410" w:type="dxa"/>
            <w:gridSpan w:val="10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</w:tr>
      <w:tr w:rsidR="00D76306">
        <w:trPr>
          <w:trHeight w:val="222"/>
        </w:trPr>
        <w:tc>
          <w:tcPr>
            <w:tcW w:w="15504" w:type="dxa"/>
            <w:gridSpan w:val="13"/>
          </w:tcPr>
          <w:p w:rsidR="00D76306" w:rsidRDefault="007B784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грамота</w:t>
            </w:r>
          </w:p>
        </w:tc>
      </w:tr>
      <w:tr w:rsidR="00D76306">
        <w:trPr>
          <w:trHeight w:val="1410"/>
        </w:trPr>
        <w:tc>
          <w:tcPr>
            <w:tcW w:w="468" w:type="dxa"/>
          </w:tcPr>
          <w:p w:rsidR="00D76306" w:rsidRDefault="007B784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1014" w:type="dxa"/>
          </w:tcPr>
          <w:p w:rsidR="00D76306" w:rsidRDefault="007B784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Гармония</w:t>
            </w:r>
          </w:p>
        </w:tc>
        <w:tc>
          <w:tcPr>
            <w:tcW w:w="612" w:type="dxa"/>
          </w:tcPr>
          <w:p w:rsidR="00D76306" w:rsidRDefault="007B784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696" w:type="dxa"/>
          </w:tcPr>
          <w:p w:rsidR="00D76306" w:rsidRDefault="007B784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48" w:type="dxa"/>
          </w:tcPr>
          <w:p w:rsidR="00D76306" w:rsidRDefault="007B784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720" w:type="dxa"/>
          </w:tcPr>
          <w:p w:rsidR="00D76306" w:rsidRDefault="007B784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Мелодическое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движение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интервалы</w:t>
            </w:r>
          </w:p>
        </w:tc>
        <w:tc>
          <w:tcPr>
            <w:tcW w:w="768" w:type="dxa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</w:tcPr>
          <w:p w:rsidR="00D76306" w:rsidRDefault="00D76306">
            <w:pPr>
              <w:pStyle w:val="TableParagraph"/>
              <w:spacing w:before="64"/>
              <w:ind w:left="60" w:right="60"/>
              <w:jc w:val="center"/>
              <w:rPr>
                <w:sz w:val="15"/>
              </w:rPr>
            </w:pPr>
          </w:p>
        </w:tc>
        <w:tc>
          <w:tcPr>
            <w:tcW w:w="792" w:type="dxa"/>
          </w:tcPr>
          <w:p w:rsidR="00D76306" w:rsidRDefault="00D76306">
            <w:pPr>
              <w:pStyle w:val="TableParagraph"/>
              <w:spacing w:before="64"/>
              <w:ind w:left="60" w:right="60"/>
              <w:jc w:val="center"/>
              <w:rPr>
                <w:sz w:val="15"/>
              </w:rPr>
            </w:pPr>
          </w:p>
        </w:tc>
        <w:tc>
          <w:tcPr>
            <w:tcW w:w="1768" w:type="dxa"/>
          </w:tcPr>
          <w:p w:rsidR="00D76306" w:rsidRDefault="007B784D">
            <w:pPr>
              <w:pStyle w:val="TableParagraph"/>
              <w:spacing w:before="64" w:line="266" w:lineRule="auto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слух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фактуры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аккомпанемента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исполняемых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прослушанных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инструментальных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произведений.;</w:t>
            </w:r>
          </w:p>
        </w:tc>
        <w:tc>
          <w:tcPr>
            <w:tcW w:w="1441" w:type="dxa"/>
          </w:tcPr>
          <w:p w:rsidR="00D76306" w:rsidRDefault="007B784D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1" w:type="dxa"/>
          </w:tcPr>
          <w:p w:rsidR="00D76306" w:rsidRDefault="007B784D">
            <w:pPr>
              <w:pStyle w:val="TableParagraph"/>
              <w:spacing w:before="64" w:line="266" w:lineRule="auto"/>
              <w:ind w:left="73"/>
              <w:rPr>
                <w:sz w:val="15"/>
              </w:rPr>
            </w:pPr>
            <w:hyperlink r:id="rId46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collection.edu.ru/catalog/</w:t>
            </w:r>
          </w:p>
        </w:tc>
      </w:tr>
      <w:tr w:rsidR="00D76306">
        <w:trPr>
          <w:trHeight w:val="183"/>
        </w:trPr>
        <w:tc>
          <w:tcPr>
            <w:tcW w:w="1482" w:type="dxa"/>
            <w:gridSpan w:val="2"/>
          </w:tcPr>
          <w:p w:rsidR="00D76306" w:rsidRDefault="007B784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612" w:type="dxa"/>
          </w:tcPr>
          <w:p w:rsidR="00D76306" w:rsidRDefault="007B784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410" w:type="dxa"/>
            <w:gridSpan w:val="10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</w:tr>
      <w:tr w:rsidR="00D76306">
        <w:trPr>
          <w:trHeight w:val="162"/>
        </w:trPr>
        <w:tc>
          <w:tcPr>
            <w:tcW w:w="15504" w:type="dxa"/>
            <w:gridSpan w:val="13"/>
          </w:tcPr>
          <w:p w:rsidR="00D76306" w:rsidRDefault="007B784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мира</w:t>
            </w:r>
          </w:p>
        </w:tc>
      </w:tr>
      <w:tr w:rsidR="00D76306">
        <w:trPr>
          <w:trHeight w:val="1485"/>
        </w:trPr>
        <w:tc>
          <w:tcPr>
            <w:tcW w:w="468" w:type="dxa"/>
          </w:tcPr>
          <w:p w:rsidR="00D76306" w:rsidRDefault="007B784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22</w:t>
            </w:r>
            <w:r>
              <w:rPr>
                <w:spacing w:val="-4"/>
                <w:w w:val="105"/>
                <w:sz w:val="15"/>
              </w:rPr>
              <w:t>.</w:t>
            </w:r>
          </w:p>
        </w:tc>
        <w:tc>
          <w:tcPr>
            <w:tcW w:w="1014" w:type="dxa"/>
          </w:tcPr>
          <w:p w:rsidR="00D76306" w:rsidRDefault="007B784D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Европы</w:t>
            </w:r>
          </w:p>
        </w:tc>
        <w:tc>
          <w:tcPr>
            <w:tcW w:w="612" w:type="dxa"/>
          </w:tcPr>
          <w:p w:rsidR="00D76306" w:rsidRDefault="007B784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696" w:type="dxa"/>
          </w:tcPr>
          <w:p w:rsidR="00D76306" w:rsidRDefault="007B784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48" w:type="dxa"/>
          </w:tcPr>
          <w:p w:rsidR="00D76306" w:rsidRDefault="007B784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20" w:type="dxa"/>
          </w:tcPr>
          <w:p w:rsidR="00D76306" w:rsidRDefault="007B784D">
            <w:pPr>
              <w:pStyle w:val="TableParagraph"/>
              <w:spacing w:before="64" w:line="266" w:lineRule="auto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Фольклор и музыкальные традиции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наших соседей. Музыка Белоруссии,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Прибалтики.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 по выбору: "Косил Ясь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конюшину"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Песняры;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Паулс "Колыбельная", латышская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 «Вей ветерок»</w:t>
            </w:r>
          </w:p>
        </w:tc>
        <w:tc>
          <w:tcPr>
            <w:tcW w:w="768" w:type="dxa"/>
          </w:tcPr>
          <w:p w:rsidR="00D76306" w:rsidRDefault="007B784D">
            <w:pPr>
              <w:pStyle w:val="TableParagraph"/>
              <w:spacing w:before="64" w:line="266" w:lineRule="auto"/>
              <w:ind w:left="74" w:right="58"/>
              <w:rPr>
                <w:sz w:val="15"/>
              </w:rPr>
            </w:pPr>
            <w:r>
              <w:rPr>
                <w:w w:val="105"/>
                <w:sz w:val="15"/>
              </w:rPr>
              <w:t>Р.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Паулс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"Колыбельная"</w:t>
            </w:r>
          </w:p>
        </w:tc>
        <w:tc>
          <w:tcPr>
            <w:tcW w:w="744" w:type="dxa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</w:tcPr>
          <w:p w:rsidR="00D76306" w:rsidRDefault="00D76306">
            <w:pPr>
              <w:pStyle w:val="TableParagraph"/>
              <w:spacing w:before="64"/>
              <w:ind w:left="60" w:right="60"/>
              <w:jc w:val="center"/>
              <w:rPr>
                <w:sz w:val="15"/>
              </w:rPr>
            </w:pPr>
          </w:p>
        </w:tc>
        <w:tc>
          <w:tcPr>
            <w:tcW w:w="792" w:type="dxa"/>
          </w:tcPr>
          <w:p w:rsidR="00D76306" w:rsidRDefault="00D76306">
            <w:pPr>
              <w:pStyle w:val="TableParagraph"/>
              <w:spacing w:before="64"/>
              <w:ind w:left="60" w:right="60"/>
              <w:jc w:val="center"/>
              <w:rPr>
                <w:sz w:val="15"/>
              </w:rPr>
            </w:pPr>
          </w:p>
        </w:tc>
        <w:tc>
          <w:tcPr>
            <w:tcW w:w="1768" w:type="dxa"/>
          </w:tcPr>
          <w:p w:rsidR="00D76306" w:rsidRDefault="007B784D">
            <w:pPr>
              <w:pStyle w:val="TableParagraph"/>
              <w:spacing w:before="64" w:line="266" w:lineRule="auto"/>
              <w:ind w:left="73" w:right="7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Сравнение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интонаций,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ладов,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 народов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фольклорными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России.;</w:t>
            </w:r>
          </w:p>
        </w:tc>
        <w:tc>
          <w:tcPr>
            <w:tcW w:w="1441" w:type="dxa"/>
          </w:tcPr>
          <w:p w:rsidR="00D76306" w:rsidRDefault="007B784D">
            <w:pPr>
              <w:pStyle w:val="TableParagraph"/>
              <w:spacing w:before="64" w:line="266" w:lineRule="auto"/>
              <w:ind w:left="73" w:right="2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"Оценочного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листа";</w:t>
            </w:r>
          </w:p>
        </w:tc>
        <w:tc>
          <w:tcPr>
            <w:tcW w:w="1741" w:type="dxa"/>
          </w:tcPr>
          <w:p w:rsidR="00D76306" w:rsidRDefault="007B784D">
            <w:pPr>
              <w:pStyle w:val="TableParagraph"/>
              <w:spacing w:before="64" w:line="266" w:lineRule="auto"/>
              <w:ind w:left="73"/>
              <w:rPr>
                <w:sz w:val="15"/>
              </w:rPr>
            </w:pPr>
            <w:hyperlink r:id="rId47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collection.edu.ru/catalog/</w:t>
            </w:r>
          </w:p>
        </w:tc>
      </w:tr>
      <w:tr w:rsidR="00D76306">
        <w:trPr>
          <w:trHeight w:val="422"/>
        </w:trPr>
        <w:tc>
          <w:tcPr>
            <w:tcW w:w="468" w:type="dxa"/>
          </w:tcPr>
          <w:p w:rsidR="00D76306" w:rsidRDefault="00D76306">
            <w:pPr>
              <w:pStyle w:val="TableParagraph"/>
              <w:spacing w:before="64"/>
              <w:ind w:left="76"/>
              <w:rPr>
                <w:sz w:val="15"/>
              </w:rPr>
            </w:pPr>
          </w:p>
        </w:tc>
        <w:tc>
          <w:tcPr>
            <w:tcW w:w="1014" w:type="dxa"/>
          </w:tcPr>
          <w:p w:rsidR="00D76306" w:rsidRDefault="007B784D">
            <w:pPr>
              <w:pStyle w:val="TableParagraph"/>
              <w:spacing w:before="64" w:line="266" w:lineRule="auto"/>
              <w:ind w:left="76" w:right="51"/>
              <w:rPr>
                <w:sz w:val="15"/>
              </w:rPr>
            </w:pPr>
            <w:r>
              <w:rPr>
                <w:w w:val="105"/>
                <w:sz w:val="15"/>
              </w:rPr>
              <w:t>Музыка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Испании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Латинской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Америки</w:t>
            </w:r>
          </w:p>
        </w:tc>
        <w:tc>
          <w:tcPr>
            <w:tcW w:w="612" w:type="dxa"/>
          </w:tcPr>
          <w:p w:rsidR="00D76306" w:rsidRDefault="007B784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96" w:type="dxa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948" w:type="dxa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3720" w:type="dxa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1768" w:type="dxa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1441" w:type="dxa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1741" w:type="dxa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</w:tr>
      <w:tr w:rsidR="00D76306">
        <w:trPr>
          <w:trHeight w:val="90"/>
        </w:trPr>
        <w:tc>
          <w:tcPr>
            <w:tcW w:w="468" w:type="dxa"/>
          </w:tcPr>
          <w:p w:rsidR="00D76306" w:rsidRDefault="00D76306">
            <w:pPr>
              <w:pStyle w:val="TableParagraph"/>
              <w:spacing w:before="64"/>
              <w:ind w:left="76"/>
              <w:rPr>
                <w:sz w:val="15"/>
              </w:rPr>
            </w:pPr>
          </w:p>
        </w:tc>
        <w:tc>
          <w:tcPr>
            <w:tcW w:w="1014" w:type="dxa"/>
          </w:tcPr>
          <w:p w:rsidR="00D76306" w:rsidRDefault="007B784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Музыка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США</w:t>
            </w:r>
          </w:p>
        </w:tc>
        <w:tc>
          <w:tcPr>
            <w:tcW w:w="612" w:type="dxa"/>
          </w:tcPr>
          <w:p w:rsidR="00D76306" w:rsidRDefault="00D76306">
            <w:pPr>
              <w:pStyle w:val="TableParagraph"/>
              <w:spacing w:before="64"/>
              <w:ind w:left="76"/>
              <w:rPr>
                <w:sz w:val="15"/>
              </w:rPr>
            </w:pPr>
          </w:p>
        </w:tc>
        <w:tc>
          <w:tcPr>
            <w:tcW w:w="696" w:type="dxa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948" w:type="dxa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3720" w:type="dxa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1768" w:type="dxa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1441" w:type="dxa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1741" w:type="dxa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</w:tr>
    </w:tbl>
    <w:p w:rsidR="00D76306" w:rsidRDefault="00D76306">
      <w:pPr>
        <w:rPr>
          <w:sz w:val="14"/>
        </w:rPr>
        <w:sectPr w:rsidR="00D76306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942"/>
        <w:gridCol w:w="24"/>
        <w:gridCol w:w="243"/>
        <w:gridCol w:w="405"/>
        <w:gridCol w:w="12"/>
        <w:gridCol w:w="279"/>
        <w:gridCol w:w="405"/>
        <w:gridCol w:w="36"/>
        <w:gridCol w:w="327"/>
        <w:gridCol w:w="585"/>
        <w:gridCol w:w="12"/>
        <w:gridCol w:w="291"/>
        <w:gridCol w:w="3429"/>
        <w:gridCol w:w="255"/>
        <w:gridCol w:w="489"/>
        <w:gridCol w:w="12"/>
        <w:gridCol w:w="291"/>
        <w:gridCol w:w="477"/>
        <w:gridCol w:w="12"/>
        <w:gridCol w:w="279"/>
        <w:gridCol w:w="501"/>
        <w:gridCol w:w="12"/>
        <w:gridCol w:w="279"/>
        <w:gridCol w:w="501"/>
        <w:gridCol w:w="12"/>
        <w:gridCol w:w="39"/>
        <w:gridCol w:w="1705"/>
        <w:gridCol w:w="152"/>
        <w:gridCol w:w="567"/>
        <w:gridCol w:w="722"/>
        <w:gridCol w:w="274"/>
        <w:gridCol w:w="1467"/>
      </w:tblGrid>
      <w:tr w:rsidR="00D76306">
        <w:trPr>
          <w:trHeight w:val="2215"/>
        </w:trPr>
        <w:tc>
          <w:tcPr>
            <w:tcW w:w="468" w:type="dxa"/>
          </w:tcPr>
          <w:p w:rsidR="00D76306" w:rsidRDefault="007B784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23</w:t>
            </w:r>
            <w:r>
              <w:rPr>
                <w:spacing w:val="-4"/>
                <w:w w:val="105"/>
                <w:sz w:val="15"/>
              </w:rPr>
              <w:t>.</w:t>
            </w:r>
          </w:p>
        </w:tc>
        <w:tc>
          <w:tcPr>
            <w:tcW w:w="966" w:type="dxa"/>
            <w:gridSpan w:val="2"/>
          </w:tcPr>
          <w:p w:rsidR="00D76306" w:rsidRDefault="007B784D">
            <w:pPr>
              <w:pStyle w:val="TableParagraph"/>
              <w:spacing w:before="64" w:line="266" w:lineRule="auto"/>
              <w:ind w:left="76" w:right="24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Японии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Китая</w:t>
            </w:r>
          </w:p>
        </w:tc>
        <w:tc>
          <w:tcPr>
            <w:tcW w:w="648" w:type="dxa"/>
            <w:gridSpan w:val="2"/>
          </w:tcPr>
          <w:p w:rsidR="00D76306" w:rsidRDefault="007B784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696" w:type="dxa"/>
            <w:gridSpan w:val="3"/>
          </w:tcPr>
          <w:p w:rsidR="00D76306" w:rsidRDefault="007B784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48" w:type="dxa"/>
            <w:gridSpan w:val="3"/>
          </w:tcPr>
          <w:p w:rsidR="00D76306" w:rsidRDefault="007B784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732" w:type="dxa"/>
            <w:gridSpan w:val="3"/>
          </w:tcPr>
          <w:p w:rsidR="00D76306" w:rsidRDefault="007B784D">
            <w:pPr>
              <w:pStyle w:val="TableParagraph"/>
              <w:spacing w:before="64" w:line="266" w:lineRule="auto"/>
              <w:ind w:left="75" w:right="106"/>
              <w:rPr>
                <w:sz w:val="15"/>
              </w:rPr>
            </w:pPr>
            <w:r>
              <w:rPr>
                <w:w w:val="105"/>
                <w:sz w:val="15"/>
              </w:rPr>
              <w:t>Музыка Средней Азии. Музыка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Японии и Китая. Музыкальные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произведения по выбору: казахские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народные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песни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«Богенбай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батыр»,</w:t>
            </w:r>
          </w:p>
          <w:p w:rsidR="00D76306" w:rsidRDefault="007B784D">
            <w:pPr>
              <w:pStyle w:val="TableParagraph"/>
              <w:spacing w:before="3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«Сабалак»;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японская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народная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песня</w:t>
            </w:r>
          </w:p>
          <w:p w:rsidR="00D76306" w:rsidRDefault="007B784D">
            <w:pPr>
              <w:pStyle w:val="TableParagraph"/>
              <w:spacing w:before="20" w:line="266" w:lineRule="auto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«Вишня»; китайская народная песня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"Жасмин"</w:t>
            </w:r>
          </w:p>
        </w:tc>
        <w:tc>
          <w:tcPr>
            <w:tcW w:w="744" w:type="dxa"/>
            <w:gridSpan w:val="2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gridSpan w:val="4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gridSpan w:val="3"/>
          </w:tcPr>
          <w:p w:rsidR="00D76306" w:rsidRDefault="00D76306">
            <w:pPr>
              <w:pStyle w:val="TableParagraph"/>
              <w:spacing w:before="64"/>
              <w:ind w:left="60" w:right="60"/>
              <w:jc w:val="center"/>
              <w:rPr>
                <w:sz w:val="15"/>
              </w:rPr>
            </w:pPr>
          </w:p>
        </w:tc>
        <w:tc>
          <w:tcPr>
            <w:tcW w:w="792" w:type="dxa"/>
            <w:gridSpan w:val="3"/>
          </w:tcPr>
          <w:p w:rsidR="00D76306" w:rsidRDefault="00D76306">
            <w:pPr>
              <w:pStyle w:val="TableParagraph"/>
              <w:spacing w:before="64"/>
              <w:ind w:left="60" w:right="60"/>
              <w:jc w:val="center"/>
              <w:rPr>
                <w:sz w:val="15"/>
              </w:rPr>
            </w:pPr>
          </w:p>
        </w:tc>
        <w:tc>
          <w:tcPr>
            <w:tcW w:w="1896" w:type="dxa"/>
            <w:gridSpan w:val="3"/>
          </w:tcPr>
          <w:p w:rsidR="00D76306" w:rsidRDefault="007B784D">
            <w:pPr>
              <w:pStyle w:val="TableParagraph"/>
              <w:spacing w:before="64" w:line="266" w:lineRule="auto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особенностями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фольклора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стран.</w:t>
            </w:r>
          </w:p>
          <w:p w:rsidR="00D76306" w:rsidRDefault="007B784D">
            <w:pPr>
              <w:pStyle w:val="TableParagraph"/>
              <w:spacing w:before="4" w:line="266" w:lineRule="auto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Определение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типичных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элементов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(ритм,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лад,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интонации).;</w:t>
            </w:r>
          </w:p>
        </w:tc>
        <w:tc>
          <w:tcPr>
            <w:tcW w:w="1289" w:type="dxa"/>
            <w:gridSpan w:val="2"/>
          </w:tcPr>
          <w:p w:rsidR="00D76306" w:rsidRDefault="007B784D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1" w:type="dxa"/>
            <w:gridSpan w:val="2"/>
          </w:tcPr>
          <w:p w:rsidR="00D76306" w:rsidRDefault="007B784D">
            <w:pPr>
              <w:pStyle w:val="TableParagraph"/>
              <w:spacing w:before="64" w:line="266" w:lineRule="auto"/>
              <w:ind w:left="73"/>
              <w:rPr>
                <w:sz w:val="15"/>
              </w:rPr>
            </w:pPr>
            <w:hyperlink r:id="rId48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collection.edu.ru/catalog/</w:t>
            </w:r>
          </w:p>
        </w:tc>
      </w:tr>
      <w:tr w:rsidR="00D76306">
        <w:trPr>
          <w:trHeight w:val="2254"/>
        </w:trPr>
        <w:tc>
          <w:tcPr>
            <w:tcW w:w="468" w:type="dxa"/>
          </w:tcPr>
          <w:p w:rsidR="00D76306" w:rsidRDefault="007B784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24</w:t>
            </w:r>
            <w:r>
              <w:rPr>
                <w:spacing w:val="-4"/>
                <w:w w:val="105"/>
                <w:sz w:val="15"/>
              </w:rPr>
              <w:t>.</w:t>
            </w:r>
          </w:p>
        </w:tc>
        <w:tc>
          <w:tcPr>
            <w:tcW w:w="966" w:type="dxa"/>
            <w:gridSpan w:val="2"/>
          </w:tcPr>
          <w:p w:rsidR="00D76306" w:rsidRDefault="007B784D">
            <w:pPr>
              <w:pStyle w:val="TableParagraph"/>
              <w:spacing w:before="64" w:line="266" w:lineRule="auto"/>
              <w:ind w:left="76" w:right="44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Певец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своего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народа</w:t>
            </w:r>
          </w:p>
        </w:tc>
        <w:tc>
          <w:tcPr>
            <w:tcW w:w="648" w:type="dxa"/>
            <w:gridSpan w:val="2"/>
          </w:tcPr>
          <w:p w:rsidR="00D76306" w:rsidRDefault="007B784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696" w:type="dxa"/>
            <w:gridSpan w:val="3"/>
          </w:tcPr>
          <w:p w:rsidR="00D76306" w:rsidRDefault="007B784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48" w:type="dxa"/>
            <w:gridSpan w:val="3"/>
          </w:tcPr>
          <w:p w:rsidR="00D76306" w:rsidRDefault="007B784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732" w:type="dxa"/>
            <w:gridSpan w:val="3"/>
          </w:tcPr>
          <w:p w:rsidR="00D76306" w:rsidRDefault="007B784D">
            <w:pPr>
              <w:pStyle w:val="TableParagraph"/>
              <w:spacing w:before="64" w:line="266" w:lineRule="auto"/>
              <w:ind w:left="75" w:right="10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Выразительность музыкальной речи: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интонация.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 по выбору: А. П.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Бородин.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Ноктюрн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Квартета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Чайковский.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рококо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виолончели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оркестром;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 В. Рахманинов. «Сирень»,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Элегическое трио для фортепиано,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скрипки и виолончели</w:t>
            </w:r>
          </w:p>
        </w:tc>
        <w:tc>
          <w:tcPr>
            <w:tcW w:w="744" w:type="dxa"/>
            <w:gridSpan w:val="2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gridSpan w:val="4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gridSpan w:val="3"/>
          </w:tcPr>
          <w:p w:rsidR="00D76306" w:rsidRDefault="00D76306">
            <w:pPr>
              <w:pStyle w:val="TableParagraph"/>
              <w:spacing w:before="64"/>
              <w:ind w:left="60" w:right="60"/>
              <w:jc w:val="center"/>
              <w:rPr>
                <w:sz w:val="15"/>
              </w:rPr>
            </w:pPr>
          </w:p>
        </w:tc>
        <w:tc>
          <w:tcPr>
            <w:tcW w:w="792" w:type="dxa"/>
            <w:gridSpan w:val="3"/>
          </w:tcPr>
          <w:p w:rsidR="00D76306" w:rsidRDefault="00D76306">
            <w:pPr>
              <w:pStyle w:val="TableParagraph"/>
              <w:spacing w:before="64"/>
              <w:ind w:left="60" w:right="60"/>
              <w:jc w:val="center"/>
              <w:rPr>
                <w:sz w:val="15"/>
              </w:rPr>
            </w:pPr>
          </w:p>
        </w:tc>
        <w:tc>
          <w:tcPr>
            <w:tcW w:w="1896" w:type="dxa"/>
            <w:gridSpan w:val="3"/>
          </w:tcPr>
          <w:p w:rsidR="00D76306" w:rsidRDefault="007B784D">
            <w:pPr>
              <w:pStyle w:val="TableParagraph"/>
              <w:spacing w:before="64" w:line="266" w:lineRule="auto"/>
              <w:ind w:left="73" w:rightChars="55" w:right="121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творчеством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композиторов.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сочинений</w:t>
            </w:r>
          </w:p>
          <w:p w:rsidR="00D76306" w:rsidRDefault="007B784D">
            <w:pPr>
              <w:pStyle w:val="TableParagraph"/>
              <w:spacing w:before="4" w:line="266" w:lineRule="auto"/>
              <w:ind w:left="73" w:rightChars="55" w:right="121"/>
              <w:rPr>
                <w:sz w:val="15"/>
              </w:rPr>
            </w:pP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музыкой.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формы,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принципа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фольклор</w:t>
            </w:r>
            <w:r>
              <w:rPr>
                <w:spacing w:val="-2"/>
                <w:w w:val="105"/>
                <w:sz w:val="15"/>
              </w:rPr>
              <w:t>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материала.;</w:t>
            </w:r>
          </w:p>
        </w:tc>
        <w:tc>
          <w:tcPr>
            <w:tcW w:w="1289" w:type="dxa"/>
            <w:gridSpan w:val="2"/>
          </w:tcPr>
          <w:p w:rsidR="00D76306" w:rsidRDefault="007B784D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1" w:type="dxa"/>
            <w:gridSpan w:val="2"/>
          </w:tcPr>
          <w:p w:rsidR="00D76306" w:rsidRDefault="007B784D">
            <w:pPr>
              <w:pStyle w:val="TableParagraph"/>
              <w:spacing w:before="64" w:line="266" w:lineRule="auto"/>
              <w:ind w:left="73"/>
              <w:rPr>
                <w:sz w:val="15"/>
              </w:rPr>
            </w:pPr>
            <w:hyperlink r:id="rId49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collection.edu.ru/catalog/</w:t>
            </w:r>
          </w:p>
        </w:tc>
      </w:tr>
      <w:tr w:rsidR="00D76306">
        <w:trPr>
          <w:trHeight w:val="201"/>
        </w:trPr>
        <w:tc>
          <w:tcPr>
            <w:tcW w:w="1434" w:type="dxa"/>
            <w:gridSpan w:val="3"/>
          </w:tcPr>
          <w:p w:rsidR="00D76306" w:rsidRDefault="007B784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648" w:type="dxa"/>
            <w:gridSpan w:val="2"/>
          </w:tcPr>
          <w:p w:rsidR="00D76306" w:rsidRDefault="007B784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422" w:type="dxa"/>
            <w:gridSpan w:val="28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</w:tr>
      <w:tr w:rsidR="00D76306">
        <w:trPr>
          <w:trHeight w:val="207"/>
        </w:trPr>
        <w:tc>
          <w:tcPr>
            <w:tcW w:w="15504" w:type="dxa"/>
            <w:gridSpan w:val="33"/>
          </w:tcPr>
          <w:p w:rsidR="00D76306" w:rsidRDefault="007B784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музыка</w:t>
            </w:r>
          </w:p>
        </w:tc>
      </w:tr>
      <w:tr w:rsidR="00D76306">
        <w:trPr>
          <w:trHeight w:val="1174"/>
        </w:trPr>
        <w:tc>
          <w:tcPr>
            <w:tcW w:w="468" w:type="dxa"/>
          </w:tcPr>
          <w:p w:rsidR="00D76306" w:rsidRDefault="007B784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25</w:t>
            </w:r>
            <w:r>
              <w:rPr>
                <w:spacing w:val="-4"/>
                <w:w w:val="105"/>
                <w:sz w:val="15"/>
              </w:rPr>
              <w:t>.</w:t>
            </w:r>
          </w:p>
        </w:tc>
        <w:tc>
          <w:tcPr>
            <w:tcW w:w="966" w:type="dxa"/>
            <w:gridSpan w:val="2"/>
          </w:tcPr>
          <w:p w:rsidR="00D76306" w:rsidRDefault="007B784D">
            <w:pPr>
              <w:pStyle w:val="TableParagraph"/>
              <w:spacing w:before="64" w:line="266" w:lineRule="auto"/>
              <w:ind w:left="76" w:right="26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Симфоническая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</w:t>
            </w:r>
          </w:p>
        </w:tc>
        <w:tc>
          <w:tcPr>
            <w:tcW w:w="648" w:type="dxa"/>
            <w:gridSpan w:val="2"/>
          </w:tcPr>
          <w:p w:rsidR="00D76306" w:rsidRDefault="007B784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696" w:type="dxa"/>
            <w:gridSpan w:val="3"/>
          </w:tcPr>
          <w:p w:rsidR="00D76306" w:rsidRDefault="007B784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48" w:type="dxa"/>
            <w:gridSpan w:val="3"/>
          </w:tcPr>
          <w:p w:rsidR="00D76306" w:rsidRDefault="007B784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732" w:type="dxa"/>
            <w:gridSpan w:val="3"/>
          </w:tcPr>
          <w:p w:rsidR="00D76306" w:rsidRDefault="007B784D">
            <w:pPr>
              <w:pStyle w:val="TableParagraph"/>
              <w:spacing w:before="64" w:line="266" w:lineRule="auto"/>
              <w:ind w:left="75" w:right="62"/>
              <w:rPr>
                <w:sz w:val="15"/>
              </w:rPr>
            </w:pPr>
            <w:r>
              <w:rPr>
                <w:w w:val="105"/>
                <w:sz w:val="15"/>
              </w:rPr>
              <w:t>М. И. Глинка. Гармония оркестра.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Музыкальные </w:t>
            </w:r>
            <w:r>
              <w:rPr>
                <w:w w:val="105"/>
                <w:sz w:val="15"/>
              </w:rPr>
              <w:t>произведения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выбору: увертюры «Арагонская хота»,</w:t>
            </w:r>
          </w:p>
          <w:p w:rsidR="00D76306" w:rsidRDefault="007B784D">
            <w:pPr>
              <w:pStyle w:val="TableParagraph"/>
              <w:spacing w:before="2" w:line="266" w:lineRule="auto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«Ночь в Мадриде», симфонические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фантазии «Камаринская», «Вальс-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фантазия»</w:t>
            </w:r>
          </w:p>
        </w:tc>
        <w:tc>
          <w:tcPr>
            <w:tcW w:w="744" w:type="dxa"/>
            <w:gridSpan w:val="2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gridSpan w:val="4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gridSpan w:val="3"/>
          </w:tcPr>
          <w:p w:rsidR="00D76306" w:rsidRDefault="00D76306">
            <w:pPr>
              <w:pStyle w:val="TableParagraph"/>
              <w:spacing w:before="64"/>
              <w:ind w:left="60" w:right="60"/>
              <w:jc w:val="center"/>
              <w:rPr>
                <w:sz w:val="15"/>
              </w:rPr>
            </w:pPr>
          </w:p>
        </w:tc>
        <w:tc>
          <w:tcPr>
            <w:tcW w:w="792" w:type="dxa"/>
            <w:gridSpan w:val="3"/>
          </w:tcPr>
          <w:p w:rsidR="00D76306" w:rsidRDefault="00D76306">
            <w:pPr>
              <w:pStyle w:val="TableParagraph"/>
              <w:spacing w:before="64"/>
              <w:ind w:left="60" w:right="60"/>
              <w:jc w:val="center"/>
              <w:rPr>
                <w:sz w:val="15"/>
              </w:rPr>
            </w:pPr>
          </w:p>
        </w:tc>
        <w:tc>
          <w:tcPr>
            <w:tcW w:w="1896" w:type="dxa"/>
            <w:gridSpan w:val="3"/>
          </w:tcPr>
          <w:p w:rsidR="00D76306" w:rsidRDefault="007B784D">
            <w:pPr>
              <w:pStyle w:val="TableParagraph"/>
              <w:spacing w:before="64" w:line="266" w:lineRule="auto"/>
              <w:ind w:left="73" w:rightChars="-13" w:right="-2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Слушание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фрагмен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симфонической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музыки.</w:t>
            </w:r>
          </w:p>
          <w:p w:rsidR="00D76306" w:rsidRDefault="007B784D">
            <w:pPr>
              <w:pStyle w:val="TableParagraph"/>
              <w:spacing w:before="3" w:line="266" w:lineRule="auto"/>
              <w:ind w:left="0" w:rightChars="-13" w:right="-2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«Дирижирование»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оркестром.;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викторина;</w:t>
            </w:r>
          </w:p>
        </w:tc>
        <w:tc>
          <w:tcPr>
            <w:tcW w:w="1289" w:type="dxa"/>
            <w:gridSpan w:val="2"/>
          </w:tcPr>
          <w:p w:rsidR="00D76306" w:rsidRDefault="007B784D">
            <w:pPr>
              <w:pStyle w:val="TableParagraph"/>
              <w:spacing w:before="64" w:line="266" w:lineRule="auto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  <w:r>
              <w:rPr>
                <w:spacing w:val="-2"/>
                <w:w w:val="105"/>
                <w:sz w:val="15"/>
              </w:rPr>
              <w:t xml:space="preserve"> «</w:t>
            </w:r>
            <w:r>
              <w:rPr>
                <w:spacing w:val="-2"/>
                <w:w w:val="105"/>
                <w:sz w:val="15"/>
              </w:rPr>
              <w:t>Оценоч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листа»;</w:t>
            </w:r>
            <w:r>
              <w:rPr>
                <w:spacing w:val="8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твор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741" w:type="dxa"/>
            <w:gridSpan w:val="2"/>
          </w:tcPr>
          <w:p w:rsidR="00D76306" w:rsidRDefault="007B784D">
            <w:pPr>
              <w:pStyle w:val="TableParagraph"/>
              <w:spacing w:before="64" w:line="266" w:lineRule="auto"/>
              <w:ind w:left="73"/>
              <w:rPr>
                <w:sz w:val="15"/>
              </w:rPr>
            </w:pPr>
            <w:hyperlink r:id="rId50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collection.edu.ru/catalog/</w:t>
            </w:r>
          </w:p>
        </w:tc>
      </w:tr>
      <w:tr w:rsidR="00D76306">
        <w:trPr>
          <w:trHeight w:val="4250"/>
        </w:trPr>
        <w:tc>
          <w:tcPr>
            <w:tcW w:w="468" w:type="dxa"/>
          </w:tcPr>
          <w:p w:rsidR="00D76306" w:rsidRDefault="007B784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26</w:t>
            </w:r>
            <w:r>
              <w:rPr>
                <w:spacing w:val="-4"/>
                <w:w w:val="105"/>
                <w:sz w:val="15"/>
              </w:rPr>
              <w:t>.</w:t>
            </w:r>
          </w:p>
        </w:tc>
        <w:tc>
          <w:tcPr>
            <w:tcW w:w="966" w:type="dxa"/>
            <w:gridSpan w:val="2"/>
          </w:tcPr>
          <w:p w:rsidR="00D76306" w:rsidRDefault="007B784D">
            <w:pPr>
              <w:pStyle w:val="TableParagraph"/>
              <w:spacing w:before="64" w:line="266" w:lineRule="auto"/>
              <w:ind w:left="76" w:right="39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Европейские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композиторы-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классики</w:t>
            </w:r>
          </w:p>
        </w:tc>
        <w:tc>
          <w:tcPr>
            <w:tcW w:w="648" w:type="dxa"/>
            <w:gridSpan w:val="2"/>
          </w:tcPr>
          <w:p w:rsidR="00D76306" w:rsidRDefault="007B784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696" w:type="dxa"/>
            <w:gridSpan w:val="3"/>
          </w:tcPr>
          <w:p w:rsidR="00D76306" w:rsidRDefault="007B784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48" w:type="dxa"/>
            <w:gridSpan w:val="3"/>
          </w:tcPr>
          <w:p w:rsidR="00D76306" w:rsidRDefault="007B784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732" w:type="dxa"/>
            <w:gridSpan w:val="3"/>
          </w:tcPr>
          <w:p w:rsidR="00D76306" w:rsidRDefault="007B784D">
            <w:pPr>
              <w:pStyle w:val="TableParagraph"/>
              <w:spacing w:before="64" w:line="266" w:lineRule="auto"/>
              <w:ind w:left="75" w:rightChars="-10" w:right="-22"/>
              <w:rPr>
                <w:sz w:val="15"/>
              </w:rPr>
            </w:pPr>
            <w:r>
              <w:rPr>
                <w:w w:val="105"/>
                <w:sz w:val="15"/>
              </w:rPr>
              <w:t>Особенности камерной музыки.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Музыкальные произведения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 Ф. Шопен. Вальс № 6 (ре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бемоль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мажор).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Вальс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диез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минор). Вальс № 10 (си минор).</w:t>
            </w:r>
          </w:p>
          <w:p w:rsidR="00D76306" w:rsidRDefault="007B784D">
            <w:pPr>
              <w:pStyle w:val="TableParagraph"/>
              <w:spacing w:before="4"/>
              <w:ind w:left="75" w:rightChars="-10" w:right="-22"/>
              <w:rPr>
                <w:sz w:val="15"/>
              </w:rPr>
            </w:pPr>
            <w:r>
              <w:rPr>
                <w:w w:val="105"/>
                <w:sz w:val="15"/>
              </w:rPr>
              <w:t>Мазурка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Мазурка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47.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Мазурка</w:t>
            </w:r>
          </w:p>
          <w:p w:rsidR="00D76306" w:rsidRDefault="007B784D">
            <w:pPr>
              <w:pStyle w:val="TableParagraph"/>
              <w:spacing w:before="19" w:line="266" w:lineRule="auto"/>
              <w:ind w:left="75" w:rightChars="-10" w:right="-22"/>
              <w:rPr>
                <w:sz w:val="15"/>
              </w:rPr>
            </w:pPr>
            <w:r>
              <w:rPr>
                <w:w w:val="105"/>
                <w:sz w:val="15"/>
              </w:rPr>
              <w:t>№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48.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Полонез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мажор).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Ноктюрн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 минор. Этюд № 12 (до минор).</w:t>
            </w:r>
          </w:p>
          <w:p w:rsidR="00D76306" w:rsidRDefault="007B784D">
            <w:pPr>
              <w:pStyle w:val="TableParagraph"/>
              <w:spacing w:before="1" w:line="266" w:lineRule="auto"/>
              <w:ind w:left="75" w:rightChars="-10" w:right="-22"/>
              <w:rPr>
                <w:sz w:val="15"/>
              </w:rPr>
            </w:pPr>
            <w:r>
              <w:rPr>
                <w:w w:val="105"/>
                <w:sz w:val="15"/>
              </w:rPr>
              <w:t>Полонез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мажор);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Этюд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12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минор)</w:t>
            </w:r>
          </w:p>
        </w:tc>
        <w:tc>
          <w:tcPr>
            <w:tcW w:w="744" w:type="dxa"/>
            <w:gridSpan w:val="2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gridSpan w:val="4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gridSpan w:val="3"/>
          </w:tcPr>
          <w:p w:rsidR="00D76306" w:rsidRDefault="00D76306">
            <w:pPr>
              <w:pStyle w:val="TableParagraph"/>
              <w:spacing w:before="64"/>
              <w:ind w:left="60" w:right="60"/>
              <w:jc w:val="center"/>
              <w:rPr>
                <w:sz w:val="15"/>
              </w:rPr>
            </w:pPr>
          </w:p>
        </w:tc>
        <w:tc>
          <w:tcPr>
            <w:tcW w:w="792" w:type="dxa"/>
            <w:gridSpan w:val="3"/>
          </w:tcPr>
          <w:p w:rsidR="00D76306" w:rsidRDefault="00D76306">
            <w:pPr>
              <w:pStyle w:val="TableParagraph"/>
              <w:spacing w:before="64"/>
              <w:ind w:left="60" w:right="60"/>
              <w:jc w:val="center"/>
              <w:rPr>
                <w:sz w:val="15"/>
              </w:rPr>
            </w:pPr>
          </w:p>
        </w:tc>
        <w:tc>
          <w:tcPr>
            <w:tcW w:w="1896" w:type="dxa"/>
            <w:gridSpan w:val="3"/>
          </w:tcPr>
          <w:p w:rsidR="00D76306" w:rsidRDefault="007B784D">
            <w:pPr>
              <w:pStyle w:val="TableParagraph"/>
              <w:spacing w:before="64"/>
              <w:ind w:left="73" w:rightChars="-13" w:right="-29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твор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чеством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выдающи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хся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композиторов,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отдельными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фактами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 их биографии.</w:t>
            </w:r>
          </w:p>
          <w:p w:rsidR="00D76306" w:rsidRDefault="007B784D">
            <w:pPr>
              <w:pStyle w:val="TableParagraph"/>
              <w:spacing w:before="4"/>
              <w:ind w:left="73" w:rightChars="-13" w:right="-29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Фрагменты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вокаль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ных,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инструментальных,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симфонических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сочинений.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характерных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(картины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 и т. д.).</w:t>
            </w:r>
          </w:p>
          <w:p w:rsidR="00D76306" w:rsidRDefault="007B784D">
            <w:pPr>
              <w:pStyle w:val="TableParagraph"/>
              <w:spacing w:before="7"/>
              <w:ind w:left="73" w:rightChars="-13" w:right="-2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Характеристика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но-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выразительных</w:t>
            </w:r>
          </w:p>
          <w:p w:rsidR="00D76306" w:rsidRDefault="007B784D">
            <w:pPr>
              <w:pStyle w:val="TableParagraph"/>
              <w:spacing w:before="3"/>
              <w:ind w:left="73" w:rightChars="-13" w:right="-2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средств.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Наблюдение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музыки.</w:t>
            </w:r>
          </w:p>
          <w:p w:rsidR="00D76306" w:rsidRDefault="007B784D">
            <w:pPr>
              <w:pStyle w:val="TableParagraph"/>
              <w:spacing w:before="2"/>
              <w:ind w:rightChars="-13" w:right="-2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</w:t>
            </w:r>
            <w:r>
              <w:rPr>
                <w:spacing w:val="-2"/>
                <w:w w:val="105"/>
                <w:sz w:val="15"/>
              </w:rPr>
              <w:t>е</w:t>
            </w:r>
            <w:r>
              <w:rPr>
                <w:spacing w:val="-2"/>
                <w:w w:val="105"/>
                <w:sz w:val="15"/>
              </w:rPr>
              <w:t>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жанра,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формы.;</w:t>
            </w:r>
          </w:p>
        </w:tc>
        <w:tc>
          <w:tcPr>
            <w:tcW w:w="1289" w:type="dxa"/>
            <w:gridSpan w:val="2"/>
          </w:tcPr>
          <w:p w:rsidR="00D76306" w:rsidRDefault="007B784D">
            <w:pPr>
              <w:pStyle w:val="TableParagraph"/>
              <w:spacing w:before="64" w:line="266" w:lineRule="auto"/>
              <w:ind w:left="73" w:right="2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1" w:type="dxa"/>
            <w:gridSpan w:val="2"/>
          </w:tcPr>
          <w:p w:rsidR="00D76306" w:rsidRDefault="007B784D">
            <w:pPr>
              <w:pStyle w:val="TableParagraph"/>
              <w:spacing w:before="64" w:line="266" w:lineRule="auto"/>
              <w:ind w:left="73"/>
              <w:rPr>
                <w:sz w:val="15"/>
              </w:rPr>
            </w:pPr>
            <w:hyperlink r:id="rId51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collection.edu.ru/catalog/</w:t>
            </w:r>
          </w:p>
        </w:tc>
      </w:tr>
      <w:tr w:rsidR="00D76306">
        <w:trPr>
          <w:trHeight w:val="1831"/>
        </w:trPr>
        <w:tc>
          <w:tcPr>
            <w:tcW w:w="468" w:type="dxa"/>
          </w:tcPr>
          <w:p w:rsidR="00D76306" w:rsidRDefault="007B784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27</w:t>
            </w:r>
            <w:r>
              <w:rPr>
                <w:spacing w:val="-4"/>
                <w:w w:val="105"/>
                <w:sz w:val="15"/>
              </w:rPr>
              <w:t>.</w:t>
            </w:r>
          </w:p>
        </w:tc>
        <w:tc>
          <w:tcPr>
            <w:tcW w:w="966" w:type="dxa"/>
            <w:gridSpan w:val="2"/>
          </w:tcPr>
          <w:p w:rsidR="00D76306" w:rsidRDefault="007B784D">
            <w:pPr>
              <w:pStyle w:val="TableParagraph"/>
              <w:spacing w:before="64" w:line="266" w:lineRule="auto"/>
              <w:ind w:left="76" w:right="48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Мастерство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исполнителя</w:t>
            </w:r>
          </w:p>
        </w:tc>
        <w:tc>
          <w:tcPr>
            <w:tcW w:w="648" w:type="dxa"/>
            <w:gridSpan w:val="2"/>
          </w:tcPr>
          <w:p w:rsidR="00D76306" w:rsidRDefault="007B784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696" w:type="dxa"/>
            <w:gridSpan w:val="3"/>
          </w:tcPr>
          <w:p w:rsidR="00D76306" w:rsidRDefault="007B784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48" w:type="dxa"/>
            <w:gridSpan w:val="3"/>
          </w:tcPr>
          <w:p w:rsidR="00D76306" w:rsidRDefault="007B784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732" w:type="dxa"/>
            <w:gridSpan w:val="3"/>
          </w:tcPr>
          <w:p w:rsidR="00D76306" w:rsidRDefault="007B784D">
            <w:pPr>
              <w:pStyle w:val="TableParagraph"/>
              <w:spacing w:before="64" w:line="266" w:lineRule="auto"/>
              <w:ind w:left="75" w:right="10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Рисование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музыки</w:t>
            </w:r>
          </w:p>
        </w:tc>
        <w:tc>
          <w:tcPr>
            <w:tcW w:w="744" w:type="dxa"/>
            <w:gridSpan w:val="2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gridSpan w:val="4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gridSpan w:val="3"/>
          </w:tcPr>
          <w:p w:rsidR="00D76306" w:rsidRDefault="00D76306">
            <w:pPr>
              <w:pStyle w:val="TableParagraph"/>
              <w:spacing w:before="64"/>
              <w:ind w:left="60" w:right="60"/>
              <w:jc w:val="center"/>
              <w:rPr>
                <w:sz w:val="15"/>
              </w:rPr>
            </w:pPr>
          </w:p>
        </w:tc>
        <w:tc>
          <w:tcPr>
            <w:tcW w:w="792" w:type="dxa"/>
            <w:gridSpan w:val="3"/>
          </w:tcPr>
          <w:p w:rsidR="00D76306" w:rsidRDefault="00D76306">
            <w:pPr>
              <w:pStyle w:val="TableParagraph"/>
              <w:spacing w:before="64"/>
              <w:ind w:left="60" w:right="60"/>
              <w:jc w:val="center"/>
              <w:rPr>
                <w:sz w:val="15"/>
              </w:rPr>
            </w:pPr>
          </w:p>
        </w:tc>
        <w:tc>
          <w:tcPr>
            <w:tcW w:w="1896" w:type="dxa"/>
            <w:gridSpan w:val="3"/>
          </w:tcPr>
          <w:p w:rsidR="00D76306" w:rsidRDefault="007B784D">
            <w:pPr>
              <w:pStyle w:val="TableParagraph"/>
              <w:spacing w:before="64" w:line="266" w:lineRule="auto"/>
              <w:ind w:left="73" w:right="175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творчеством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выдающихся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исполнителей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классической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Изучение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афиш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консерватории,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филармонии.;</w:t>
            </w:r>
          </w:p>
        </w:tc>
        <w:tc>
          <w:tcPr>
            <w:tcW w:w="1289" w:type="dxa"/>
            <w:gridSpan w:val="2"/>
          </w:tcPr>
          <w:p w:rsidR="00D76306" w:rsidRDefault="007B784D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1" w:type="dxa"/>
            <w:gridSpan w:val="2"/>
          </w:tcPr>
          <w:p w:rsidR="00D76306" w:rsidRDefault="007B784D">
            <w:pPr>
              <w:pStyle w:val="TableParagraph"/>
              <w:spacing w:before="64" w:line="266" w:lineRule="auto"/>
              <w:ind w:left="73"/>
              <w:rPr>
                <w:sz w:val="15"/>
              </w:rPr>
            </w:pPr>
            <w:hyperlink r:id="rId52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collection.edu.ru/catalog/</w:t>
            </w:r>
          </w:p>
        </w:tc>
      </w:tr>
      <w:tr w:rsidR="00D76306">
        <w:trPr>
          <w:trHeight w:val="189"/>
        </w:trPr>
        <w:tc>
          <w:tcPr>
            <w:tcW w:w="1434" w:type="dxa"/>
            <w:gridSpan w:val="3"/>
          </w:tcPr>
          <w:p w:rsidR="00D76306" w:rsidRDefault="007B784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648" w:type="dxa"/>
            <w:gridSpan w:val="2"/>
          </w:tcPr>
          <w:p w:rsidR="00D76306" w:rsidRDefault="007B784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422" w:type="dxa"/>
            <w:gridSpan w:val="28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</w:tr>
      <w:tr w:rsidR="00D76306">
        <w:trPr>
          <w:trHeight w:val="2014"/>
        </w:trPr>
        <w:tc>
          <w:tcPr>
            <w:tcW w:w="468" w:type="dxa"/>
          </w:tcPr>
          <w:p w:rsidR="00D76306" w:rsidRDefault="007B784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28</w:t>
            </w:r>
            <w:r>
              <w:rPr>
                <w:spacing w:val="-4"/>
                <w:w w:val="105"/>
                <w:sz w:val="15"/>
              </w:rPr>
              <w:t>.</w:t>
            </w:r>
          </w:p>
        </w:tc>
        <w:tc>
          <w:tcPr>
            <w:tcW w:w="966" w:type="dxa"/>
            <w:gridSpan w:val="2"/>
          </w:tcPr>
          <w:p w:rsidR="00D76306" w:rsidRDefault="007B784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Джаз</w:t>
            </w:r>
          </w:p>
        </w:tc>
        <w:tc>
          <w:tcPr>
            <w:tcW w:w="648" w:type="dxa"/>
            <w:gridSpan w:val="2"/>
          </w:tcPr>
          <w:p w:rsidR="00D76306" w:rsidRDefault="007B784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696" w:type="dxa"/>
            <w:gridSpan w:val="3"/>
          </w:tcPr>
          <w:p w:rsidR="00D76306" w:rsidRDefault="007B784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48" w:type="dxa"/>
            <w:gridSpan w:val="3"/>
          </w:tcPr>
          <w:p w:rsidR="00D76306" w:rsidRDefault="007B784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732" w:type="dxa"/>
            <w:gridSpan w:val="3"/>
          </w:tcPr>
          <w:p w:rsidR="00D76306" w:rsidRDefault="007B784D">
            <w:pPr>
              <w:pStyle w:val="TableParagraph"/>
              <w:spacing w:before="64" w:line="266" w:lineRule="auto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Музыкальная обработка классических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произведений</w:t>
            </w:r>
          </w:p>
        </w:tc>
        <w:tc>
          <w:tcPr>
            <w:tcW w:w="744" w:type="dxa"/>
            <w:gridSpan w:val="2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gridSpan w:val="4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gridSpan w:val="3"/>
          </w:tcPr>
          <w:p w:rsidR="00D76306" w:rsidRDefault="00D76306">
            <w:pPr>
              <w:pStyle w:val="TableParagraph"/>
              <w:spacing w:before="64"/>
              <w:ind w:left="60" w:right="60"/>
              <w:jc w:val="center"/>
              <w:rPr>
                <w:sz w:val="15"/>
              </w:rPr>
            </w:pPr>
          </w:p>
        </w:tc>
        <w:tc>
          <w:tcPr>
            <w:tcW w:w="792" w:type="dxa"/>
            <w:gridSpan w:val="3"/>
          </w:tcPr>
          <w:p w:rsidR="00D76306" w:rsidRDefault="00D76306">
            <w:pPr>
              <w:pStyle w:val="TableParagraph"/>
              <w:spacing w:before="64"/>
              <w:ind w:left="60" w:right="60"/>
              <w:jc w:val="center"/>
              <w:rPr>
                <w:sz w:val="15"/>
              </w:rPr>
            </w:pPr>
          </w:p>
        </w:tc>
        <w:tc>
          <w:tcPr>
            <w:tcW w:w="1896" w:type="dxa"/>
            <w:gridSpan w:val="3"/>
          </w:tcPr>
          <w:p w:rsidR="00D76306" w:rsidRDefault="007B784D">
            <w:pPr>
              <w:pStyle w:val="TableParagraph"/>
              <w:spacing w:before="64"/>
              <w:ind w:left="73" w:right="122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творчеством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джазовых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музыкантов.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Узнавание,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 на слух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джазовых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отличие от других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стилей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направлений.;</w:t>
            </w:r>
          </w:p>
        </w:tc>
        <w:tc>
          <w:tcPr>
            <w:tcW w:w="1289" w:type="dxa"/>
            <w:gridSpan w:val="2"/>
          </w:tcPr>
          <w:p w:rsidR="00D76306" w:rsidRDefault="007B784D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1" w:type="dxa"/>
            <w:gridSpan w:val="2"/>
          </w:tcPr>
          <w:p w:rsidR="00D76306" w:rsidRDefault="007B784D">
            <w:pPr>
              <w:pStyle w:val="TableParagraph"/>
              <w:spacing w:before="64" w:line="266" w:lineRule="auto"/>
              <w:ind w:left="73"/>
              <w:rPr>
                <w:sz w:val="15"/>
              </w:rPr>
            </w:pPr>
            <w:hyperlink r:id="rId53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collection.edu.ru/catalog/</w:t>
            </w:r>
          </w:p>
        </w:tc>
      </w:tr>
      <w:tr w:rsidR="00D76306">
        <w:trPr>
          <w:trHeight w:val="2458"/>
        </w:trPr>
        <w:tc>
          <w:tcPr>
            <w:tcW w:w="468" w:type="dxa"/>
          </w:tcPr>
          <w:p w:rsidR="00D76306" w:rsidRDefault="007B784D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.</w:t>
            </w:r>
          </w:p>
        </w:tc>
        <w:tc>
          <w:tcPr>
            <w:tcW w:w="942" w:type="dxa"/>
          </w:tcPr>
          <w:p w:rsidR="00D76306" w:rsidRDefault="007B784D">
            <w:pPr>
              <w:pStyle w:val="TableParagraph"/>
              <w:spacing w:before="64" w:line="266" w:lineRule="auto"/>
              <w:ind w:left="76" w:right="448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Исполнители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современной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музыки</w:t>
            </w:r>
          </w:p>
        </w:tc>
        <w:tc>
          <w:tcPr>
            <w:tcW w:w="684" w:type="dxa"/>
            <w:gridSpan w:val="4"/>
          </w:tcPr>
          <w:p w:rsidR="00D76306" w:rsidRDefault="007B784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720" w:type="dxa"/>
            <w:gridSpan w:val="3"/>
          </w:tcPr>
          <w:p w:rsidR="00D76306" w:rsidRDefault="007B784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24" w:type="dxa"/>
            <w:gridSpan w:val="3"/>
          </w:tcPr>
          <w:p w:rsidR="00D76306" w:rsidRDefault="007B784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720" w:type="dxa"/>
            <w:gridSpan w:val="2"/>
          </w:tcPr>
          <w:p w:rsidR="00D76306" w:rsidRDefault="007B784D">
            <w:pPr>
              <w:pStyle w:val="TableParagraph"/>
              <w:spacing w:before="64" w:line="266" w:lineRule="auto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Музыкальная обработка классических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произведений</w:t>
            </w:r>
          </w:p>
        </w:tc>
        <w:tc>
          <w:tcPr>
            <w:tcW w:w="756" w:type="dxa"/>
            <w:gridSpan w:val="3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gridSpan w:val="2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gridSpan w:val="3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gridSpan w:val="3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1756" w:type="dxa"/>
            <w:gridSpan w:val="3"/>
          </w:tcPr>
          <w:p w:rsidR="00D76306" w:rsidRDefault="007B784D">
            <w:pPr>
              <w:pStyle w:val="TableParagraph"/>
              <w:spacing w:before="64" w:line="266" w:lineRule="auto"/>
              <w:ind w:left="73" w:right="4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Просмотр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видеоклипов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современных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исполнителей.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другими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направлениями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стилями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(классикой,</w:t>
            </w:r>
          </w:p>
          <w:p w:rsidR="00D76306" w:rsidRDefault="007B784D">
            <w:pPr>
              <w:pStyle w:val="TableParagraph"/>
              <w:spacing w:before="7" w:line="266" w:lineRule="auto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духовной,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музыкой).;</w:t>
            </w:r>
          </w:p>
        </w:tc>
        <w:tc>
          <w:tcPr>
            <w:tcW w:w="1441" w:type="dxa"/>
            <w:gridSpan w:val="3"/>
          </w:tcPr>
          <w:p w:rsidR="00D76306" w:rsidRDefault="007B784D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1" w:type="dxa"/>
            <w:gridSpan w:val="2"/>
          </w:tcPr>
          <w:p w:rsidR="00D76306" w:rsidRDefault="007B784D">
            <w:pPr>
              <w:pStyle w:val="TableParagraph"/>
              <w:spacing w:before="64" w:line="266" w:lineRule="auto"/>
              <w:ind w:left="73"/>
              <w:rPr>
                <w:sz w:val="15"/>
              </w:rPr>
            </w:pPr>
            <w:hyperlink r:id="rId54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collection.edu.ru/catalog/</w:t>
            </w:r>
          </w:p>
        </w:tc>
      </w:tr>
      <w:tr w:rsidR="00D76306">
        <w:trPr>
          <w:trHeight w:val="333"/>
        </w:trPr>
        <w:tc>
          <w:tcPr>
            <w:tcW w:w="1410" w:type="dxa"/>
            <w:gridSpan w:val="2"/>
          </w:tcPr>
          <w:p w:rsidR="00D76306" w:rsidRDefault="007B784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684" w:type="dxa"/>
            <w:gridSpan w:val="4"/>
          </w:tcPr>
          <w:p w:rsidR="00D76306" w:rsidRDefault="007B784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410" w:type="dxa"/>
            <w:gridSpan w:val="27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</w:tr>
      <w:tr w:rsidR="00D76306">
        <w:trPr>
          <w:trHeight w:val="90"/>
        </w:trPr>
        <w:tc>
          <w:tcPr>
            <w:tcW w:w="15504" w:type="dxa"/>
            <w:gridSpan w:val="33"/>
          </w:tcPr>
          <w:p w:rsidR="00D76306" w:rsidRDefault="007B784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грамота</w:t>
            </w:r>
          </w:p>
        </w:tc>
      </w:tr>
      <w:tr w:rsidR="00D76306">
        <w:trPr>
          <w:trHeight w:val="2695"/>
        </w:trPr>
        <w:tc>
          <w:tcPr>
            <w:tcW w:w="468" w:type="dxa"/>
          </w:tcPr>
          <w:p w:rsidR="00D76306" w:rsidRDefault="007B784D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29</w:t>
            </w:r>
            <w:r>
              <w:rPr>
                <w:spacing w:val="-2"/>
                <w:w w:val="105"/>
                <w:sz w:val="15"/>
              </w:rPr>
              <w:t>.</w:t>
            </w:r>
          </w:p>
        </w:tc>
        <w:tc>
          <w:tcPr>
            <w:tcW w:w="942" w:type="dxa"/>
          </w:tcPr>
          <w:p w:rsidR="00D76306" w:rsidRDefault="007B784D">
            <w:pPr>
              <w:pStyle w:val="TableParagraph"/>
              <w:spacing w:before="64" w:line="266" w:lineRule="auto"/>
              <w:ind w:left="76" w:right="449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Тональность.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Гамма</w:t>
            </w:r>
          </w:p>
          <w:p w:rsidR="00D76306" w:rsidRDefault="007B784D">
            <w:pPr>
              <w:pStyle w:val="TableParagraph"/>
              <w:spacing w:before="64" w:line="266" w:lineRule="auto"/>
              <w:ind w:left="76" w:right="44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Ритмический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рисунок</w:t>
            </w:r>
          </w:p>
        </w:tc>
        <w:tc>
          <w:tcPr>
            <w:tcW w:w="684" w:type="dxa"/>
            <w:gridSpan w:val="4"/>
          </w:tcPr>
          <w:p w:rsidR="00D76306" w:rsidRDefault="007B784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720" w:type="dxa"/>
            <w:gridSpan w:val="3"/>
          </w:tcPr>
          <w:p w:rsidR="00D76306" w:rsidRDefault="007B784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24" w:type="dxa"/>
            <w:gridSpan w:val="3"/>
          </w:tcPr>
          <w:p w:rsidR="00D76306" w:rsidRDefault="007B784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720" w:type="dxa"/>
            <w:gridSpan w:val="2"/>
          </w:tcPr>
          <w:p w:rsidR="00D76306" w:rsidRDefault="007B784D">
            <w:pPr>
              <w:pStyle w:val="TableParagraph"/>
              <w:spacing w:before="64"/>
              <w:ind w:left="75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Элементы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двухголосия</w:t>
            </w:r>
          </w:p>
          <w:p w:rsidR="00D76306" w:rsidRDefault="00D76306">
            <w:pPr>
              <w:pStyle w:val="TableParagraph"/>
              <w:spacing w:before="64"/>
              <w:ind w:left="75"/>
              <w:rPr>
                <w:spacing w:val="-2"/>
                <w:w w:val="105"/>
                <w:sz w:val="15"/>
              </w:rPr>
            </w:pPr>
          </w:p>
          <w:p w:rsidR="00D76306" w:rsidRDefault="00D76306">
            <w:pPr>
              <w:pStyle w:val="TableParagraph"/>
              <w:spacing w:before="64"/>
              <w:ind w:left="75"/>
              <w:rPr>
                <w:spacing w:val="-2"/>
                <w:w w:val="105"/>
                <w:sz w:val="15"/>
              </w:rPr>
            </w:pPr>
          </w:p>
          <w:p w:rsidR="00D76306" w:rsidRDefault="00D76306">
            <w:pPr>
              <w:pStyle w:val="TableParagraph"/>
              <w:spacing w:before="64"/>
              <w:ind w:left="75"/>
              <w:rPr>
                <w:spacing w:val="-2"/>
                <w:w w:val="105"/>
                <w:sz w:val="15"/>
              </w:rPr>
            </w:pPr>
          </w:p>
          <w:p w:rsidR="00D76306" w:rsidRDefault="00D76306">
            <w:pPr>
              <w:pStyle w:val="TableParagraph"/>
              <w:spacing w:before="64"/>
              <w:ind w:left="75"/>
              <w:rPr>
                <w:spacing w:val="-2"/>
                <w:w w:val="105"/>
                <w:sz w:val="15"/>
              </w:rPr>
            </w:pPr>
          </w:p>
          <w:p w:rsidR="00D76306" w:rsidRDefault="007B784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Музыкальные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вариации.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Музыкальные произведения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 инструментальные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оркестровые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Й.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Гайдна,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Моцарта,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Бетховена,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Глинки</w:t>
            </w:r>
          </w:p>
        </w:tc>
        <w:tc>
          <w:tcPr>
            <w:tcW w:w="756" w:type="dxa"/>
            <w:gridSpan w:val="3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gridSpan w:val="2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gridSpan w:val="3"/>
          </w:tcPr>
          <w:p w:rsidR="00D76306" w:rsidRDefault="00D76306">
            <w:pPr>
              <w:pStyle w:val="TableParagraph"/>
              <w:spacing w:before="64"/>
              <w:ind w:left="60" w:right="60"/>
              <w:jc w:val="center"/>
              <w:rPr>
                <w:sz w:val="15"/>
              </w:rPr>
            </w:pPr>
          </w:p>
        </w:tc>
        <w:tc>
          <w:tcPr>
            <w:tcW w:w="792" w:type="dxa"/>
            <w:gridSpan w:val="3"/>
          </w:tcPr>
          <w:p w:rsidR="00D76306" w:rsidRDefault="00D76306">
            <w:pPr>
              <w:pStyle w:val="TableParagraph"/>
              <w:spacing w:before="64"/>
              <w:ind w:left="60" w:right="60"/>
              <w:jc w:val="center"/>
              <w:rPr>
                <w:sz w:val="15"/>
              </w:rPr>
            </w:pPr>
          </w:p>
        </w:tc>
        <w:tc>
          <w:tcPr>
            <w:tcW w:w="1756" w:type="dxa"/>
            <w:gridSpan w:val="3"/>
          </w:tcPr>
          <w:p w:rsidR="00D76306" w:rsidRDefault="007B784D">
            <w:pPr>
              <w:pStyle w:val="TableParagraph"/>
              <w:spacing w:before="64"/>
              <w:ind w:left="73" w:right="7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слух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устойчивых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 «устой —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неустой».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гамм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названием нот,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прослеживание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нотам.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«тоника».</w:t>
            </w:r>
          </w:p>
          <w:p w:rsidR="00D76306" w:rsidRDefault="007B784D">
            <w:pPr>
              <w:pStyle w:val="TableParagraph"/>
              <w:spacing w:before="6"/>
              <w:ind w:left="73" w:right="72"/>
              <w:rPr>
                <w:spacing w:val="-2"/>
                <w:w w:val="105"/>
                <w:sz w:val="15"/>
              </w:rPr>
            </w:pPr>
            <w:r>
              <w:rPr>
                <w:w w:val="105"/>
                <w:sz w:val="15"/>
              </w:rPr>
              <w:t>Упражнение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допевание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неполной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фразы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тоники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«Закончи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музыкальную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фразу».;</w:t>
            </w:r>
          </w:p>
          <w:p w:rsidR="00D76306" w:rsidRDefault="007B784D">
            <w:pPr>
              <w:pStyle w:val="TableParagraph"/>
              <w:spacing w:before="6"/>
              <w:ind w:left="73" w:right="7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Слушание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ярко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выраженным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ритмическим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рисунком,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воспроизведение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 ритма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(хлопками).;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"Ритмическое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эхо";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прохлопывание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ритмическим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карточкам.;</w:t>
            </w:r>
          </w:p>
        </w:tc>
        <w:tc>
          <w:tcPr>
            <w:tcW w:w="1441" w:type="dxa"/>
            <w:gridSpan w:val="3"/>
          </w:tcPr>
          <w:p w:rsidR="00D76306" w:rsidRDefault="007B784D">
            <w:pPr>
              <w:pStyle w:val="TableParagraph"/>
              <w:spacing w:before="64"/>
              <w:ind w:left="73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  <w:p w:rsidR="00D76306" w:rsidRDefault="007B784D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741" w:type="dxa"/>
            <w:gridSpan w:val="2"/>
          </w:tcPr>
          <w:p w:rsidR="00D76306" w:rsidRDefault="007B784D">
            <w:pPr>
              <w:pStyle w:val="TableParagraph"/>
              <w:spacing w:before="64" w:line="266" w:lineRule="auto"/>
              <w:ind w:left="73"/>
              <w:rPr>
                <w:spacing w:val="-2"/>
                <w:w w:val="105"/>
                <w:sz w:val="15"/>
              </w:rPr>
            </w:pPr>
            <w:hyperlink r:id="rId55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collection.edu.ru/catalog/</w:t>
            </w:r>
          </w:p>
          <w:p w:rsidR="00D76306" w:rsidRDefault="00D76306">
            <w:pPr>
              <w:pStyle w:val="TableParagraph"/>
              <w:spacing w:before="64" w:line="266" w:lineRule="auto"/>
              <w:ind w:left="73"/>
              <w:rPr>
                <w:spacing w:val="-2"/>
                <w:w w:val="105"/>
                <w:sz w:val="15"/>
              </w:rPr>
            </w:pPr>
          </w:p>
          <w:p w:rsidR="00D76306" w:rsidRDefault="00D76306">
            <w:pPr>
              <w:pStyle w:val="TableParagraph"/>
              <w:spacing w:before="64" w:line="266" w:lineRule="auto"/>
              <w:ind w:left="73"/>
              <w:rPr>
                <w:spacing w:val="-2"/>
                <w:w w:val="105"/>
                <w:sz w:val="15"/>
              </w:rPr>
            </w:pPr>
          </w:p>
          <w:p w:rsidR="00D76306" w:rsidRDefault="00D76306">
            <w:pPr>
              <w:pStyle w:val="TableParagraph"/>
              <w:spacing w:before="64" w:line="266" w:lineRule="auto"/>
              <w:ind w:left="73"/>
              <w:rPr>
                <w:spacing w:val="-2"/>
                <w:w w:val="105"/>
                <w:sz w:val="15"/>
              </w:rPr>
            </w:pPr>
          </w:p>
          <w:p w:rsidR="00D76306" w:rsidRDefault="00D76306">
            <w:pPr>
              <w:pStyle w:val="TableParagraph"/>
              <w:spacing w:before="64" w:line="266" w:lineRule="auto"/>
              <w:ind w:left="73"/>
              <w:rPr>
                <w:spacing w:val="-2"/>
                <w:w w:val="105"/>
                <w:sz w:val="15"/>
              </w:rPr>
            </w:pPr>
          </w:p>
          <w:p w:rsidR="00D76306" w:rsidRDefault="00D76306">
            <w:pPr>
              <w:pStyle w:val="TableParagraph"/>
              <w:spacing w:before="64" w:line="266" w:lineRule="auto"/>
              <w:ind w:left="73"/>
              <w:rPr>
                <w:spacing w:val="-2"/>
                <w:w w:val="105"/>
                <w:sz w:val="15"/>
              </w:rPr>
            </w:pPr>
          </w:p>
          <w:p w:rsidR="00D76306" w:rsidRDefault="00D76306">
            <w:pPr>
              <w:pStyle w:val="TableParagraph"/>
              <w:spacing w:before="64" w:line="266" w:lineRule="auto"/>
              <w:ind w:left="73"/>
              <w:rPr>
                <w:spacing w:val="-2"/>
                <w:w w:val="105"/>
                <w:sz w:val="15"/>
              </w:rPr>
            </w:pPr>
          </w:p>
          <w:p w:rsidR="00D76306" w:rsidRDefault="00D76306">
            <w:pPr>
              <w:pStyle w:val="TableParagraph"/>
              <w:spacing w:before="64" w:line="266" w:lineRule="auto"/>
              <w:ind w:left="73"/>
              <w:rPr>
                <w:spacing w:val="-2"/>
                <w:w w:val="105"/>
                <w:sz w:val="15"/>
              </w:rPr>
            </w:pPr>
          </w:p>
          <w:p w:rsidR="00D76306" w:rsidRDefault="00D76306">
            <w:pPr>
              <w:pStyle w:val="TableParagraph"/>
              <w:spacing w:before="64" w:line="266" w:lineRule="auto"/>
              <w:ind w:left="73"/>
              <w:rPr>
                <w:spacing w:val="-2"/>
                <w:w w:val="105"/>
                <w:sz w:val="15"/>
              </w:rPr>
            </w:pPr>
          </w:p>
          <w:p w:rsidR="00D76306" w:rsidRDefault="00D76306">
            <w:pPr>
              <w:pStyle w:val="TableParagraph"/>
              <w:spacing w:before="64" w:line="266" w:lineRule="auto"/>
              <w:ind w:left="73"/>
              <w:rPr>
                <w:spacing w:val="-2"/>
                <w:w w:val="105"/>
                <w:sz w:val="15"/>
              </w:rPr>
            </w:pPr>
          </w:p>
          <w:p w:rsidR="00D76306" w:rsidRDefault="00D76306">
            <w:pPr>
              <w:pStyle w:val="TableParagraph"/>
              <w:spacing w:before="64" w:line="266" w:lineRule="auto"/>
              <w:ind w:left="73"/>
              <w:rPr>
                <w:spacing w:val="-2"/>
                <w:w w:val="105"/>
                <w:sz w:val="15"/>
              </w:rPr>
            </w:pPr>
          </w:p>
          <w:p w:rsidR="00D76306" w:rsidRDefault="00D76306">
            <w:pPr>
              <w:pStyle w:val="TableParagraph"/>
              <w:spacing w:before="64" w:line="266" w:lineRule="auto"/>
              <w:ind w:left="73"/>
              <w:rPr>
                <w:spacing w:val="-2"/>
                <w:w w:val="105"/>
                <w:sz w:val="15"/>
              </w:rPr>
            </w:pPr>
          </w:p>
          <w:p w:rsidR="00D76306" w:rsidRDefault="007B784D">
            <w:pPr>
              <w:pStyle w:val="TableParagraph"/>
              <w:spacing w:before="64" w:line="266" w:lineRule="auto"/>
              <w:ind w:left="73"/>
              <w:rPr>
                <w:sz w:val="15"/>
              </w:rPr>
            </w:pPr>
            <w:hyperlink r:id="rId56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collection.edu.ru/catalog/</w:t>
            </w:r>
          </w:p>
        </w:tc>
      </w:tr>
      <w:tr w:rsidR="00D76306">
        <w:trPr>
          <w:trHeight w:val="910"/>
        </w:trPr>
        <w:tc>
          <w:tcPr>
            <w:tcW w:w="468" w:type="dxa"/>
          </w:tcPr>
          <w:p w:rsidR="00D76306" w:rsidRDefault="007B784D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30</w:t>
            </w:r>
            <w:r>
              <w:rPr>
                <w:spacing w:val="-2"/>
                <w:w w:val="105"/>
                <w:sz w:val="15"/>
              </w:rPr>
              <w:t>.</w:t>
            </w:r>
          </w:p>
        </w:tc>
        <w:tc>
          <w:tcPr>
            <w:tcW w:w="942" w:type="dxa"/>
          </w:tcPr>
          <w:p w:rsidR="00D76306" w:rsidRDefault="007B784D">
            <w:pPr>
              <w:pStyle w:val="TableParagraph"/>
              <w:spacing w:before="64"/>
              <w:ind w:left="76" w:right="48"/>
              <w:rPr>
                <w:sz w:val="15"/>
              </w:rPr>
            </w:pPr>
            <w:r>
              <w:rPr>
                <w:sz w:val="15"/>
              </w:rPr>
              <w:t>Промежуточная</w:t>
            </w:r>
            <w:r>
              <w:rPr>
                <w:sz w:val="15"/>
              </w:rPr>
              <w:t xml:space="preserve"> аттесеация (урок концерт).</w:t>
            </w:r>
          </w:p>
        </w:tc>
        <w:tc>
          <w:tcPr>
            <w:tcW w:w="684" w:type="dxa"/>
            <w:gridSpan w:val="4"/>
          </w:tcPr>
          <w:p w:rsidR="00D76306" w:rsidRDefault="007B784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720" w:type="dxa"/>
            <w:gridSpan w:val="3"/>
          </w:tcPr>
          <w:p w:rsidR="00D76306" w:rsidRDefault="007B784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24" w:type="dxa"/>
            <w:gridSpan w:val="3"/>
          </w:tcPr>
          <w:p w:rsidR="00D76306" w:rsidRDefault="007B784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20" w:type="dxa"/>
            <w:gridSpan w:val="2"/>
          </w:tcPr>
          <w:p w:rsidR="00D76306" w:rsidRDefault="00D76306">
            <w:pPr>
              <w:pStyle w:val="TableParagraph"/>
              <w:spacing w:before="64" w:line="266" w:lineRule="auto"/>
              <w:ind w:left="75" w:right="225"/>
              <w:rPr>
                <w:sz w:val="15"/>
              </w:rPr>
            </w:pPr>
          </w:p>
        </w:tc>
        <w:tc>
          <w:tcPr>
            <w:tcW w:w="756" w:type="dxa"/>
            <w:gridSpan w:val="3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gridSpan w:val="2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gridSpan w:val="3"/>
          </w:tcPr>
          <w:p w:rsidR="00D76306" w:rsidRDefault="00D76306">
            <w:pPr>
              <w:pStyle w:val="TableParagraph"/>
              <w:spacing w:before="64"/>
              <w:ind w:left="60" w:right="60"/>
              <w:jc w:val="center"/>
              <w:rPr>
                <w:sz w:val="15"/>
              </w:rPr>
            </w:pPr>
          </w:p>
        </w:tc>
        <w:tc>
          <w:tcPr>
            <w:tcW w:w="792" w:type="dxa"/>
            <w:gridSpan w:val="3"/>
          </w:tcPr>
          <w:p w:rsidR="00D76306" w:rsidRDefault="00D76306">
            <w:pPr>
              <w:pStyle w:val="TableParagraph"/>
              <w:spacing w:before="64"/>
              <w:ind w:left="60" w:right="60"/>
              <w:jc w:val="center"/>
              <w:rPr>
                <w:sz w:val="15"/>
              </w:rPr>
            </w:pPr>
          </w:p>
        </w:tc>
        <w:tc>
          <w:tcPr>
            <w:tcW w:w="1756" w:type="dxa"/>
            <w:gridSpan w:val="3"/>
          </w:tcPr>
          <w:p w:rsidR="00D76306" w:rsidRDefault="00D76306">
            <w:pPr>
              <w:pStyle w:val="TableParagraph"/>
              <w:spacing w:before="64" w:line="266" w:lineRule="auto"/>
              <w:ind w:left="73" w:right="117"/>
              <w:rPr>
                <w:sz w:val="15"/>
              </w:rPr>
            </w:pPr>
          </w:p>
        </w:tc>
        <w:tc>
          <w:tcPr>
            <w:tcW w:w="1441" w:type="dxa"/>
            <w:gridSpan w:val="3"/>
          </w:tcPr>
          <w:p w:rsidR="00D76306" w:rsidRDefault="00D76306">
            <w:pPr>
              <w:pStyle w:val="TableParagraph"/>
              <w:spacing w:before="64" w:line="266" w:lineRule="auto"/>
              <w:ind w:left="73" w:right="427"/>
              <w:rPr>
                <w:sz w:val="15"/>
              </w:rPr>
            </w:pPr>
          </w:p>
        </w:tc>
        <w:tc>
          <w:tcPr>
            <w:tcW w:w="1741" w:type="dxa"/>
            <w:gridSpan w:val="2"/>
          </w:tcPr>
          <w:p w:rsidR="00D76306" w:rsidRDefault="00D76306">
            <w:pPr>
              <w:pStyle w:val="TableParagraph"/>
              <w:spacing w:before="64" w:line="266" w:lineRule="auto"/>
              <w:ind w:left="73"/>
              <w:rPr>
                <w:sz w:val="15"/>
              </w:rPr>
            </w:pPr>
          </w:p>
        </w:tc>
      </w:tr>
      <w:tr w:rsidR="00D76306">
        <w:trPr>
          <w:trHeight w:val="90"/>
        </w:trPr>
        <w:tc>
          <w:tcPr>
            <w:tcW w:w="1410" w:type="dxa"/>
            <w:gridSpan w:val="2"/>
          </w:tcPr>
          <w:p w:rsidR="00D76306" w:rsidRDefault="007B784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684" w:type="dxa"/>
            <w:gridSpan w:val="4"/>
          </w:tcPr>
          <w:p w:rsidR="00D76306" w:rsidRDefault="007B784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410" w:type="dxa"/>
            <w:gridSpan w:val="27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</w:tr>
      <w:tr w:rsidR="00D76306">
        <w:trPr>
          <w:trHeight w:val="243"/>
        </w:trPr>
        <w:tc>
          <w:tcPr>
            <w:tcW w:w="15504" w:type="dxa"/>
            <w:gridSpan w:val="33"/>
          </w:tcPr>
          <w:p w:rsidR="00D76306" w:rsidRDefault="007B784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11.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мира</w:t>
            </w:r>
          </w:p>
        </w:tc>
      </w:tr>
      <w:tr w:rsidR="00D76306">
        <w:trPr>
          <w:trHeight w:val="2047"/>
        </w:trPr>
        <w:tc>
          <w:tcPr>
            <w:tcW w:w="468" w:type="dxa"/>
          </w:tcPr>
          <w:p w:rsidR="00D76306" w:rsidRDefault="007B784D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31</w:t>
            </w:r>
          </w:p>
        </w:tc>
        <w:tc>
          <w:tcPr>
            <w:tcW w:w="1209" w:type="dxa"/>
            <w:gridSpan w:val="3"/>
          </w:tcPr>
          <w:p w:rsidR="00D76306" w:rsidRDefault="007B784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Диалог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</w:t>
            </w:r>
          </w:p>
        </w:tc>
        <w:tc>
          <w:tcPr>
            <w:tcW w:w="696" w:type="dxa"/>
            <w:gridSpan w:val="3"/>
          </w:tcPr>
          <w:p w:rsidR="00D76306" w:rsidRDefault="007B784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768" w:type="dxa"/>
            <w:gridSpan w:val="3"/>
          </w:tcPr>
          <w:p w:rsidR="00D76306" w:rsidRDefault="007B784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88" w:type="dxa"/>
            <w:gridSpan w:val="3"/>
          </w:tcPr>
          <w:p w:rsidR="00D76306" w:rsidRDefault="007B784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684" w:type="dxa"/>
            <w:gridSpan w:val="2"/>
          </w:tcPr>
          <w:p w:rsidR="00D76306" w:rsidRDefault="007B784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Диалог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</w:t>
            </w:r>
          </w:p>
        </w:tc>
        <w:tc>
          <w:tcPr>
            <w:tcW w:w="792" w:type="dxa"/>
            <w:gridSpan w:val="3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gridSpan w:val="3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gridSpan w:val="3"/>
          </w:tcPr>
          <w:p w:rsidR="00D76306" w:rsidRDefault="00D76306">
            <w:pPr>
              <w:pStyle w:val="TableParagraph"/>
              <w:spacing w:before="64"/>
              <w:ind w:left="60" w:right="60"/>
              <w:jc w:val="center"/>
              <w:rPr>
                <w:sz w:val="15"/>
              </w:rPr>
            </w:pPr>
          </w:p>
        </w:tc>
        <w:tc>
          <w:tcPr>
            <w:tcW w:w="552" w:type="dxa"/>
            <w:gridSpan w:val="3"/>
          </w:tcPr>
          <w:p w:rsidR="00D76306" w:rsidRDefault="00D76306">
            <w:pPr>
              <w:pStyle w:val="TableParagraph"/>
              <w:spacing w:before="64"/>
              <w:ind w:left="60" w:right="60"/>
              <w:jc w:val="center"/>
              <w:rPr>
                <w:sz w:val="15"/>
              </w:rPr>
            </w:pPr>
          </w:p>
        </w:tc>
        <w:tc>
          <w:tcPr>
            <w:tcW w:w="2424" w:type="dxa"/>
            <w:gridSpan w:val="3"/>
          </w:tcPr>
          <w:p w:rsidR="00D76306" w:rsidRDefault="007B784D">
            <w:pPr>
              <w:pStyle w:val="TableParagraph"/>
              <w:spacing w:before="64"/>
              <w:ind w:left="73" w:rightChars="-26" w:right="-57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творчеством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композиторов.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сочинений</w:t>
            </w:r>
          </w:p>
          <w:p w:rsidR="00D76306" w:rsidRDefault="007B784D">
            <w:pPr>
              <w:pStyle w:val="TableParagraph"/>
              <w:spacing w:before="4"/>
              <w:ind w:left="73" w:rightChars="-26" w:right="-57"/>
              <w:rPr>
                <w:sz w:val="15"/>
              </w:rPr>
            </w:pP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музыкой.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формы,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принципа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фольклорного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материала.;</w:t>
            </w:r>
          </w:p>
        </w:tc>
        <w:tc>
          <w:tcPr>
            <w:tcW w:w="996" w:type="dxa"/>
            <w:gridSpan w:val="2"/>
          </w:tcPr>
          <w:p w:rsidR="00D76306" w:rsidRDefault="007B784D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467" w:type="dxa"/>
          </w:tcPr>
          <w:p w:rsidR="00D76306" w:rsidRDefault="007B784D">
            <w:pPr>
              <w:pStyle w:val="TableParagraph"/>
              <w:spacing w:before="64" w:line="266" w:lineRule="auto"/>
              <w:ind w:left="73"/>
              <w:rPr>
                <w:sz w:val="15"/>
              </w:rPr>
            </w:pPr>
            <w:hyperlink r:id="rId57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collection.edu.ru/catalog/</w:t>
            </w:r>
          </w:p>
        </w:tc>
      </w:tr>
      <w:tr w:rsidR="00D76306">
        <w:trPr>
          <w:trHeight w:val="246"/>
        </w:trPr>
        <w:tc>
          <w:tcPr>
            <w:tcW w:w="1677" w:type="dxa"/>
            <w:gridSpan w:val="4"/>
          </w:tcPr>
          <w:p w:rsidR="00D76306" w:rsidRDefault="007B784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696" w:type="dxa"/>
            <w:gridSpan w:val="3"/>
          </w:tcPr>
          <w:p w:rsidR="00D76306" w:rsidRDefault="007B784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131" w:type="dxa"/>
            <w:gridSpan w:val="26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</w:tr>
      <w:tr w:rsidR="00D76306">
        <w:trPr>
          <w:trHeight w:val="246"/>
        </w:trPr>
        <w:tc>
          <w:tcPr>
            <w:tcW w:w="15504" w:type="dxa"/>
            <w:gridSpan w:val="33"/>
          </w:tcPr>
          <w:p w:rsidR="00D76306" w:rsidRDefault="007B784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12.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музыка</w:t>
            </w:r>
          </w:p>
        </w:tc>
      </w:tr>
      <w:tr w:rsidR="00D76306">
        <w:trPr>
          <w:trHeight w:val="3314"/>
        </w:trPr>
        <w:tc>
          <w:tcPr>
            <w:tcW w:w="468" w:type="dxa"/>
          </w:tcPr>
          <w:p w:rsidR="00D76306" w:rsidRDefault="007B784D">
            <w:pPr>
              <w:pStyle w:val="TableParagraph"/>
              <w:spacing w:before="64"/>
              <w:ind w:left="0" w:right="48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32</w:t>
            </w:r>
            <w:r>
              <w:rPr>
                <w:spacing w:val="-2"/>
                <w:w w:val="105"/>
                <w:sz w:val="15"/>
              </w:rPr>
              <w:t>.</w:t>
            </w:r>
          </w:p>
        </w:tc>
        <w:tc>
          <w:tcPr>
            <w:tcW w:w="1209" w:type="dxa"/>
            <w:gridSpan w:val="3"/>
          </w:tcPr>
          <w:p w:rsidR="00D76306" w:rsidRDefault="007B784D">
            <w:pPr>
              <w:pStyle w:val="TableParagraph"/>
              <w:spacing w:before="64" w:line="266" w:lineRule="auto"/>
              <w:ind w:left="76" w:right="39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Русские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композиторы-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классики</w:t>
            </w:r>
          </w:p>
        </w:tc>
        <w:tc>
          <w:tcPr>
            <w:tcW w:w="696" w:type="dxa"/>
            <w:gridSpan w:val="3"/>
          </w:tcPr>
          <w:p w:rsidR="00D76306" w:rsidRDefault="007B784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768" w:type="dxa"/>
            <w:gridSpan w:val="3"/>
          </w:tcPr>
          <w:p w:rsidR="00D76306" w:rsidRDefault="007B784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88" w:type="dxa"/>
            <w:gridSpan w:val="3"/>
          </w:tcPr>
          <w:p w:rsidR="00D76306" w:rsidRDefault="007B784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684" w:type="dxa"/>
            <w:gridSpan w:val="2"/>
          </w:tcPr>
          <w:p w:rsidR="00D76306" w:rsidRDefault="007B784D">
            <w:pPr>
              <w:pStyle w:val="TableParagraph"/>
              <w:spacing w:before="64" w:line="266" w:lineRule="auto"/>
              <w:ind w:left="75" w:right="106"/>
              <w:rPr>
                <w:sz w:val="15"/>
              </w:rPr>
            </w:pPr>
            <w:r>
              <w:rPr>
                <w:w w:val="105"/>
                <w:sz w:val="15"/>
              </w:rPr>
              <w:t>Композитор – имя ему народ.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Музыкальные произведения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Чайковский.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 не травушка была» (ст. И.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Сурикова); Н. Римский-Корсаков.</w:t>
            </w:r>
          </w:p>
          <w:p w:rsidR="00D76306" w:rsidRDefault="007B784D">
            <w:pPr>
              <w:pStyle w:val="TableParagraph"/>
              <w:spacing w:before="4" w:line="266" w:lineRule="auto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Опера "Снегурочка" ("Пляска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скоморохов"); </w:t>
            </w:r>
            <w:r>
              <w:rPr>
                <w:spacing w:val="-2"/>
                <w:w w:val="105"/>
                <w:sz w:val="15"/>
              </w:rPr>
              <w:t>А. Гурилёв. «Домик-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крошечка» (сл. С. Любецкого).</w:t>
            </w:r>
          </w:p>
          <w:p w:rsidR="00D76306" w:rsidRDefault="007B784D">
            <w:pPr>
              <w:pStyle w:val="TableParagraph"/>
              <w:spacing w:before="1" w:line="266" w:lineRule="auto"/>
              <w:ind w:left="75" w:right="144"/>
              <w:rPr>
                <w:sz w:val="15"/>
              </w:rPr>
            </w:pPr>
            <w:r>
              <w:rPr>
                <w:w w:val="105"/>
                <w:sz w:val="15"/>
              </w:rPr>
              <w:t>«Вьется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ласточка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сизокрылая»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(сл.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Грекова). «Колокольчик» (сл. И.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Макарова); М. Матвеев. «Матушка,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матушка, что во поле пыльно»; М.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Глинка. Опера «Иван Сусанин» (хор</w:t>
            </w:r>
          </w:p>
          <w:p w:rsidR="00D76306" w:rsidRDefault="007B784D">
            <w:pPr>
              <w:pStyle w:val="TableParagraph"/>
              <w:spacing w:before="4"/>
              <w:ind w:left="75"/>
              <w:rPr>
                <w:sz w:val="15"/>
              </w:rPr>
            </w:pPr>
            <w:r>
              <w:rPr>
                <w:sz w:val="15"/>
              </w:rPr>
              <w:t>«Разгулялися,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разливалися»)</w:t>
            </w:r>
          </w:p>
        </w:tc>
        <w:tc>
          <w:tcPr>
            <w:tcW w:w="792" w:type="dxa"/>
            <w:gridSpan w:val="3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gridSpan w:val="3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gridSpan w:val="3"/>
          </w:tcPr>
          <w:p w:rsidR="00D76306" w:rsidRDefault="00D76306">
            <w:pPr>
              <w:pStyle w:val="TableParagraph"/>
              <w:spacing w:before="64"/>
              <w:ind w:left="60" w:right="60"/>
              <w:jc w:val="center"/>
              <w:rPr>
                <w:sz w:val="15"/>
              </w:rPr>
            </w:pPr>
          </w:p>
        </w:tc>
        <w:tc>
          <w:tcPr>
            <w:tcW w:w="552" w:type="dxa"/>
            <w:gridSpan w:val="3"/>
          </w:tcPr>
          <w:p w:rsidR="00D76306" w:rsidRDefault="00D76306">
            <w:pPr>
              <w:pStyle w:val="TableParagraph"/>
              <w:spacing w:before="64"/>
              <w:ind w:left="60" w:right="60"/>
              <w:jc w:val="center"/>
              <w:rPr>
                <w:sz w:val="15"/>
              </w:rPr>
            </w:pPr>
          </w:p>
        </w:tc>
        <w:tc>
          <w:tcPr>
            <w:tcW w:w="2424" w:type="dxa"/>
            <w:gridSpan w:val="3"/>
          </w:tcPr>
          <w:p w:rsidR="00D76306" w:rsidRDefault="007B784D">
            <w:pPr>
              <w:pStyle w:val="TableParagraph"/>
              <w:spacing w:before="64"/>
              <w:ind w:left="73" w:rightChars="-26" w:right="-57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творчеством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выдающихся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композиторов,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отдельными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фактами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 их биографии.</w:t>
            </w:r>
          </w:p>
          <w:p w:rsidR="00D76306" w:rsidRDefault="007B784D">
            <w:pPr>
              <w:pStyle w:val="TableParagraph"/>
              <w:spacing w:before="4"/>
              <w:ind w:left="73" w:rightChars="-26" w:right="-57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Фрагменты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вокальных,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инструментальных,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симфонических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сочинений.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характерных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(картины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 и т. д.).</w:t>
            </w:r>
          </w:p>
          <w:p w:rsidR="00D76306" w:rsidRDefault="007B784D">
            <w:pPr>
              <w:pStyle w:val="TableParagraph"/>
              <w:spacing w:before="7"/>
              <w:ind w:left="73" w:rightChars="-26" w:right="-5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Характеристи</w:t>
            </w:r>
            <w:r>
              <w:rPr>
                <w:spacing w:val="-2"/>
                <w:w w:val="105"/>
                <w:sz w:val="15"/>
              </w:rPr>
              <w:t>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музыкально-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выразительных</w:t>
            </w:r>
          </w:p>
          <w:p w:rsidR="00D76306" w:rsidRDefault="007B784D">
            <w:pPr>
              <w:pStyle w:val="TableParagraph"/>
              <w:spacing w:before="3"/>
              <w:ind w:left="73" w:rightChars="-26" w:right="-5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средств.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Наблюдение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музыки.</w:t>
            </w:r>
          </w:p>
          <w:p w:rsidR="00D76306" w:rsidRDefault="007B784D">
            <w:pPr>
              <w:pStyle w:val="TableParagraph"/>
              <w:spacing w:before="2"/>
              <w:ind w:left="73" w:rightChars="-26" w:right="-5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жанра,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формы.;</w:t>
            </w:r>
          </w:p>
        </w:tc>
        <w:tc>
          <w:tcPr>
            <w:tcW w:w="996" w:type="dxa"/>
            <w:gridSpan w:val="2"/>
          </w:tcPr>
          <w:p w:rsidR="00D76306" w:rsidRDefault="007B784D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467" w:type="dxa"/>
          </w:tcPr>
          <w:p w:rsidR="00D76306" w:rsidRDefault="007B784D">
            <w:pPr>
              <w:pStyle w:val="TableParagraph"/>
              <w:spacing w:before="64" w:line="266" w:lineRule="auto"/>
              <w:ind w:left="73"/>
              <w:rPr>
                <w:sz w:val="15"/>
              </w:rPr>
            </w:pPr>
            <w:hyperlink r:id="rId58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collection.edu.ru/catalog/</w:t>
            </w:r>
          </w:p>
        </w:tc>
      </w:tr>
      <w:tr w:rsidR="00D76306">
        <w:trPr>
          <w:trHeight w:val="3426"/>
        </w:trPr>
        <w:tc>
          <w:tcPr>
            <w:tcW w:w="468" w:type="dxa"/>
          </w:tcPr>
          <w:p w:rsidR="00D76306" w:rsidRDefault="007B784D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33</w:t>
            </w:r>
            <w:r>
              <w:rPr>
                <w:spacing w:val="-2"/>
                <w:w w:val="105"/>
                <w:sz w:val="15"/>
              </w:rPr>
              <w:t>.</w:t>
            </w:r>
          </w:p>
        </w:tc>
        <w:tc>
          <w:tcPr>
            <w:tcW w:w="1209" w:type="dxa"/>
            <w:gridSpan w:val="3"/>
          </w:tcPr>
          <w:p w:rsidR="00D76306" w:rsidRDefault="007B784D">
            <w:pPr>
              <w:pStyle w:val="TableParagraph"/>
              <w:spacing w:before="64" w:line="266" w:lineRule="auto"/>
              <w:ind w:left="76" w:right="39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Европейские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композиторы-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классики</w:t>
            </w:r>
          </w:p>
        </w:tc>
        <w:tc>
          <w:tcPr>
            <w:tcW w:w="696" w:type="dxa"/>
            <w:gridSpan w:val="3"/>
          </w:tcPr>
          <w:p w:rsidR="00D76306" w:rsidRDefault="007B784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768" w:type="dxa"/>
            <w:gridSpan w:val="3"/>
          </w:tcPr>
          <w:p w:rsidR="00D76306" w:rsidRDefault="007B784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88" w:type="dxa"/>
            <w:gridSpan w:val="3"/>
          </w:tcPr>
          <w:p w:rsidR="00D76306" w:rsidRDefault="007B784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684" w:type="dxa"/>
            <w:gridSpan w:val="2"/>
          </w:tcPr>
          <w:p w:rsidR="00D76306" w:rsidRDefault="007B784D">
            <w:pPr>
              <w:pStyle w:val="TableParagraph"/>
              <w:spacing w:before="64" w:line="266" w:lineRule="auto"/>
              <w:ind w:left="75" w:right="62"/>
              <w:rPr>
                <w:sz w:val="15"/>
              </w:rPr>
            </w:pPr>
            <w:r>
              <w:rPr>
                <w:w w:val="105"/>
                <w:sz w:val="15"/>
              </w:rPr>
              <w:t>Знаменитые скрипачи и скрипичные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мастера. Музыкальные произведения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выбору: исполнительское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Вивальди,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Корели,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Паганини, Н. Кавакос; П. И.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Чайковский. Концерт для скрипки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оркестром ре мажор; Л. ван Бетховен.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Концерт для скрипки с орк</w:t>
            </w:r>
            <w:r>
              <w:rPr>
                <w:w w:val="105"/>
                <w:sz w:val="15"/>
              </w:rPr>
              <w:t>естром ре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мажор; И. Брамс. Концерт 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скрипки с оркестром ре мажор</w:t>
            </w:r>
          </w:p>
        </w:tc>
        <w:tc>
          <w:tcPr>
            <w:tcW w:w="792" w:type="dxa"/>
            <w:gridSpan w:val="3"/>
          </w:tcPr>
          <w:p w:rsidR="00D76306" w:rsidRDefault="007B784D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М.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Матвеев.</w:t>
            </w:r>
          </w:p>
          <w:p w:rsidR="00D76306" w:rsidRDefault="007B784D">
            <w:pPr>
              <w:pStyle w:val="TableParagraph"/>
              <w:spacing w:before="20" w:line="266" w:lineRule="auto"/>
              <w:ind w:left="74" w:righ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«Матушка,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матушка,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пыльно»</w:t>
            </w:r>
          </w:p>
        </w:tc>
        <w:tc>
          <w:tcPr>
            <w:tcW w:w="768" w:type="dxa"/>
            <w:gridSpan w:val="3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gridSpan w:val="3"/>
          </w:tcPr>
          <w:p w:rsidR="00D76306" w:rsidRDefault="00D76306">
            <w:pPr>
              <w:pStyle w:val="TableParagraph"/>
              <w:spacing w:before="64"/>
              <w:ind w:left="60" w:right="60"/>
              <w:jc w:val="center"/>
              <w:rPr>
                <w:sz w:val="15"/>
              </w:rPr>
            </w:pPr>
          </w:p>
        </w:tc>
        <w:tc>
          <w:tcPr>
            <w:tcW w:w="552" w:type="dxa"/>
            <w:gridSpan w:val="3"/>
          </w:tcPr>
          <w:p w:rsidR="00D76306" w:rsidRDefault="00D76306">
            <w:pPr>
              <w:pStyle w:val="TableParagraph"/>
              <w:spacing w:before="64"/>
              <w:ind w:left="60" w:right="60"/>
              <w:jc w:val="center"/>
              <w:rPr>
                <w:sz w:val="15"/>
              </w:rPr>
            </w:pPr>
          </w:p>
        </w:tc>
        <w:tc>
          <w:tcPr>
            <w:tcW w:w="2424" w:type="dxa"/>
            <w:gridSpan w:val="3"/>
          </w:tcPr>
          <w:p w:rsidR="00D76306" w:rsidRDefault="007B784D">
            <w:pPr>
              <w:pStyle w:val="TableParagraph"/>
              <w:spacing w:before="64"/>
              <w:ind w:left="73" w:rightChars="-26" w:right="-57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творчеством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выдающихся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композиторов,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отдельными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фактами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 их биографии.</w:t>
            </w:r>
          </w:p>
          <w:p w:rsidR="00D76306" w:rsidRDefault="007B784D">
            <w:pPr>
              <w:pStyle w:val="TableParagraph"/>
              <w:spacing w:before="4"/>
              <w:ind w:left="73" w:rightChars="-26" w:right="-57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Фрагменты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вокальных,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инструментальных,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симфонических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сочинений.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характерных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(картины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 и т. д.).</w:t>
            </w:r>
          </w:p>
          <w:p w:rsidR="00D76306" w:rsidRDefault="007B784D">
            <w:pPr>
              <w:pStyle w:val="TableParagraph"/>
              <w:spacing w:before="7"/>
              <w:ind w:left="73" w:rightChars="-26" w:right="-5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Характеристика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музыкально-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выразительных</w:t>
            </w:r>
          </w:p>
          <w:p w:rsidR="00D76306" w:rsidRDefault="007B784D">
            <w:pPr>
              <w:pStyle w:val="TableParagraph"/>
              <w:spacing w:before="3"/>
              <w:ind w:left="73" w:rightChars="-26" w:right="-5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средств.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Наблюдение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музыки.</w:t>
            </w:r>
          </w:p>
          <w:p w:rsidR="00D76306" w:rsidRDefault="007B784D">
            <w:pPr>
              <w:pStyle w:val="TableParagraph"/>
              <w:spacing w:before="2"/>
              <w:ind w:left="73" w:rightChars="-26" w:right="-5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жанра,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формы.;</w:t>
            </w:r>
          </w:p>
        </w:tc>
        <w:tc>
          <w:tcPr>
            <w:tcW w:w="996" w:type="dxa"/>
            <w:gridSpan w:val="2"/>
          </w:tcPr>
          <w:p w:rsidR="00D76306" w:rsidRDefault="007B784D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467" w:type="dxa"/>
          </w:tcPr>
          <w:p w:rsidR="00D76306" w:rsidRDefault="007B784D">
            <w:pPr>
              <w:pStyle w:val="TableParagraph"/>
              <w:spacing w:before="64" w:line="266" w:lineRule="auto"/>
              <w:ind w:left="73"/>
              <w:rPr>
                <w:sz w:val="15"/>
              </w:rPr>
            </w:pPr>
            <w:hyperlink r:id="rId59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collection.edu.ru/catalog/</w:t>
            </w:r>
          </w:p>
        </w:tc>
      </w:tr>
      <w:tr w:rsidR="00D76306">
        <w:trPr>
          <w:trHeight w:val="1870"/>
        </w:trPr>
        <w:tc>
          <w:tcPr>
            <w:tcW w:w="468" w:type="dxa"/>
          </w:tcPr>
          <w:p w:rsidR="00D76306" w:rsidRDefault="007B784D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</w:t>
            </w:r>
            <w:r>
              <w:rPr>
                <w:spacing w:val="-2"/>
                <w:w w:val="105"/>
                <w:sz w:val="15"/>
              </w:rPr>
              <w:t>4</w:t>
            </w:r>
            <w:r>
              <w:rPr>
                <w:spacing w:val="-2"/>
                <w:w w:val="105"/>
                <w:sz w:val="15"/>
              </w:rPr>
              <w:t>.</w:t>
            </w:r>
          </w:p>
        </w:tc>
        <w:tc>
          <w:tcPr>
            <w:tcW w:w="1209" w:type="dxa"/>
            <w:gridSpan w:val="3"/>
          </w:tcPr>
          <w:p w:rsidR="00D76306" w:rsidRDefault="007B784D">
            <w:pPr>
              <w:pStyle w:val="TableParagraph"/>
              <w:spacing w:before="64" w:line="266" w:lineRule="auto"/>
              <w:ind w:left="76" w:right="48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Мастерство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исполнителя</w:t>
            </w:r>
          </w:p>
        </w:tc>
        <w:tc>
          <w:tcPr>
            <w:tcW w:w="696" w:type="dxa"/>
            <w:gridSpan w:val="3"/>
          </w:tcPr>
          <w:p w:rsidR="00D76306" w:rsidRDefault="007B784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768" w:type="dxa"/>
            <w:gridSpan w:val="3"/>
          </w:tcPr>
          <w:p w:rsidR="00D76306" w:rsidRDefault="007B784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88" w:type="dxa"/>
            <w:gridSpan w:val="3"/>
          </w:tcPr>
          <w:p w:rsidR="00D76306" w:rsidRDefault="007B784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684" w:type="dxa"/>
            <w:gridSpan w:val="2"/>
          </w:tcPr>
          <w:p w:rsidR="00D76306" w:rsidRDefault="007B784D">
            <w:pPr>
              <w:pStyle w:val="TableParagraph"/>
              <w:spacing w:before="64" w:line="266" w:lineRule="auto"/>
              <w:ind w:left="75" w:right="160"/>
              <w:rPr>
                <w:sz w:val="15"/>
              </w:rPr>
            </w:pPr>
            <w:r>
              <w:rPr>
                <w:w w:val="105"/>
                <w:sz w:val="15"/>
              </w:rPr>
              <w:t>Знаменитые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виолончелисты.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Музыкальные произведения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выбору: исполнительское творчество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 Растроповича, П. Казальс, Н.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Андре, В. </w:t>
            </w:r>
            <w:r>
              <w:rPr>
                <w:w w:val="105"/>
                <w:sz w:val="15"/>
              </w:rPr>
              <w:t>Максимова; К. Сен-Санс.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Концерт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виолончели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оркестром</w:t>
            </w:r>
          </w:p>
          <w:p w:rsidR="00D76306" w:rsidRDefault="007B784D">
            <w:pPr>
              <w:pStyle w:val="TableParagraph"/>
              <w:spacing w:before="4" w:line="266" w:lineRule="auto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№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Й.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Гайдн.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Концерт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виолончели с оркестром</w:t>
            </w:r>
          </w:p>
        </w:tc>
        <w:tc>
          <w:tcPr>
            <w:tcW w:w="792" w:type="dxa"/>
            <w:gridSpan w:val="3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gridSpan w:val="3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gridSpan w:val="3"/>
          </w:tcPr>
          <w:p w:rsidR="00D76306" w:rsidRDefault="00D76306">
            <w:pPr>
              <w:pStyle w:val="TableParagraph"/>
              <w:spacing w:before="64"/>
              <w:ind w:left="60" w:right="60"/>
              <w:jc w:val="center"/>
              <w:rPr>
                <w:sz w:val="15"/>
              </w:rPr>
            </w:pPr>
          </w:p>
        </w:tc>
        <w:tc>
          <w:tcPr>
            <w:tcW w:w="552" w:type="dxa"/>
            <w:gridSpan w:val="3"/>
          </w:tcPr>
          <w:p w:rsidR="00D76306" w:rsidRDefault="00D76306">
            <w:pPr>
              <w:pStyle w:val="TableParagraph"/>
              <w:spacing w:before="64"/>
              <w:ind w:left="60" w:right="60"/>
              <w:jc w:val="center"/>
              <w:rPr>
                <w:sz w:val="15"/>
              </w:rPr>
            </w:pPr>
          </w:p>
        </w:tc>
        <w:tc>
          <w:tcPr>
            <w:tcW w:w="2424" w:type="dxa"/>
            <w:gridSpan w:val="3"/>
          </w:tcPr>
          <w:p w:rsidR="00D76306" w:rsidRDefault="007B784D">
            <w:pPr>
              <w:pStyle w:val="TableParagraph"/>
              <w:spacing w:before="64" w:line="266" w:lineRule="auto"/>
              <w:ind w:left="73" w:right="175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творчеством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выдающихся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исполнителей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классической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Изучение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афиш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консерватории,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филармонии.;</w:t>
            </w:r>
          </w:p>
        </w:tc>
        <w:tc>
          <w:tcPr>
            <w:tcW w:w="996" w:type="dxa"/>
            <w:gridSpan w:val="2"/>
          </w:tcPr>
          <w:p w:rsidR="00D76306" w:rsidRDefault="007B784D">
            <w:pPr>
              <w:pStyle w:val="TableParagraph"/>
              <w:spacing w:before="64" w:line="266" w:lineRule="auto"/>
              <w:ind w:left="73" w:right="4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467" w:type="dxa"/>
          </w:tcPr>
          <w:p w:rsidR="00D76306" w:rsidRDefault="007B784D">
            <w:pPr>
              <w:pStyle w:val="TableParagraph"/>
              <w:spacing w:before="64" w:line="266" w:lineRule="auto"/>
              <w:ind w:left="73"/>
              <w:rPr>
                <w:sz w:val="15"/>
              </w:rPr>
            </w:pPr>
            <w:hyperlink r:id="rId60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collection.edu.ru/catalog/</w:t>
            </w:r>
          </w:p>
        </w:tc>
      </w:tr>
      <w:tr w:rsidR="00D76306">
        <w:trPr>
          <w:trHeight w:val="333"/>
        </w:trPr>
        <w:tc>
          <w:tcPr>
            <w:tcW w:w="1677" w:type="dxa"/>
            <w:gridSpan w:val="4"/>
          </w:tcPr>
          <w:p w:rsidR="00D76306" w:rsidRDefault="007B784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696" w:type="dxa"/>
            <w:gridSpan w:val="3"/>
          </w:tcPr>
          <w:p w:rsidR="00D76306" w:rsidRDefault="007B784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131" w:type="dxa"/>
            <w:gridSpan w:val="26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</w:tr>
      <w:tr w:rsidR="00D76306">
        <w:trPr>
          <w:trHeight w:val="333"/>
        </w:trPr>
        <w:tc>
          <w:tcPr>
            <w:tcW w:w="1677" w:type="dxa"/>
            <w:gridSpan w:val="4"/>
          </w:tcPr>
          <w:p w:rsidR="00D76306" w:rsidRDefault="007B784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696" w:type="dxa"/>
            <w:gridSpan w:val="3"/>
          </w:tcPr>
          <w:p w:rsidR="00D76306" w:rsidRDefault="007B784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131" w:type="dxa"/>
            <w:gridSpan w:val="26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</w:tr>
      <w:tr w:rsidR="00D76306">
        <w:trPr>
          <w:trHeight w:val="717"/>
        </w:trPr>
        <w:tc>
          <w:tcPr>
            <w:tcW w:w="1677" w:type="dxa"/>
            <w:gridSpan w:val="4"/>
          </w:tcPr>
          <w:p w:rsidR="00D76306" w:rsidRDefault="007B784D">
            <w:pPr>
              <w:pStyle w:val="TableParagraph"/>
              <w:spacing w:before="64" w:line="266" w:lineRule="auto"/>
              <w:ind w:left="76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696" w:type="dxa"/>
            <w:gridSpan w:val="3"/>
          </w:tcPr>
          <w:p w:rsidR="00D76306" w:rsidRDefault="007B784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34</w:t>
            </w:r>
          </w:p>
        </w:tc>
        <w:tc>
          <w:tcPr>
            <w:tcW w:w="768" w:type="dxa"/>
            <w:gridSpan w:val="3"/>
          </w:tcPr>
          <w:p w:rsidR="00D76306" w:rsidRDefault="007B784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88" w:type="dxa"/>
            <w:gridSpan w:val="3"/>
          </w:tcPr>
          <w:p w:rsidR="00D76306" w:rsidRDefault="007B784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475" w:type="dxa"/>
            <w:gridSpan w:val="20"/>
          </w:tcPr>
          <w:p w:rsidR="00D76306" w:rsidRDefault="00D76306">
            <w:pPr>
              <w:pStyle w:val="TableParagraph"/>
              <w:rPr>
                <w:sz w:val="14"/>
              </w:rPr>
            </w:pPr>
          </w:p>
        </w:tc>
      </w:tr>
    </w:tbl>
    <w:p w:rsidR="00D76306" w:rsidRDefault="00D76306">
      <w:pPr>
        <w:tabs>
          <w:tab w:val="left" w:pos="4145"/>
        </w:tabs>
        <w:rPr>
          <w:rFonts w:ascii="Trebuchet MS" w:hAnsi="Trebuchet MS"/>
          <w:sz w:val="18"/>
        </w:rPr>
      </w:pPr>
    </w:p>
    <w:sectPr w:rsidR="00D76306">
      <w:pgSz w:w="16838" w:h="11906" w:orient="landscape"/>
      <w:pgMar w:top="620" w:right="620" w:bottom="62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84D" w:rsidRDefault="007B784D">
      <w:r>
        <w:separator/>
      </w:r>
    </w:p>
  </w:endnote>
  <w:endnote w:type="continuationSeparator" w:id="0">
    <w:p w:rsidR="007B784D" w:rsidRDefault="007B7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84D" w:rsidRDefault="007B784D">
      <w:r>
        <w:separator/>
      </w:r>
    </w:p>
  </w:footnote>
  <w:footnote w:type="continuationSeparator" w:id="0">
    <w:p w:rsidR="007B784D" w:rsidRDefault="007B7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F092B84"/>
    <w:multiLevelType w:val="multilevel"/>
    <w:tmpl w:val="CF092B84"/>
    <w:lvl w:ilvl="0">
      <w:start w:val="1"/>
      <w:numFmt w:val="decimal"/>
      <w:lvlText w:val="%1)"/>
      <w:lvlJc w:val="left"/>
      <w:pPr>
        <w:ind w:left="117" w:hanging="273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4"/>
        <w:sz w:val="20"/>
        <w:szCs w:val="20"/>
        <w:lang w:val="ru-RU" w:eastAsia="en-US" w:bidi="ar-SA"/>
      </w:rPr>
    </w:lvl>
    <w:lvl w:ilvl="1">
      <w:numFmt w:val="bullet"/>
      <w:lvlText w:val="•"/>
      <w:lvlJc w:val="left"/>
      <w:pPr>
        <w:ind w:left="770" w:hanging="273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420" w:hanging="2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71" w:hanging="2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21" w:hanging="2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71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2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672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322" w:hanging="273"/>
      </w:pPr>
      <w:rPr>
        <w:rFonts w:hint="default"/>
        <w:lang w:val="ru-RU" w:eastAsia="en-US" w:bidi="ar-SA"/>
      </w:rPr>
    </w:lvl>
  </w:abstractNum>
  <w:abstractNum w:abstractNumId="1" w15:restartNumberingAfterBreak="0">
    <w:nsid w:val="0053208E"/>
    <w:multiLevelType w:val="multilevel"/>
    <w:tmpl w:val="0053208E"/>
    <w:lvl w:ilvl="0">
      <w:start w:val="1"/>
      <w:numFmt w:val="decimal"/>
      <w:lvlText w:val="%1)"/>
      <w:lvlJc w:val="left"/>
      <w:pPr>
        <w:ind w:left="117" w:hanging="288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4"/>
        <w:sz w:val="20"/>
        <w:szCs w:val="20"/>
        <w:lang w:val="ru-RU" w:eastAsia="en-US" w:bidi="ar-SA"/>
      </w:rPr>
    </w:lvl>
    <w:lvl w:ilvl="1">
      <w:numFmt w:val="bullet"/>
      <w:lvlText w:val="•"/>
      <w:lvlJc w:val="left"/>
      <w:pPr>
        <w:ind w:left="770" w:hanging="28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420" w:hanging="2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71" w:hanging="2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21" w:hanging="2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71" w:hanging="2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22" w:hanging="2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672" w:hanging="2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322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375" w:hanging="259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spacing w:val="-4"/>
        <w:w w:val="106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76306"/>
    <w:rsid w:val="007B784D"/>
    <w:rsid w:val="00D76306"/>
    <w:rsid w:val="00FE2F23"/>
    <w:rsid w:val="06C368D6"/>
    <w:rsid w:val="0F043055"/>
    <w:rsid w:val="1BA9131F"/>
    <w:rsid w:val="28777AE9"/>
    <w:rsid w:val="7568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2" fillcolor="white">
      <v:fill color="white"/>
    </o:shapedefaults>
    <o:shapelayout v:ext="edit">
      <o:idmap v:ext="edit" data="1"/>
    </o:shapelayout>
  </w:shapeDefaults>
  <w:decimalSymbol w:val=","/>
  <w:listSeparator w:val=";"/>
  <w14:docId w14:val="17F0DAEB"/>
  <w15:docId w15:val="{A5376AAC-B33A-4991-888A-8CFAE16D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Bookman Old Style" w:eastAsia="Bookman Old Style" w:hAnsi="Bookman Old Style" w:cs="Bookman Old Style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118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2">
    <w:name w:val="heading 2"/>
    <w:basedOn w:val="a"/>
    <w:next w:val="a"/>
    <w:uiPriority w:val="1"/>
    <w:qFormat/>
    <w:pPr>
      <w:spacing w:before="80"/>
      <w:ind w:left="117"/>
      <w:outlineLvl w:val="1"/>
    </w:pPr>
    <w:rPr>
      <w:rFonts w:ascii="Calibri" w:eastAsia="Calibri" w:hAnsi="Calibri" w:cs="Calibri"/>
      <w:b/>
      <w:bCs/>
    </w:rPr>
  </w:style>
  <w:style w:type="paragraph" w:styleId="3">
    <w:name w:val="heading 3"/>
    <w:basedOn w:val="a"/>
    <w:next w:val="a"/>
    <w:uiPriority w:val="1"/>
    <w:qFormat/>
    <w:pPr>
      <w:spacing w:before="161"/>
      <w:ind w:left="118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"/>
    <w:next w:val="a"/>
    <w:uiPriority w:val="1"/>
    <w:qFormat/>
    <w:pPr>
      <w:spacing w:line="228" w:lineRule="exact"/>
      <w:ind w:left="343"/>
      <w:outlineLvl w:val="3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ind w:left="869" w:right="906"/>
      <w:jc w:val="center"/>
    </w:pPr>
    <w:rPr>
      <w:rFonts w:ascii="Calibri" w:eastAsia="Calibri" w:hAnsi="Calibri" w:cs="Calibri"/>
      <w:b/>
      <w:bCs/>
      <w:sz w:val="100"/>
      <w:szCs w:val="10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pPr>
      <w:ind w:left="117" w:right="154" w:firstLine="22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school-collection.edu.ru/" TargetMode="External"/><Relationship Id="rId26" Type="http://schemas.openxmlformats.org/officeDocument/2006/relationships/hyperlink" Target="http://school-/" TargetMode="External"/><Relationship Id="rId39" Type="http://schemas.openxmlformats.org/officeDocument/2006/relationships/hyperlink" Target="http://school-/" TargetMode="External"/><Relationship Id="rId21" Type="http://schemas.openxmlformats.org/officeDocument/2006/relationships/hyperlink" Target="http://school-collection.edu.ru/" TargetMode="External"/><Relationship Id="rId34" Type="http://schemas.openxmlformats.org/officeDocument/2006/relationships/hyperlink" Target="http://school-/" TargetMode="External"/><Relationship Id="rId42" Type="http://schemas.openxmlformats.org/officeDocument/2006/relationships/hyperlink" Target="http://school-/" TargetMode="External"/><Relationship Id="rId47" Type="http://schemas.openxmlformats.org/officeDocument/2006/relationships/hyperlink" Target="http://school-/" TargetMode="External"/><Relationship Id="rId50" Type="http://schemas.openxmlformats.org/officeDocument/2006/relationships/hyperlink" Target="http://school-/" TargetMode="External"/><Relationship Id="rId55" Type="http://schemas.openxmlformats.org/officeDocument/2006/relationships/hyperlink" Target="http://school-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hyperlink" Target="http://school-collection.edu.ru/" TargetMode="External"/><Relationship Id="rId29" Type="http://schemas.openxmlformats.org/officeDocument/2006/relationships/hyperlink" Target="http://school-/" TargetMode="External"/><Relationship Id="rId41" Type="http://schemas.openxmlformats.org/officeDocument/2006/relationships/hyperlink" Target="http://school-/" TargetMode="External"/><Relationship Id="rId54" Type="http://schemas.openxmlformats.org/officeDocument/2006/relationships/hyperlink" Target="http://school-/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://school-collection.edu.ru/" TargetMode="External"/><Relationship Id="rId32" Type="http://schemas.openxmlformats.org/officeDocument/2006/relationships/hyperlink" Target="http://school-/" TargetMode="External"/><Relationship Id="rId37" Type="http://schemas.openxmlformats.org/officeDocument/2006/relationships/hyperlink" Target="http://school-/" TargetMode="External"/><Relationship Id="rId40" Type="http://schemas.openxmlformats.org/officeDocument/2006/relationships/hyperlink" Target="http://school-/" TargetMode="External"/><Relationship Id="rId45" Type="http://schemas.openxmlformats.org/officeDocument/2006/relationships/hyperlink" Target="http://school-/" TargetMode="External"/><Relationship Id="rId53" Type="http://schemas.openxmlformats.org/officeDocument/2006/relationships/hyperlink" Target="http://school-/" TargetMode="External"/><Relationship Id="rId58" Type="http://schemas.openxmlformats.org/officeDocument/2006/relationships/hyperlink" Target="http://school-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hyperlink" Target="http://school-/" TargetMode="External"/><Relationship Id="rId36" Type="http://schemas.openxmlformats.org/officeDocument/2006/relationships/hyperlink" Target="http://school-/" TargetMode="External"/><Relationship Id="rId49" Type="http://schemas.openxmlformats.org/officeDocument/2006/relationships/hyperlink" Target="http://school-/" TargetMode="External"/><Relationship Id="rId57" Type="http://schemas.openxmlformats.org/officeDocument/2006/relationships/hyperlink" Target="http://school-/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school-collection.edu.ru/" TargetMode="External"/><Relationship Id="rId31" Type="http://schemas.openxmlformats.org/officeDocument/2006/relationships/hyperlink" Target="http://school-/" TargetMode="External"/><Relationship Id="rId44" Type="http://schemas.openxmlformats.org/officeDocument/2006/relationships/hyperlink" Target="http://school-/" TargetMode="External"/><Relationship Id="rId52" Type="http://schemas.openxmlformats.org/officeDocument/2006/relationships/hyperlink" Target="http://school-/" TargetMode="External"/><Relationship Id="rId60" Type="http://schemas.openxmlformats.org/officeDocument/2006/relationships/hyperlink" Target="http://school-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://school-collection.edu.ru/" TargetMode="External"/><Relationship Id="rId27" Type="http://schemas.openxmlformats.org/officeDocument/2006/relationships/hyperlink" Target="http://school-/" TargetMode="External"/><Relationship Id="rId30" Type="http://schemas.openxmlformats.org/officeDocument/2006/relationships/hyperlink" Target="http://school-/" TargetMode="External"/><Relationship Id="rId35" Type="http://schemas.openxmlformats.org/officeDocument/2006/relationships/hyperlink" Target="http://school-/" TargetMode="External"/><Relationship Id="rId43" Type="http://schemas.openxmlformats.org/officeDocument/2006/relationships/hyperlink" Target="http://school-/" TargetMode="External"/><Relationship Id="rId48" Type="http://schemas.openxmlformats.org/officeDocument/2006/relationships/hyperlink" Target="http://school-/" TargetMode="External"/><Relationship Id="rId56" Type="http://schemas.openxmlformats.org/officeDocument/2006/relationships/hyperlink" Target="http://school-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school-/" TargetMode="External"/><Relationship Id="rId3" Type="http://schemas.openxmlformats.org/officeDocument/2006/relationships/styles" Target="styles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http://school-collection.edu.ru/" TargetMode="External"/><Relationship Id="rId33" Type="http://schemas.openxmlformats.org/officeDocument/2006/relationships/hyperlink" Target="http://school-/" TargetMode="External"/><Relationship Id="rId38" Type="http://schemas.openxmlformats.org/officeDocument/2006/relationships/hyperlink" Target="http://school-/" TargetMode="External"/><Relationship Id="rId46" Type="http://schemas.openxmlformats.org/officeDocument/2006/relationships/hyperlink" Target="http://school-/" TargetMode="External"/><Relationship Id="rId59" Type="http://schemas.openxmlformats.org/officeDocument/2006/relationships/hyperlink" Target="http://school-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37"/>
    <customShpInfo spid="_x0000_s1038"/>
    <customShpInfo spid="_x0000_s1039"/>
    <customShpInfo spid="_x0000_s1040"/>
    <customShpInfo spid="_x0000_s1043"/>
    <customShpInfo spid="_x0000_s1044"/>
    <customShpInfo spid="_x0000_s1045"/>
    <customShpInfo spid="_x0000_s1048"/>
    <customShpInfo spid="_x0000_s1049"/>
    <customShpInfo spid="_x0000_s1052"/>
    <customShpInfo spid="_x0000_s1053"/>
    <customShpInfo spid="_x0000_s1056"/>
    <customShpInfo spid="_x0000_s1057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9"/>
    <customShpInfo spid="_x0000_s1070"/>
    <customShpInfo spid="_x0000_s1071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3"/>
    <customShpInfo spid="_x0000_s1084"/>
    <customShpInfo spid="_x0000_s1085"/>
    <customShpInfo spid="_x0000_s1088"/>
    <customShpInfo spid="_x0000_s1089"/>
    <customShpInfo spid="_x0000_s1092"/>
    <customShpInfo spid="_x0000_s1093"/>
    <customShpInfo spid="_x0000_s1094"/>
    <customShpInfo spid="_x0000_s1095"/>
    <customShpInfo spid="_x0000_s1098"/>
    <customShpInfo spid="_x0000_s1099"/>
    <customShpInfo spid="_x0000_s1100"/>
    <customShpInfo spid="_x0000_s1103"/>
    <customShpInfo spid="_x0000_s1104"/>
    <customShpInfo spid="_x0000_s1107"/>
    <customShpInfo spid="_x0000_s1108"/>
    <customShpInfo spid="_x0000_s1111"/>
    <customShpInfo spid="_x0000_s1112"/>
    <customShpInfo spid="_x0000_s1113"/>
    <customShpInfo spid="_x0000_s1114"/>
    <customShpInfo spid="_x0000_s1115"/>
    <customShpInfo spid="_x0000_s1116"/>
    <customShpInfo spid="_x0000_s1117"/>
    <customShpInfo spid="_x0000_s1118"/>
    <customShpInfo spid="_x0000_s1121"/>
    <customShpInfo spid="_x0000_s1122"/>
    <customShpInfo spid="_x0000_s1123"/>
    <customShpInfo spid="_x0000_s1126"/>
    <customShpInfo spid="_x0000_s1127"/>
    <customShpInfo spid="_x0000_s1128"/>
    <customShpInfo spid="_x0000_s1129"/>
    <customShpInfo spid="_x0000_s1130"/>
    <customShpInfo spid="_x0000_s1131"/>
    <customShpInfo spid="_x0000_s1132"/>
    <customShpInfo spid="_x0000_s1133"/>
    <customShpInfo spid="_x0000_s1136"/>
    <customShpInfo spid="_x0000_s1137"/>
    <customShpInfo spid="_x0000_s1138"/>
    <customShpInfo spid="_x0000_s1139"/>
    <customShpInfo spid="_x0000_s1140"/>
    <customShpInfo spid="_x0000_s1141"/>
    <customShpInfo spid="_x0000_s1142"/>
    <customShpInfo spid="_x0000_s1143"/>
    <customShpInfo spid="_x0000_s1144"/>
    <customShpInfo spid="_x0000_s1145"/>
    <customShpInfo spid="_x0000_s1146"/>
    <customShpInfo spid="_x0000_s1147"/>
    <customShpInfo spid="_x0000_s1148"/>
    <customShpInfo spid="_x0000_s1149"/>
    <customShpInfo spid="_x0000_s1150"/>
    <customShpInfo spid="_x0000_s115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20707</Words>
  <Characters>118035</Characters>
  <Application>Microsoft Office Word</Application>
  <DocSecurity>0</DocSecurity>
  <Lines>983</Lines>
  <Paragraphs>276</Paragraphs>
  <ScaleCrop>false</ScaleCrop>
  <Company/>
  <LinksUpToDate>false</LinksUpToDate>
  <CharactersWithSpaces>138466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 Radde</cp:lastModifiedBy>
  <cp:revision>3</cp:revision>
  <dcterms:created xsi:type="dcterms:W3CDTF">2022-07-29T03:20:00Z</dcterms:created>
  <dcterms:modified xsi:type="dcterms:W3CDTF">2022-11-15T05:55:00Z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2022-07-29T00:00:00Z</vt:filetime>
  </property>
  <property fmtid="{D5CDD505-2E9C-101B-9397-08002B2CF9AE}" pid="5" name="KSOProductBuildVer">
    <vt:lpwstr>1049-11.2.0.11380</vt:lpwstr>
  </property>
  <property fmtid="{D5CDD505-2E9C-101B-9397-08002B2CF9AE}" pid="6" name="ICV">
    <vt:lpwstr>0BB90EC28FF34D4C8925D539FC94C6BA</vt:lpwstr>
  </property>
</Properties>
</file>