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D3" w:rsidRDefault="002D0649">
      <w:pPr>
        <w:sectPr w:rsidR="004E2AD3" w:rsidSect="004E2A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D0649"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School Radde\Desktop\рабочие программы школы 2022-2023\Минаева М. С\Юсупо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Минаева М. С\Юсупова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AD3" w:rsidRPr="002B249D" w:rsidRDefault="004E2AD3" w:rsidP="004E2AD3">
      <w:pPr>
        <w:autoSpaceDE w:val="0"/>
        <w:autoSpaceDN w:val="0"/>
        <w:spacing w:after="258" w:line="233" w:lineRule="auto"/>
        <w:jc w:val="center"/>
        <w:rPr>
          <w:sz w:val="28"/>
          <w:szCs w:val="28"/>
        </w:rPr>
      </w:pPr>
      <w:r w:rsidRPr="002B249D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237" w:type="dxa"/>
        <w:tblLayout w:type="fixed"/>
        <w:tblLook w:val="04A0" w:firstRow="1" w:lastRow="0" w:firstColumn="1" w:lastColumn="0" w:noHBand="0" w:noVBand="1"/>
      </w:tblPr>
      <w:tblGrid>
        <w:gridCol w:w="619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34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E2AD3" w:rsidTr="00FD5F55">
        <w:trPr>
          <w:trHeight w:hRule="exact" w:val="54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</w:tr>
      <w:tr w:rsidR="004E2AD3" w:rsidTr="00FD5F55">
        <w:trPr>
          <w:trHeight w:hRule="exact" w:val="348"/>
        </w:trPr>
        <w:tc>
          <w:tcPr>
            <w:tcW w:w="14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4E2AD3" w:rsidTr="00FD5F55">
        <w:trPr>
          <w:trHeight w:hRule="exact" w:val="350"/>
        </w:trPr>
        <w:tc>
          <w:tcPr>
            <w:tcW w:w="14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4E2AD3" w:rsidTr="00FD5F55">
        <w:trPr>
          <w:trHeight w:hRule="exact" w:val="660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01.08.2022 03.08.2022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серией сюжетных картинок,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выстроенных 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​вильной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последовательности: анализ изображённых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собы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обсуждение сюжета, составление устного рассказа с опорой на картинки; Работа с серией сюжетных картинок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нарушенной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вательностью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анализ изображённых событий, установление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правильной последовательности событий, объяснение ошибки художника, внесение изменений в последователь​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картинок, составление устного рассказа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ленной серии картинок;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 по составлению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 по составлению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небольших рассказов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сательного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характера (например, описание как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результат совместных наблюдений,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описание модели звукового состава слова и т. д.);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Самостоятельная работа: составление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короткого рассказа по опорным словам; Учебный диалог по результатам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совместного составления рассказов,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объяснение уместности или неуместности использования тех или иных речевых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средств, участие в диалоге, высказывание и обоснование своей точки зрения;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4E2AD3" w:rsidTr="00FD5F55">
        <w:trPr>
          <w:trHeight w:hRule="exact" w:val="350"/>
        </w:trPr>
        <w:tc>
          <w:tcPr>
            <w:tcW w:w="428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697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328"/>
        </w:trPr>
        <w:tc>
          <w:tcPr>
            <w:tcW w:w="14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567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6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4E2AD3" w:rsidRPr="00D53121" w:rsidRDefault="004E2AD3" w:rsidP="00FD5F55">
            <w:pPr>
              <w:autoSpaceDE w:val="0"/>
              <w:autoSpaceDN w:val="0"/>
              <w:spacing w:before="20" w:after="0" w:line="245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«Скажи так, как я»(отрабатывается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</w:rPr>
              <w:t>‐</w:t>
            </w:r>
            <w:r w:rsidRPr="00D53121"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выделения звука в слове);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«Есть ли в слове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слове);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Игра​соревнование «Кто запомнит больше слов с заданным звуком при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прослушивании стихотворения»;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подбор слов с заданным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звуком;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Совместная работа: группировка слов по первому звуку(по последнему звуку), по наличию близких в акустико-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артикуляционном отношении звуков ([н] —[м], [р] — [л], [с] — [ш] и др.);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«Живые звуки»: моделирование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звукового состава слова в игровых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ситуациях;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567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6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им моделями;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группировка звуков по заданному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основанию (например, твёрдые — мягкие согласные звуки);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«Чем гласные звуки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отличаются по произношению от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 звуков?»; как результат участия в диалоге: различение гласных и согласных звуков по отсутствию/наличию преграды; Игровое упражнение «Назови братца»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характеристика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особенностей гласных, согласных звуков, обоснование своей точки зрения,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выслушивание одноклассников;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Контролировать этапы своей работы,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оценивать процесс и результат выполнения задания;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упражнения по определению количества слогов в слове, приведение доказательства; 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4E2AD3" w:rsidTr="00FD5F55">
        <w:trPr>
          <w:trHeight w:hRule="exact" w:val="3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 подбор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слова с заданным ударным гласным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звуком;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слогоударными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схемами: подбор слов, соответствующих схеме;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объединять слова по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количеству слогов в слове и месту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ударения;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нахождение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исправление ошибок, допущенных при делении слов на слоги, в определении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0" w:type="auto"/>
        <w:tblInd w:w="237" w:type="dxa"/>
        <w:tblLayout w:type="fixed"/>
        <w:tblLook w:val="04A0" w:firstRow="1" w:lastRow="0" w:firstColumn="1" w:lastColumn="0" w:noHBand="0" w:noVBand="1"/>
      </w:tblPr>
      <w:tblGrid>
        <w:gridCol w:w="619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3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Твёрдость и мягкость согласных звуков как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«Скажи так, как я»(отрабатывается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</w:rPr>
              <w:t>‐</w:t>
            </w:r>
            <w:r w:rsidRPr="00D53121"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выделения звука в слове);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«Есть ли в слове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слове);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Игра​соревнование «Кто запомнит больше слов с заданным звуком при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прослушивании стихотворения»;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подбор слов с заданным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звуком;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4E2AD3" w:rsidTr="00FD5F55">
        <w:trPr>
          <w:trHeight w:hRule="exact" w:val="380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звонкости — глухости звуков (без введения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терминов«звонкость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Совместное выполнение задания: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</w:rPr>
              <w:t>‐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ствующих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заданной модели;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им моделями;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группировка звуков по заданному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(например, твёрдые — мягкие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4E2AD3" w:rsidTr="00FD5F55">
        <w:trPr>
          <w:trHeight w:hRule="exact" w:val="15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 как минимальная произносительная единица.</w:t>
            </w:r>
          </w:p>
          <w:p w:rsidR="004E2AD3" w:rsidRDefault="004E2AD3" w:rsidP="00FD5F55">
            <w:pPr>
              <w:autoSpaceDE w:val="0"/>
              <w:autoSpaceDN w:val="0"/>
              <w:spacing w:before="20" w:after="0" w:line="24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слов на слоги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объединять слова по количеству слогов в слове и месту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ударения;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нахождение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4E2AD3" w:rsidTr="00FD5F55">
        <w:trPr>
          <w:trHeight w:hRule="exact" w:val="348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69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RPr="008D2A28" w:rsidTr="00FD5F55">
        <w:trPr>
          <w:trHeight w:hRule="exact" w:val="328"/>
        </w:trPr>
        <w:tc>
          <w:tcPr>
            <w:tcW w:w="14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Письмо. Орфография и пунктуация</w:t>
            </w:r>
          </w:p>
        </w:tc>
      </w:tr>
    </w:tbl>
    <w:p w:rsidR="004E2AD3" w:rsidRPr="00D53121" w:rsidRDefault="004E2AD3" w:rsidP="004E2AD3">
      <w:pPr>
        <w:autoSpaceDE w:val="0"/>
        <w:autoSpaceDN w:val="0"/>
        <w:spacing w:after="0" w:line="14" w:lineRule="exact"/>
      </w:pPr>
    </w:p>
    <w:p w:rsidR="004E2AD3" w:rsidRPr="00D53121" w:rsidRDefault="004E2AD3" w:rsidP="004E2AD3">
      <w:pPr>
        <w:sectPr w:rsidR="004E2AD3" w:rsidRPr="00D5312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Pr="00D53121" w:rsidRDefault="004E2AD3" w:rsidP="004E2AD3">
      <w:pPr>
        <w:autoSpaceDE w:val="0"/>
        <w:autoSpaceDN w:val="0"/>
        <w:spacing w:after="66" w:line="220" w:lineRule="exact"/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567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гигиенических требований, которые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анализ поэлементного состава букв;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(из пластилина, из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4E2AD3" w:rsidTr="00FD5F55">
        <w:trPr>
          <w:trHeight w:hRule="exact" w:val="3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запись письменными буквами слова/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/короткого текста,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написанного печатными буквами;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списывания;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списывание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слов/предложений в соответствии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заданным алгоритмом, контролирование этапов своей работы;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правила переноса слов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(первичное знакомство);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«Почему слова пишутся отдельно друг от друга?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Удобно ли читать предложение, записанное без пробелов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4E2AD3" w:rsidTr="00FD5F55">
        <w:trPr>
          <w:trHeight w:hRule="exact" w:val="3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парах: соотнесение одних и тех же слов, написан​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печатным и письменным шрифтом;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запись письменными буквами слова/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/короткого текста,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написанного печатными буквами;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списывания;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списывание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слов/предложений в соответствии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4E2AD3" w:rsidTr="00FD5F55">
        <w:trPr>
          <w:trHeight w:hRule="exact" w:val="18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29.11.2022 08.12.2022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(первичное знакомство);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«Почему слова пишутся отдельно друг от друга?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567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2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09.12.2022 16.12.2022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Совместный анализ текста на наличие в нём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четаниями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ши; Упражнение: запись предложения,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составленного из набора слов,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с соблюдением пробелов между словами;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4E2AD3" w:rsidTr="00FD5F55">
        <w:trPr>
          <w:trHeight w:hRule="exact" w:val="20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правилами правописания и 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Совместный анализ текста на наличие в нём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четаниями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ши; Упражнение: запись предложения,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составленного из набора слов,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4E2AD3" w:rsidTr="00FD5F55">
        <w:trPr>
          <w:trHeight w:hRule="exact" w:val="3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правилами правописания и их применением: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26.12.2022 29.12.2022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Совместный анализ текста на наличие в нём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четаниями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ши; Упражнение: запись предложения,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составленного из набора слов,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с соблюдением пробелов между словами;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употребления заглавной буквы;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«Кто больше»: подбор и запись имён собственных на заданную букву;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4E2AD3" w:rsidTr="00FD5F55">
        <w:trPr>
          <w:trHeight w:hRule="exact"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правилами правописания и 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«Кто больше»: подбор и запись имён собственных на заданную букву;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567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2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правилами правописания и 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23.01.2023 30.01.2023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запись предложения,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составленного из набора слов,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с соблюдением пробелов между словами;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употребления заглавной буквы;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«Кто больше»: подбор и запись имён собственных на заданную букву;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4E2AD3" w:rsidTr="00FD5F55">
        <w:trPr>
          <w:trHeight w:hRule="exact" w:val="1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правилами правописания и 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употребления заглавной буквы;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«Кто больше»: подбор и запись имён собственных на заданную букву;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4E2AD3" w:rsidTr="00FD5F55">
        <w:trPr>
          <w:trHeight w:hRule="exact" w:val="348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69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408"/>
        </w:trPr>
        <w:tc>
          <w:tcPr>
            <w:tcW w:w="14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4E2AD3" w:rsidRPr="008D2A28" w:rsidTr="00FD5F55">
        <w:trPr>
          <w:trHeight w:hRule="exact" w:val="350"/>
        </w:trPr>
        <w:tc>
          <w:tcPr>
            <w:tcW w:w="14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Общие сведения о языке</w:t>
            </w:r>
          </w:p>
        </w:tc>
      </w:tr>
      <w:tr w:rsidR="004E2AD3" w:rsidTr="00FD5F55">
        <w:trPr>
          <w:trHeight w:hRule="exact" w:val="20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учителя на тему «Язык — средство общения людей»;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«Можно ли общаться без помощи языка?»;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Коллективное формулирование вывода о языке как основном средстве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человеческого общения;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рисунками и текстом как основа анализа особенно​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4E2AD3" w:rsidTr="00FD5F55">
        <w:trPr>
          <w:trHeight w:hRule="exact" w:val="348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328"/>
        </w:trPr>
        <w:tc>
          <w:tcPr>
            <w:tcW w:w="14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567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3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08.02.2023 09.02.2023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«Назови звук»: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ведущий кидает мяч и просит привести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пример звука (гласного звука; твёрдого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согласного; мягкого согласного; звонкого согласного; глухого согласного);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«Придумай слово с заданным звуком»;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установление основания для сравнения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4E2AD3" w:rsidTr="00FD5F55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Звонкие и глухие согласные звуки, их различение. Согласный звук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 xml:space="preserve"> [й’]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гласный звук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[и]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характеризовать (устно) звуки по заданным признакам;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«Объясняем особенности гласных 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звуков»;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4E2AD3" w:rsidTr="00FD5F55">
        <w:trPr>
          <w:trHeight w:hRule="exact" w:val="3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«Объясняем особенности гласных 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звуков»;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соотнесение звука (выбирая из ряда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и его качественной характеристики;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парах: группировка звуков по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заданному основанию;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/2015/10/09/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prezentatsiya-delenie-slov-na-slogi</w:t>
            </w:r>
            <w:proofErr w:type="spellEnd"/>
          </w:p>
        </w:tc>
      </w:tr>
      <w:tr w:rsidR="004E2AD3" w:rsidTr="00FD5F55">
        <w:trPr>
          <w:trHeight w:hRule="exact" w:val="348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69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328"/>
        </w:trPr>
        <w:tc>
          <w:tcPr>
            <w:tcW w:w="14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567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3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а, о, у, ы, 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слова с буквой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Обозначение на письме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мягкости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е, ё, ю, я, 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Функции букв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е, ё, ю, 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​буквенный состав слов;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подбор 1—2 слов к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меньше количества букв, количество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звуков больше количества букв;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определение количества слогов в слове,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/2015/10/09/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prezentatsiya-delenie</w:t>
            </w:r>
            <w:proofErr w:type="spellEnd"/>
          </w:p>
        </w:tc>
      </w:tr>
      <w:tr w:rsidR="004E2AD3" w:rsidTr="00FD5F55">
        <w:trPr>
          <w:trHeight w:hRule="exact" w:val="4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​буквенный состав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подбор 1—2 слов к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соотношениях звукового и буквенного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состава слов;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меньше количества букв, количество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звуков больше количества букв;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определение количества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слогов в слове,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основания для деления слов на слоги;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4E2AD3" w:rsidRPr="002D0649" w:rsidTr="00FD5F55">
        <w:trPr>
          <w:trHeight w:hRule="exact" w:val="2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нахождение в тексте слов по заданным основаниям (ь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обозначает мягкость предшествующего согласного);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«Кто лучше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расскажет о слове», в ходе выполнения упражнения отрабатывается умение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устное речевое высказывание об обозначении звуков буква​ми; о звуковом и буквенном составе слова;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Игра-​соревнование «Повтори алфавит»;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</w:tbl>
    <w:p w:rsidR="004E2AD3" w:rsidRPr="004E2AD3" w:rsidRDefault="004E2AD3" w:rsidP="004E2AD3">
      <w:pPr>
        <w:autoSpaceDE w:val="0"/>
        <w:autoSpaceDN w:val="0"/>
        <w:spacing w:after="0" w:line="14" w:lineRule="exact"/>
        <w:rPr>
          <w:lang w:val="en-US"/>
        </w:rPr>
      </w:pPr>
    </w:p>
    <w:p w:rsidR="004E2AD3" w:rsidRPr="004E2AD3" w:rsidRDefault="004E2AD3" w:rsidP="004E2AD3">
      <w:pPr>
        <w:rPr>
          <w:lang w:val="en-US"/>
        </w:rPr>
        <w:sectPr w:rsidR="004E2AD3" w:rsidRPr="004E2AD3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Pr="004E2AD3" w:rsidRDefault="004E2AD3" w:rsidP="004E2AD3">
      <w:pPr>
        <w:autoSpaceDE w:val="0"/>
        <w:autoSpaceDN w:val="0"/>
        <w:spacing w:after="66" w:line="220" w:lineRule="exact"/>
        <w:rPr>
          <w:lang w:val="en-US"/>
        </w:rPr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567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RPr="002D0649" w:rsidTr="00FD5F55">
        <w:trPr>
          <w:trHeight w:hRule="exact"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Игра-​соревнование «Повтори алфавит»; Совместное выполнение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упражнения«Запиши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  <w:tr w:rsidR="004E2AD3" w:rsidTr="00FD5F55">
        <w:trPr>
          <w:trHeight w:hRule="exact" w:val="348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69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348"/>
        </w:trPr>
        <w:tc>
          <w:tcPr>
            <w:tcW w:w="14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4E2AD3" w:rsidRPr="002D0649" w:rsidTr="00FD5F55">
        <w:trPr>
          <w:trHeight w:hRule="exact"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«На какие вопросы могут отвечать слова?»;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  <w:tr w:rsidR="004E2AD3" w:rsidRPr="002D0649" w:rsidTr="00FD5F55">
        <w:trPr>
          <w:trHeight w:hRule="exact" w:val="30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Совместное выполнение группировки слов по заданному признаку: отвечают на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 «что?» / отвечают на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вопрос«кто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?»; Наблюдение за словами, отвечающими на вопросы «какой?», «какая?», «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какое?»,«какие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?»;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отвечающих на вопрос «какая?»;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  <w:tr w:rsidR="004E2AD3" w:rsidRPr="002D0649" w:rsidTr="00FD5F55">
        <w:trPr>
          <w:trHeight w:hRule="exact" w:val="1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30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03.03.2023 06.03.2023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делать?», «что сделать?»;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  <w:tr w:rsidR="004E2AD3" w:rsidTr="00FD5F55">
        <w:trPr>
          <w:trHeight w:hRule="exact" w:val="348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69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348"/>
        </w:trPr>
        <w:tc>
          <w:tcPr>
            <w:tcW w:w="14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4E2AD3" w:rsidRPr="002D0649" w:rsidTr="00FD5F55">
        <w:trPr>
          <w:trHeight w:hRule="exact" w:val="1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07.03.2023 08.03.2023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со схемой предложения: умение читать схему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преобразовывать информацию,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полученную из схемы: составлять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</w:tbl>
    <w:p w:rsidR="004E2AD3" w:rsidRPr="004E2AD3" w:rsidRDefault="004E2AD3" w:rsidP="004E2AD3">
      <w:pPr>
        <w:autoSpaceDE w:val="0"/>
        <w:autoSpaceDN w:val="0"/>
        <w:spacing w:after="0" w:line="14" w:lineRule="exact"/>
        <w:rPr>
          <w:lang w:val="en-US"/>
        </w:rPr>
      </w:pPr>
    </w:p>
    <w:p w:rsidR="004E2AD3" w:rsidRPr="004E2AD3" w:rsidRDefault="004E2AD3" w:rsidP="004E2AD3">
      <w:pPr>
        <w:rPr>
          <w:lang w:val="en-US"/>
        </w:rPr>
        <w:sectPr w:rsidR="004E2AD3" w:rsidRPr="004E2AD3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Pr="004E2AD3" w:rsidRDefault="004E2AD3" w:rsidP="004E2AD3">
      <w:pPr>
        <w:autoSpaceDE w:val="0"/>
        <w:autoSpaceDN w:val="0"/>
        <w:spacing w:after="66" w:line="220" w:lineRule="exact"/>
        <w:rPr>
          <w:lang w:val="en-US"/>
        </w:rPr>
      </w:pPr>
    </w:p>
    <w:tbl>
      <w:tblPr>
        <w:tblW w:w="0" w:type="auto"/>
        <w:tblInd w:w="237" w:type="dxa"/>
        <w:tblLayout w:type="fixed"/>
        <w:tblLook w:val="04A0" w:firstRow="1" w:lastRow="0" w:firstColumn="1" w:lastColumn="0" w:noHBand="0" w:noVBand="1"/>
      </w:tblPr>
      <w:tblGrid>
        <w:gridCol w:w="619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RPr="002D0649" w:rsidTr="00FD5F55">
        <w:trPr>
          <w:trHeight w:hRule="exact" w:val="150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восстановление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в процессе выбора нужной формы слова, данного в скобках;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сюжетными картинками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  <w:tr w:rsidR="004E2AD3" w:rsidRPr="002D0649" w:rsidTr="00FD5F55">
        <w:trPr>
          <w:trHeight w:hRule="exact" w:val="111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10.03.2023 13.03.2023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деление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оформления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  <w:tr w:rsidR="004E2AD3" w:rsidRPr="002D0649" w:rsidTr="00FD5F55">
        <w:trPr>
          <w:trHeight w:hRule="exact" w:val="92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0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сюжетными картинками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  <w:tr w:rsidR="004E2AD3" w:rsidTr="00FD5F55">
        <w:trPr>
          <w:trHeight w:hRule="exact" w:val="348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69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348"/>
        </w:trPr>
        <w:tc>
          <w:tcPr>
            <w:tcW w:w="14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4E2AD3" w:rsidRPr="002D0649" w:rsidTr="00FD5F55">
        <w:trPr>
          <w:trHeight w:hRule="exact" w:val="640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Ознакомление с правилами правописания и 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применение: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раздельное написание слов в предложении;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положении под ударением),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;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словами, сходными по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звучанию, но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написанию, установление причин возможной ошибки при записи этих слов;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выявление места в слове, где можно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допустить ошибку;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Беседа, актуализирующая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последовательность действий при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списывании;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Орфографический тренинг правильности и аккуратности списывания;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написанием 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предложенных текстах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ственных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имён существительных, формулирование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выводов, соотнесение сделанных выводов с формулировкой правила в учебнике;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запись предложений,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включающих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имена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существительные;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Творческое задание: придумать небольшой рассказ, включив в него определённое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количество собственных имён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существительных;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использовать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правило правописания собственных имён при решении практических задач (выбор написания, например: Орёл — орёл,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Снежинка — снежинка, Пушок — пушок и т. д.).;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выбор необходимого знака препинания в конце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</w:tbl>
    <w:p w:rsidR="004E2AD3" w:rsidRPr="004E2AD3" w:rsidRDefault="004E2AD3" w:rsidP="004E2AD3">
      <w:pPr>
        <w:autoSpaceDE w:val="0"/>
        <w:autoSpaceDN w:val="0"/>
        <w:spacing w:after="0" w:line="14" w:lineRule="exact"/>
        <w:rPr>
          <w:lang w:val="en-US"/>
        </w:rPr>
      </w:pPr>
    </w:p>
    <w:p w:rsidR="004E2AD3" w:rsidRPr="004E2AD3" w:rsidRDefault="004E2AD3" w:rsidP="004E2AD3">
      <w:pPr>
        <w:rPr>
          <w:lang w:val="en-US"/>
        </w:rPr>
        <w:sectPr w:rsidR="004E2AD3" w:rsidRPr="004E2AD3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Pr="004E2AD3" w:rsidRDefault="004E2AD3" w:rsidP="004E2AD3">
      <w:pPr>
        <w:autoSpaceDE w:val="0"/>
        <w:autoSpaceDN w:val="0"/>
        <w:spacing w:after="66" w:line="220" w:lineRule="exact"/>
        <w:rPr>
          <w:lang w:val="en-US"/>
        </w:rPr>
      </w:pPr>
    </w:p>
    <w:tbl>
      <w:tblPr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709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RPr="002D0649" w:rsidTr="00FD5F55">
        <w:trPr>
          <w:trHeight w:hRule="exact" w:val="2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Орфографический тренинг: отработка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правописания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сочета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осуществление самоконтроля при использовании правил;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написанием слов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формулирование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правила по результатам наблюдения,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соотнесение вывода с текстом учебника; Орфографический тренинг: написание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http://korolevairin.ucoz.net/load/obuchenie _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gramote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/6</w:t>
            </w:r>
          </w:p>
        </w:tc>
      </w:tr>
      <w:tr w:rsidR="004E2AD3" w:rsidTr="00FD5F55">
        <w:trPr>
          <w:trHeight w:hRule="exact" w:val="348"/>
        </w:trPr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69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348"/>
        </w:trPr>
        <w:tc>
          <w:tcPr>
            <w:tcW w:w="14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4E2AD3" w:rsidTr="00FD5F55">
        <w:trPr>
          <w:trHeight w:hRule="exact" w:val="3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05.04.2023 06.04.2023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рисунками, на которых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изображены разные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общения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(приветствие, прощание, извинение, </w:t>
            </w:r>
            <w:r w:rsidRPr="00D53121"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благодар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диалог, в ходе которого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обсуждаются ситуации общения, в которых выражается просьба, обосновывается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выбор слов речевого этикета,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ситуации выражения просьбы;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речевой ситуации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вежливого отказа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зованием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опорных слов;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Разыгрывание сценок, отражающих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4E2AD3" w:rsidRPr="002D0649" w:rsidTr="00FD5F55">
        <w:trPr>
          <w:trHeight w:hRule="exact" w:val="2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Разыгрывание сценок, отражающих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 выражения просьбы, извинения, вежливого отказа;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речевой ситуации,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содержащей извинение, анализ данной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ситуации, выбор адекватных средств </w:t>
            </w:r>
            <w:r w:rsidRPr="00D53121"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извинения;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набора этикетных слов, соответствующих заданным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 xml:space="preserve">https://multiurok.ru/files/p </w:t>
            </w:r>
            <w:r w:rsidRPr="004E2AD3">
              <w:rPr>
                <w:lang w:val="en-US"/>
              </w:rPr>
              <w:br/>
            </w: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rezentatsiia-k-uroku-obucheniia-gramote-1-klass-r.html</w:t>
            </w:r>
          </w:p>
        </w:tc>
      </w:tr>
    </w:tbl>
    <w:p w:rsidR="004E2AD3" w:rsidRPr="004E2AD3" w:rsidRDefault="004E2AD3" w:rsidP="004E2AD3">
      <w:pPr>
        <w:autoSpaceDE w:val="0"/>
        <w:autoSpaceDN w:val="0"/>
        <w:spacing w:after="0" w:line="14" w:lineRule="exact"/>
        <w:rPr>
          <w:lang w:val="en-US"/>
        </w:rPr>
      </w:pPr>
    </w:p>
    <w:p w:rsidR="004E2AD3" w:rsidRPr="004E2AD3" w:rsidRDefault="004E2AD3" w:rsidP="004E2AD3">
      <w:pPr>
        <w:rPr>
          <w:lang w:val="en-US"/>
        </w:rPr>
        <w:sectPr w:rsidR="004E2AD3" w:rsidRPr="004E2AD3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E2AD3" w:rsidRPr="004E2AD3" w:rsidRDefault="004E2AD3" w:rsidP="004E2AD3">
      <w:pPr>
        <w:autoSpaceDE w:val="0"/>
        <w:autoSpaceDN w:val="0"/>
        <w:spacing w:after="66" w:line="220" w:lineRule="exact"/>
        <w:rPr>
          <w:lang w:val="en-US"/>
        </w:rPr>
      </w:pPr>
    </w:p>
    <w:tbl>
      <w:tblPr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709"/>
        <w:gridCol w:w="3664"/>
        <w:gridCol w:w="530"/>
        <w:gridCol w:w="1104"/>
        <w:gridCol w:w="1140"/>
        <w:gridCol w:w="864"/>
        <w:gridCol w:w="3086"/>
        <w:gridCol w:w="1082"/>
        <w:gridCol w:w="2421"/>
      </w:tblGrid>
      <w:tr w:rsidR="004E2AD3" w:rsidTr="00FD5F55">
        <w:trPr>
          <w:trHeight w:hRule="exact" w:val="2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45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речевой ситуации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вежливого отказа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зованием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опорных слов;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Разыгрывание сценок, отражающих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 выражения просьбы, извинения, вежливого отказа;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речевой ситуации,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содержащей извинение, анализ данной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ситуации, выбор адекватных средств </w:t>
            </w:r>
            <w:r w:rsidRPr="00D53121"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извинения;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набора этикетных слов, соответствующих заданным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4E2AD3" w:rsidTr="00FD5F55">
        <w:trPr>
          <w:trHeight w:hRule="exact" w:val="2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речевой ситуации,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содержащей извинение, анализ данной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ситуации, выбор адекватных средств </w:t>
            </w:r>
            <w:r w:rsidRPr="00D53121"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извинения;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набора этикетных слов, соответствующих заданным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ситуациям общения;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 задание: придумать ситуации общения, в 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могут быть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4E2AD3" w:rsidRPr="002D0649" w:rsidTr="00FD5F55">
        <w:trPr>
          <w:trHeight w:hRule="exact" w:val="2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 задание: придумать ситуации общения, в 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могут быть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употреблены предложенные этикетные слова;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оценивание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дидактического текста с точки зрения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наличия/отсутствия необходимых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элементов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речево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этикета в описанных в тексте ситуациях общения;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оценивание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юмористиче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ских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4E2AD3" w:rsidRDefault="004E2AD3" w:rsidP="00FD5F5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en-US"/>
              </w:rPr>
            </w:pP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https://infourok.ru/prezentaciy a-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po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-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russkomu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-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yaziku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-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na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-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temu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-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situaciya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-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obscheniya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-</w:t>
            </w:r>
            <w:proofErr w:type="spellStart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celi</w:t>
            </w:r>
            <w:proofErr w:type="spellEnd"/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-v</w:t>
            </w:r>
            <w:r w:rsidRPr="004E2AD3">
              <w:rPr>
                <w:lang w:val="en-US"/>
              </w:rPr>
              <w:br/>
            </w:r>
            <w:r w:rsidRPr="004E2AD3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-obschenii-2919316.html</w:t>
            </w:r>
          </w:p>
        </w:tc>
      </w:tr>
      <w:tr w:rsidR="004E2AD3" w:rsidTr="00FD5F55">
        <w:trPr>
          <w:trHeight w:hRule="exact" w:val="348"/>
        </w:trPr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69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494"/>
        </w:trPr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69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  <w:tr w:rsidR="004E2AD3" w:rsidTr="00FD5F55">
        <w:trPr>
          <w:trHeight w:hRule="exact" w:val="328"/>
        </w:trPr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/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>
      <w:pPr>
        <w:sectPr w:rsidR="004E2AD3" w:rsidSect="004E2AD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E2AD3" w:rsidRPr="002B249D" w:rsidRDefault="004E2AD3" w:rsidP="004E2AD3">
      <w:pPr>
        <w:autoSpaceDE w:val="0"/>
        <w:autoSpaceDN w:val="0"/>
        <w:spacing w:after="320" w:line="23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985"/>
        <w:gridCol w:w="1134"/>
        <w:gridCol w:w="1276"/>
        <w:gridCol w:w="1984"/>
      </w:tblGrid>
      <w:tr w:rsidR="004E2AD3" w:rsidTr="00FD5F55">
        <w:trPr>
          <w:trHeight w:hRule="exact" w:val="80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D3" w:rsidRPr="002B249D" w:rsidRDefault="004E2AD3" w:rsidP="00FD5F5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 факт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E2AD3" w:rsidTr="00FD5F55">
        <w:trPr>
          <w:trHeight w:hRule="exact" w:val="7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jc w:val="center"/>
            </w:pPr>
          </w:p>
        </w:tc>
      </w:tr>
      <w:tr w:rsidR="004E2AD3" w:rsidTr="00FD5F55">
        <w:trPr>
          <w:trHeight w:hRule="exact"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Работа с серией сюжетных картинок. Пропись.</w:t>
            </w:r>
          </w:p>
          <w:p w:rsidR="004E2AD3" w:rsidRPr="00D53121" w:rsidRDefault="004E2AD3" w:rsidP="00FD5F55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Ориентировка на странице прописей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25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(устно)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собственым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4E2AD3" w:rsidRPr="00D53121" w:rsidRDefault="004E2AD3" w:rsidP="00FD5F55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Отработка алгоритма действий на странице прописей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2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2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4E2AD3" w:rsidRDefault="004E2AD3" w:rsidP="00FD5F55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Горизонтальные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 линии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21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4E2AD3" w:rsidRDefault="004E2AD3" w:rsidP="00FD5F55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985"/>
        <w:gridCol w:w="1134"/>
        <w:gridCol w:w="1230"/>
        <w:gridCol w:w="2030"/>
      </w:tblGrid>
      <w:tr w:rsidR="004E2AD3" w:rsidTr="00FD5F55">
        <w:trPr>
          <w:trHeight w:hRule="exact" w:val="1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4E2AD3" w:rsidRDefault="004E2AD3" w:rsidP="00FD5F5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полуовалов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4E2AD3" w:rsidRDefault="004E2AD3" w:rsidP="00FD5F55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графического задания при работе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рисунками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Различение слова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предложения. Линии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сложной конфигурации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зрительного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образа строчной и заглавной букв А,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Закрепление зрительного образа строчной и заглавной букв О, 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6"/>
        </w:trPr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7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зрительного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образа строчной и заглавной букв И, 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Дифференциация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зрительного образа букв ы-и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с изученными буквами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985"/>
        <w:gridCol w:w="1134"/>
        <w:gridCol w:w="1230"/>
        <w:gridCol w:w="2030"/>
      </w:tblGrid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зрительного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образа строчной и заглавной букв У, 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Н, 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С, с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и заглавной букв К,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К,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Т, 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Л,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Р, 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В,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Е, 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53"/>
        <w:gridCol w:w="2066"/>
        <w:gridCol w:w="1134"/>
        <w:gridCol w:w="1276"/>
        <w:gridCol w:w="1984"/>
      </w:tblGrid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П, п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.Письмо строчной и заглавной букв М, 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слов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предложений с буквами М, 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З, з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С, с - З, з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Б, б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П, п - Б, б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Списывание слов,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предложений с изученными буквами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Д, 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Т, т - Д, 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буквы 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Я, 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Дифференциция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букв а - я на письме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53"/>
        <w:gridCol w:w="2066"/>
        <w:gridCol w:w="1134"/>
        <w:gridCol w:w="1230"/>
        <w:gridCol w:w="2030"/>
      </w:tblGrid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Г, 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К, к - Г, г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Ч, 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-чу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буквой 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буквы ь при письме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Ш, ш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Ж, ж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сочетания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-ши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Ё, ё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-чу,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-ши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53"/>
        <w:gridCol w:w="2066"/>
        <w:gridCol w:w="1134"/>
        <w:gridCol w:w="1230"/>
        <w:gridCol w:w="2030"/>
      </w:tblGrid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слов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-чу,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-ши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Й, 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слов и предложений с буквами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Х,х</w:t>
            </w:r>
            <w:proofErr w:type="spellEnd"/>
          </w:p>
        </w:tc>
        <w:tc>
          <w:tcPr>
            <w:tcW w:w="10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написания слов и предложений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изученными буквами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Ю, ю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букв у - ю на письме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Ц, 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62" w:lineRule="auto"/>
              <w:ind w:left="72" w:right="100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Э, 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Щ, 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7435D6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 xml:space="preserve">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букв ц - ч -щ на письме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слов, предложений с буквами ц - ч - 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53"/>
        <w:gridCol w:w="2066"/>
        <w:gridCol w:w="1134"/>
        <w:gridCol w:w="1230"/>
        <w:gridCol w:w="2030"/>
      </w:tblGrid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- ща,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-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- ща, чу -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Письмо слов и предложений с буквами Ф, ф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букв в - ф на письме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букв ь - ъ на письме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0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100. Написание слов, </w:t>
            </w:r>
            <w:r w:rsidRPr="00D53121">
              <w:br/>
            </w:r>
            <w:r w:rsidRPr="00D53121"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предложений с буквами ь, ъ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Закрепление написания всех </w:t>
            </w:r>
            <w:r w:rsidRPr="00D53121"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букв русского алфавита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печатного шрифта в письменный.</w:t>
            </w:r>
          </w:p>
          <w:p w:rsidR="004E2AD3" w:rsidRDefault="004E2AD3" w:rsidP="00FD5F5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Упражнения по выработке каллиграфически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правильного письма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чт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слов с буквами е, ё, ю, 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букв о - ё, у - ю, а - я, э - е на письме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43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заглавной буквы в словах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деформированным предложением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текстом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53"/>
        <w:gridCol w:w="2066"/>
        <w:gridCol w:w="1134"/>
        <w:gridCol w:w="1230"/>
        <w:gridCol w:w="2030"/>
      </w:tblGrid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Наша речь. Её значение в </w:t>
            </w:r>
            <w:r w:rsidRPr="00D53121"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жизни людей. Язык и речь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8" w:lineRule="auto"/>
              <w:ind w:left="156" w:right="288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Знаки препинания в конце предложения: точка, </w:t>
            </w:r>
            <w:r w:rsidRPr="00D53121"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вопосительный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восклицательный знаки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Диалог. Осознание ситуации общения: с какой целью, с кем и где происходит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общение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Речевой этикет: слова приветствия, прощания, извинения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Слово,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предложение .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 как единиц языка и </w:t>
            </w:r>
            <w:r w:rsidRPr="00D53121"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речи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Слово и слог. Деление слова на слоги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4" w:lineRule="auto"/>
              <w:ind w:right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Перенос слов (простые случаи, без стечения согласных)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7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как название предмета.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Слова, отвечающие на вопросы "кто?", "что?"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Слово как название признака предмета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Слова, отвечающие на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вопросы "какой?", "какая?", "какое?", "какие?"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53"/>
        <w:gridCol w:w="2066"/>
        <w:gridCol w:w="1134"/>
        <w:gridCol w:w="1230"/>
        <w:gridCol w:w="2030"/>
      </w:tblGrid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43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Речевая ситуация: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обсуждение интересов и преодоление конфликтов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 как название действия </w:t>
            </w:r>
            <w:r w:rsidRPr="00D53121"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Слова, отвечающие на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вопросы "что делать?", "что сделать?"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RPr="002B249D" w:rsidTr="00FD5F55">
        <w:trPr>
          <w:trHeight w:hRule="exact" w:val="9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Речевой этикет: ситуация </w:t>
            </w:r>
            <w: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знакомства. Вежливые слова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RPr="002B249D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30" w:lineRule="auto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Слово, его значение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30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Роль слова в речи.</w:t>
            </w:r>
          </w:p>
          <w:p w:rsidR="004E2AD3" w:rsidRPr="00D53121" w:rsidRDefault="004E2AD3" w:rsidP="00FD5F55">
            <w:pPr>
              <w:autoSpaceDE w:val="0"/>
              <w:autoSpaceDN w:val="0"/>
              <w:spacing w:before="70" w:after="0" w:line="230" w:lineRule="auto"/>
              <w:jc w:val="center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Определение значения слова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 w:rsidRPr="002B249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Pr="002B249D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Выявление слов, значение которых требует уточнения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30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Работа со словарём.</w:t>
            </w:r>
          </w:p>
          <w:p w:rsidR="004E2AD3" w:rsidRPr="00D53121" w:rsidRDefault="004E2AD3" w:rsidP="00FD5F55">
            <w:pPr>
              <w:autoSpaceDE w:val="0"/>
              <w:autoSpaceDN w:val="0"/>
              <w:spacing w:before="70" w:after="0" w:line="262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Уточнение значения слова с помощью толкового словаря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Речевая ситуация: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интонации при общении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2B249D" w:rsidRDefault="004E2AD3" w:rsidP="00FD5F55">
            <w:pPr>
              <w:autoSpaceDE w:val="0"/>
              <w:autoSpaceDN w:val="0"/>
              <w:spacing w:before="98" w:after="0" w:line="271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 текста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06BD9" w:rsidRDefault="004E2AD3" w:rsidP="00FD5F55">
            <w:pPr>
              <w:autoSpaceDE w:val="0"/>
              <w:autoSpaceDN w:val="0"/>
              <w:spacing w:before="100" w:after="0"/>
              <w:ind w:right="57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Звуки речи. Гласные и согласные звуки, 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8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81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над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53"/>
        <w:gridCol w:w="2066"/>
        <w:gridCol w:w="1134"/>
        <w:gridCol w:w="1230"/>
        <w:gridCol w:w="2030"/>
      </w:tblGrid>
      <w:tr w:rsidR="004E2AD3" w:rsidTr="00FD5F55">
        <w:trPr>
          <w:trHeight w:hRule="exact"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06BD9" w:rsidRDefault="004E2AD3" w:rsidP="00FD5F55">
            <w:pPr>
              <w:autoSpaceDE w:val="0"/>
              <w:autoSpaceDN w:val="0"/>
              <w:spacing w:before="98" w:after="0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Написание непроверяемой буквы безударного гласного звука в словах. </w:t>
            </w:r>
            <w:r w:rsidRPr="00D06BD9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 w:rsidRPr="00D06BD9">
              <w:br/>
            </w:r>
            <w:r w:rsidRPr="00D06BD9"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 словарём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Твёрдые и мягкие согласные звуки и буквы 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обозначающие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06BD9" w:rsidRDefault="004E2AD3" w:rsidP="00FD5F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Буквы е, ё, ю, я в слове. </w:t>
            </w:r>
            <w:r w:rsidRPr="00D06BD9"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 w:rsidRPr="00D06BD9">
              <w:tab/>
            </w:r>
            <w:r w:rsidRPr="00D06BD9"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 Ь как показатель </w:t>
            </w:r>
            <w:r w:rsidRPr="00D53121">
              <w:br/>
            </w:r>
            <w:r w:rsidRPr="00D53121"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мягкости согласного звука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и буквы, обозначающие согласные звуки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Звонкие и глухие согласные звуки, их различение.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Согласный звук [й'] 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гласный звук [и]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Парные и непарные по глухости-звонкости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на конце слов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слов с буквой парного по глухости-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звонкости на конце слова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43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Речевая ситуация: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поздравление и вручение подарка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30"/>
        </w:trPr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Шипящие согласные звуки [ж], [ш], [ч'], [щ']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Правило правописания </w:t>
            </w:r>
            <w:r w:rsidRPr="00D53121"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чк-чн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щн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Орфоэпические нормы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произношения слов с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щн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Речевая ситуация: уточнение значения незнакомых слов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правил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-ща,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-ши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53"/>
        <w:gridCol w:w="2066"/>
        <w:gridCol w:w="1134"/>
        <w:gridCol w:w="1230"/>
        <w:gridCol w:w="2030"/>
      </w:tblGrid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правил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-ща,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-ши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2AD3" w:rsidTr="00FD5F55">
        <w:trPr>
          <w:trHeight w:hRule="exact" w:val="2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  <w:ind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Русский алфавит: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правильное название букв, знание их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последовательности.</w:t>
            </w:r>
          </w:p>
          <w:p w:rsidR="004E2AD3" w:rsidRPr="00D53121" w:rsidRDefault="004E2AD3" w:rsidP="00FD5F55">
            <w:pPr>
              <w:autoSpaceDE w:val="0"/>
              <w:autoSpaceDN w:val="0"/>
              <w:spacing w:before="70" w:after="0" w:line="262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алфавита для работы со словарём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2AD3" w:rsidTr="00FD5F55">
        <w:trPr>
          <w:trHeight w:hRule="exact" w:val="11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100" w:after="0" w:line="271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Правило правописания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со словами, </w:t>
            </w:r>
            <w:r w:rsidRPr="00D53121"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близкими по значению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43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слов,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отвечающих на вопросы "кто?", "что?"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слов,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отвечающих на вопросы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"какой?", "какая?", "какое?", "какие?"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1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слов,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отвечающих на вопросы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"что делать?", "что сделать?"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06BD9" w:rsidRDefault="004E2AD3" w:rsidP="00FD5F55">
            <w:pPr>
              <w:autoSpaceDE w:val="0"/>
              <w:autoSpaceDN w:val="0"/>
              <w:spacing w:before="100" w:after="0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предложения из набора форм слов. </w:t>
            </w:r>
            <w:r w:rsidRPr="00D06BD9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деформированными </w:t>
            </w:r>
            <w:r w:rsidRPr="00D06BD9">
              <w:br/>
            </w:r>
            <w:r w:rsidRPr="00D06BD9"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Повторение знаний о тексте и предложении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0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right="288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краткого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рассказа по сюжетным </w:t>
            </w:r>
            <w:r w:rsidRPr="00D53121"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картинкам и наблюдениям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14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Промежуточная аттестация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4E2AD3" w:rsidRDefault="004E2AD3" w:rsidP="004E2AD3">
      <w:pPr>
        <w:sectPr w:rsidR="004E2AD3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2AD3" w:rsidRDefault="004E2AD3" w:rsidP="004E2AD3">
      <w:pPr>
        <w:autoSpaceDE w:val="0"/>
        <w:autoSpaceDN w:val="0"/>
        <w:spacing w:after="66" w:line="220" w:lineRule="exact"/>
      </w:pPr>
    </w:p>
    <w:tbl>
      <w:tblPr>
        <w:tblW w:w="1134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53"/>
        <w:gridCol w:w="2066"/>
        <w:gridCol w:w="1134"/>
        <w:gridCol w:w="1230"/>
        <w:gridCol w:w="2030"/>
      </w:tblGrid>
      <w:tr w:rsidR="004E2AD3" w:rsidTr="00FD5F55">
        <w:trPr>
          <w:trHeight w:hRule="exact" w:val="1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2AD3" w:rsidTr="00FD5F55">
        <w:trPr>
          <w:trHeight w:hRule="exact"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1 класс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E2AD3" w:rsidTr="00FD5F55">
        <w:trPr>
          <w:trHeight w:hRule="exact" w:val="70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Pr="00D53121" w:rsidRDefault="004E2AD3" w:rsidP="00FD5F5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D3" w:rsidRDefault="004E2AD3" w:rsidP="00FD5F5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</w:tbl>
    <w:p w:rsidR="004E2AD3" w:rsidRDefault="004E2AD3" w:rsidP="004E2AD3">
      <w:pPr>
        <w:autoSpaceDE w:val="0"/>
        <w:autoSpaceDN w:val="0"/>
        <w:spacing w:after="0" w:line="14" w:lineRule="exact"/>
      </w:pPr>
    </w:p>
    <w:p w:rsidR="00392C86" w:rsidRDefault="00392C86"/>
    <w:sectPr w:rsidR="00392C86" w:rsidSect="004E2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47"/>
    <w:rsid w:val="002D0649"/>
    <w:rsid w:val="00392C86"/>
    <w:rsid w:val="004E2AD3"/>
    <w:rsid w:val="00C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23F6"/>
  <w15:chartTrackingRefBased/>
  <w15:docId w15:val="{E78A986B-C64F-4A7B-869B-E48EAD90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E2AD3"/>
    <w:pPr>
      <w:spacing w:line="256" w:lineRule="auto"/>
    </w:pPr>
  </w:style>
  <w:style w:type="paragraph" w:styleId="1">
    <w:name w:val="heading 1"/>
    <w:basedOn w:val="a1"/>
    <w:next w:val="a1"/>
    <w:link w:val="10"/>
    <w:uiPriority w:val="9"/>
    <w:qFormat/>
    <w:rsid w:val="004E2AD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4E2AD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4E2AD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E2AD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E2AD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E2AD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E2AD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E2AD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E2AD3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E2A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4E2A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4E2AD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4E2AD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4E2AD3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4E2AD3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4E2AD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4E2AD3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4E2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4E2AD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4E2AD3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4E2AD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4E2AD3"/>
    <w:rPr>
      <w:rFonts w:eastAsiaTheme="minorEastAsia"/>
      <w:lang w:val="en-US"/>
    </w:rPr>
  </w:style>
  <w:style w:type="paragraph" w:styleId="a9">
    <w:name w:val="No Spacing"/>
    <w:uiPriority w:val="1"/>
    <w:qFormat/>
    <w:rsid w:val="004E2AD3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4E2AD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2"/>
    <w:link w:val="aa"/>
    <w:uiPriority w:val="10"/>
    <w:rsid w:val="004E2A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4E2AD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4E2AD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4E2AD3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af">
    <w:name w:val="Body Text"/>
    <w:basedOn w:val="a1"/>
    <w:link w:val="af0"/>
    <w:uiPriority w:val="99"/>
    <w:unhideWhenUsed/>
    <w:rsid w:val="004E2AD3"/>
    <w:pPr>
      <w:spacing w:after="120" w:line="276" w:lineRule="auto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4E2AD3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4E2AD3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4E2AD3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4E2AD3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4E2AD3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4E2AD3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4E2AD3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4E2AD3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4E2AD3"/>
    <w:pPr>
      <w:numPr>
        <w:numId w:val="1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4E2AD3"/>
    <w:pPr>
      <w:numPr>
        <w:numId w:val="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4E2AD3"/>
    <w:pPr>
      <w:numPr>
        <w:numId w:val="3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4E2AD3"/>
    <w:pPr>
      <w:numPr>
        <w:numId w:val="5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4E2AD3"/>
    <w:pPr>
      <w:numPr>
        <w:numId w:val="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4E2AD3"/>
    <w:pPr>
      <w:numPr>
        <w:numId w:val="7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4E2AD3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4E2AD3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4E2AD3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4E2AD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4E2AD3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4E2AD3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4E2AD3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4E2AD3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4E2AD3"/>
    <w:rPr>
      <w:b/>
      <w:bCs/>
    </w:rPr>
  </w:style>
  <w:style w:type="character" w:styleId="af7">
    <w:name w:val="Emphasis"/>
    <w:basedOn w:val="a2"/>
    <w:uiPriority w:val="20"/>
    <w:qFormat/>
    <w:rsid w:val="004E2AD3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4E2AD3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4E2AD3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4E2AD3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4E2AD3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4E2AD3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4E2AD3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4E2AD3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4E2AD3"/>
    <w:pPr>
      <w:outlineLvl w:val="9"/>
    </w:pPr>
  </w:style>
  <w:style w:type="table" w:styleId="aff0">
    <w:name w:val="Table Grid"/>
    <w:basedOn w:val="a3"/>
    <w:uiPriority w:val="59"/>
    <w:rsid w:val="004E2AD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4E2AD3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4E2AD3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4E2AD3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4E2AD3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4E2AD3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4E2AD3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4E2AD3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4E2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4E2A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4E2A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4E2A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4E2A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4E2A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4E2A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4E2A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4E2A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4E2A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E2AD3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E2AD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6171</Words>
  <Characters>35177</Characters>
  <Application>Microsoft Office Word</Application>
  <DocSecurity>0</DocSecurity>
  <Lines>293</Lines>
  <Paragraphs>82</Paragraphs>
  <ScaleCrop>false</ScaleCrop>
  <Company/>
  <LinksUpToDate>false</LinksUpToDate>
  <CharactersWithSpaces>41266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4</cp:revision>
  <dcterms:created xsi:type="dcterms:W3CDTF">2022-09-12T23:43:00Z</dcterms:created>
  <dcterms:modified xsi:type="dcterms:W3CDTF">2022-11-15T00:35:00Z</dcterms:modified>
</cp:coreProperties>
</file>