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6" w:rsidRDefault="00480F26" w:rsidP="007C2CB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480F26" w:rsidRDefault="00480F26" w:rsidP="007C2CB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bookmarkStart w:id="0" w:name="_GoBack"/>
      <w:r w:rsidRPr="00480F26">
        <w:rPr>
          <w:rFonts w:ascii="Times New Roman" w:eastAsia="Times New Roman" w:hAnsi="Times New Roman"/>
          <w:b/>
          <w:noProof/>
          <w:color w:val="000000"/>
          <w:w w:val="101"/>
          <w:sz w:val="19"/>
          <w:lang w:val="ru-RU" w:eastAsia="ru-RU"/>
        </w:rPr>
        <w:lastRenderedPageBreak/>
        <w:drawing>
          <wp:inline distT="0" distB="0" distL="0" distR="0">
            <wp:extent cx="6165850" cy="7192600"/>
            <wp:effectExtent l="0" t="0" r="0" b="0"/>
            <wp:docPr id="1" name="Рисунок 1" descr="C:\Users\School Radde\Desktop\рабочие программы школы 2022-2023\Прилепкина А. 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Прилепкина А. И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61" cy="71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F26" w:rsidRDefault="00480F26" w:rsidP="007C2CB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480F26" w:rsidRDefault="00480F26" w:rsidP="007C2CB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7C2CB3" w:rsidRDefault="007C2CB3" w:rsidP="007C2CB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33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488"/>
        <w:gridCol w:w="42"/>
        <w:gridCol w:w="667"/>
        <w:gridCol w:w="850"/>
        <w:gridCol w:w="3969"/>
        <w:gridCol w:w="1276"/>
        <w:gridCol w:w="1134"/>
      </w:tblGrid>
      <w:tr w:rsidR="00F60EC4" w:rsidRPr="00455F8B" w:rsidTr="00A3685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№</w:t>
            </w:r>
            <w:r w:rsidRPr="00455F8B">
              <w:rPr>
                <w:sz w:val="16"/>
                <w:szCs w:val="16"/>
              </w:rPr>
              <w:br/>
            </w:r>
            <w:r w:rsidRPr="00455F8B">
              <w:rPr>
                <w:w w:val="97"/>
                <w:sz w:val="16"/>
                <w:szCs w:val="16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 xml:space="preserve">Виды, </w:t>
            </w:r>
            <w:r w:rsidRPr="00455F8B">
              <w:rPr>
                <w:sz w:val="16"/>
                <w:szCs w:val="16"/>
              </w:rPr>
              <w:br/>
            </w:r>
            <w:r w:rsidRPr="00455F8B">
              <w:rPr>
                <w:w w:val="97"/>
                <w:sz w:val="16"/>
                <w:szCs w:val="16"/>
              </w:rPr>
              <w:t xml:space="preserve">формы </w:t>
            </w:r>
            <w:r w:rsidRPr="00455F8B">
              <w:rPr>
                <w:sz w:val="16"/>
                <w:szCs w:val="16"/>
              </w:rPr>
              <w:br/>
            </w:r>
            <w:r w:rsidRPr="00455F8B">
              <w:rPr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F60EC4" w:rsidRPr="00455F8B" w:rsidTr="00A36858">
        <w:trPr>
          <w:trHeight w:hRule="exact" w:val="60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A36858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</w:t>
            </w:r>
            <w:r w:rsidR="00F60EC4" w:rsidRPr="00455F8B">
              <w:rPr>
                <w:w w:val="97"/>
                <w:sz w:val="16"/>
                <w:szCs w:val="16"/>
              </w:rPr>
              <w:t>рактичес</w:t>
            </w:r>
            <w:r>
              <w:rPr>
                <w:w w:val="97"/>
                <w:sz w:val="16"/>
                <w:szCs w:val="16"/>
                <w:lang w:val="ru-RU"/>
              </w:rPr>
              <w:t xml:space="preserve"> </w:t>
            </w:r>
            <w:r w:rsidR="00F60EC4" w:rsidRPr="00455F8B">
              <w:rPr>
                <w:w w:val="97"/>
                <w:sz w:val="16"/>
                <w:szCs w:val="16"/>
              </w:rPr>
              <w:t>кие работы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</w:p>
        </w:tc>
      </w:tr>
      <w:tr w:rsidR="007C2CB3" w:rsidRPr="00480F26" w:rsidTr="00A36858">
        <w:trPr>
          <w:trHeight w:hRule="exact" w:val="348"/>
        </w:trPr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455F8B" w:rsidRDefault="007C2CB3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Модуль 1. ТЕХНОЛОГИИ, ПРОФЕССИИ И ПРОИЗВОДСТВА</w:t>
            </w:r>
          </w:p>
        </w:tc>
      </w:tr>
      <w:tr w:rsidR="00F60EC4" w:rsidRPr="00455F8B" w:rsidTr="00A3685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Рукотворный мир — результат труда человека.</w:t>
            </w:r>
          </w:p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Выбирать правила безопасной работы, выбирать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инструменты и приспособления в зависимости от технологии изготавливаемых изделий. Изучать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возможности использования изучаемых инструментов и приспособлений людьми разных профессий;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r w:rsidRPr="00455F8B">
              <w:rPr>
                <w:w w:val="97"/>
                <w:sz w:val="16"/>
                <w:szCs w:val="16"/>
              </w:rPr>
              <w:t>Изготовление изделий с учётом данного принципа.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F60EC4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 w:rsidRPr="00F60EC4">
              <w:rPr>
                <w:w w:val="97"/>
                <w:sz w:val="16"/>
                <w:szCs w:val="16"/>
                <w:lang w:val="ru-RU"/>
              </w:rPr>
              <w:t>Подготавливать материалы к работе;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последовательности практических действий 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технологических операций; подбор материалов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F60EC4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 w:rsidRPr="00F60EC4">
              <w:rPr>
                <w:w w:val="97"/>
                <w:sz w:val="16"/>
                <w:szCs w:val="16"/>
                <w:lang w:val="ru-RU"/>
              </w:rPr>
              <w:t>Подготавливать материалы к работе;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Традиции и современность. Новая жизнь древних про-фессий. Совершенствование их технологических процессов.</w:t>
            </w:r>
          </w:p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Мастера и их профессии; правила мастера. </w:t>
            </w:r>
            <w:r w:rsidRPr="00455F8B">
              <w:rPr>
                <w:w w:val="97"/>
                <w:sz w:val="16"/>
                <w:szCs w:val="16"/>
              </w:rPr>
              <w:t>Культурные традиции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80F26" w:rsidTr="00A3685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Несложные коллективные, групповые проекты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F60EC4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Формировать элементарные представления об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основном принципе создания мира вещей: прочность конструкции, удобство использования, эстетическая выразительность. </w:t>
            </w:r>
            <w:r w:rsidRPr="00F60EC4">
              <w:rPr>
                <w:w w:val="97"/>
                <w:sz w:val="16"/>
                <w:szCs w:val="16"/>
                <w:lang w:val="ru-RU"/>
              </w:rPr>
              <w:t>Изготавливать изделия с учётом данного принципа;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</w:rPr>
              <w:t>https</w:t>
            </w:r>
            <w:r w:rsidRPr="00455F8B">
              <w:rPr>
                <w:w w:val="97"/>
                <w:sz w:val="16"/>
                <w:szCs w:val="16"/>
                <w:lang w:val="ru-RU"/>
              </w:rPr>
              <w:t>://</w:t>
            </w:r>
            <w:r w:rsidRPr="00455F8B">
              <w:rPr>
                <w:w w:val="97"/>
                <w:sz w:val="16"/>
                <w:szCs w:val="16"/>
              </w:rPr>
              <w:t>resh</w:t>
            </w:r>
            <w:r w:rsidRPr="00455F8B">
              <w:rPr>
                <w:w w:val="97"/>
                <w:sz w:val="16"/>
                <w:szCs w:val="16"/>
                <w:lang w:val="ru-RU"/>
              </w:rPr>
              <w:t>.</w:t>
            </w:r>
            <w:r w:rsidRPr="00455F8B">
              <w:rPr>
                <w:w w:val="97"/>
                <w:sz w:val="16"/>
                <w:szCs w:val="16"/>
              </w:rPr>
              <w:t>edu</w:t>
            </w:r>
            <w:r w:rsidRPr="00455F8B">
              <w:rPr>
                <w:w w:val="97"/>
                <w:sz w:val="16"/>
                <w:szCs w:val="16"/>
                <w:lang w:val="ru-RU"/>
              </w:rPr>
              <w:t>.</w:t>
            </w:r>
            <w:r w:rsidRPr="00455F8B">
              <w:rPr>
                <w:w w:val="97"/>
                <w:sz w:val="16"/>
                <w:szCs w:val="16"/>
              </w:rPr>
              <w:t>ru</w:t>
            </w:r>
            <w:r w:rsidRPr="00455F8B">
              <w:rPr>
                <w:w w:val="97"/>
                <w:sz w:val="16"/>
                <w:szCs w:val="16"/>
                <w:lang w:val="ru-RU"/>
              </w:rPr>
              <w:t>/</w:t>
            </w:r>
            <w:r w:rsidRPr="00455F8B">
              <w:rPr>
                <w:w w:val="97"/>
                <w:sz w:val="16"/>
                <w:szCs w:val="16"/>
              </w:rPr>
              <w:t>subject</w:t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/8/2/ </w:t>
            </w:r>
            <w:r w:rsidRPr="00455F8B">
              <w:rPr>
                <w:w w:val="97"/>
                <w:sz w:val="16"/>
                <w:szCs w:val="16"/>
              </w:rPr>
              <w:t>https</w:t>
            </w:r>
            <w:r w:rsidRPr="00455F8B">
              <w:rPr>
                <w:w w:val="97"/>
                <w:sz w:val="16"/>
                <w:szCs w:val="16"/>
                <w:lang w:val="ru-RU"/>
              </w:rPr>
              <w:t>://</w:t>
            </w:r>
            <w:r w:rsidRPr="00455F8B">
              <w:rPr>
                <w:w w:val="97"/>
                <w:sz w:val="16"/>
                <w:szCs w:val="16"/>
              </w:rPr>
              <w:t>mob</w:t>
            </w:r>
            <w:r w:rsidRPr="00455F8B">
              <w:rPr>
                <w:w w:val="97"/>
                <w:sz w:val="16"/>
                <w:szCs w:val="16"/>
                <w:lang w:val="ru-RU"/>
              </w:rPr>
              <w:t>-</w:t>
            </w:r>
            <w:r w:rsidRPr="00455F8B">
              <w:rPr>
                <w:w w:val="97"/>
                <w:sz w:val="16"/>
                <w:szCs w:val="16"/>
              </w:rPr>
              <w:t>edu</w:t>
            </w:r>
            <w:r w:rsidRPr="00455F8B">
              <w:rPr>
                <w:w w:val="97"/>
                <w:sz w:val="16"/>
                <w:szCs w:val="16"/>
                <w:lang w:val="ru-RU"/>
              </w:rPr>
              <w:t>.</w:t>
            </w:r>
            <w:r w:rsidRPr="00455F8B">
              <w:rPr>
                <w:w w:val="97"/>
                <w:sz w:val="16"/>
                <w:szCs w:val="16"/>
              </w:rPr>
              <w:t>com</w:t>
            </w:r>
            <w:r w:rsidRPr="00455F8B">
              <w:rPr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7C2CB3" w:rsidRPr="00455F8B" w:rsidTr="00A36858">
        <w:trPr>
          <w:trHeight w:hRule="exact" w:val="35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455F8B" w:rsidRDefault="007C2CB3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455F8B" w:rsidRDefault="007C2CB3" w:rsidP="00455F8B">
            <w:pPr>
              <w:pStyle w:val="a9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8</w:t>
            </w:r>
          </w:p>
        </w:tc>
        <w:tc>
          <w:tcPr>
            <w:tcW w:w="7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455F8B" w:rsidRDefault="007C2CB3" w:rsidP="00455F8B">
            <w:pPr>
              <w:pStyle w:val="a9"/>
              <w:rPr>
                <w:sz w:val="16"/>
                <w:szCs w:val="16"/>
              </w:rPr>
            </w:pPr>
          </w:p>
        </w:tc>
      </w:tr>
      <w:tr w:rsidR="007C2CB3" w:rsidRPr="00480F26" w:rsidTr="00A36858">
        <w:trPr>
          <w:trHeight w:hRule="exact" w:val="328"/>
        </w:trPr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455F8B" w:rsidRDefault="007C2CB3" w:rsidP="00455F8B">
            <w:pPr>
              <w:pStyle w:val="a9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lastRenderedPageBreak/>
              <w:t>Модуль 2. ТЕХНОЛОГИИ РУЧНОЙ ОБРАБОТКИ МАТЕРИАЛОВ</w:t>
            </w:r>
          </w:p>
        </w:tc>
      </w:tr>
    </w:tbl>
    <w:p w:rsidR="007C2CB3" w:rsidRPr="001A6E2D" w:rsidRDefault="007C2CB3" w:rsidP="007C2CB3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7C2CB3" w:rsidRPr="001A6E2D" w:rsidRDefault="007C2CB3" w:rsidP="007C2CB3">
      <w:pPr>
        <w:rPr>
          <w:rFonts w:ascii="Times New Roman" w:hAnsi="Times New Roman" w:cs="Times New Roman"/>
          <w:lang w:val="ru-RU"/>
        </w:rPr>
        <w:sectPr w:rsidR="007C2CB3" w:rsidRPr="001A6E2D" w:rsidSect="003F3A0C">
          <w:pgSz w:w="14402" w:h="11521" w:orient="landscape" w:code="126"/>
          <w:pgMar w:top="640" w:right="1012" w:bottom="666" w:left="709" w:header="720" w:footer="720" w:gutter="0"/>
          <w:cols w:space="720" w:equalWidth="0">
            <w:col w:w="15534" w:space="0"/>
          </w:cols>
          <w:docGrid w:linePitch="360"/>
        </w:sectPr>
      </w:pPr>
    </w:p>
    <w:p w:rsidR="007C2CB3" w:rsidRPr="001A6E2D" w:rsidRDefault="007C2CB3" w:rsidP="007C2CB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33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667"/>
        <w:gridCol w:w="850"/>
        <w:gridCol w:w="3969"/>
        <w:gridCol w:w="1276"/>
        <w:gridCol w:w="1134"/>
      </w:tblGrid>
      <w:tr w:rsidR="00F60EC4" w:rsidRPr="00455F8B" w:rsidTr="00A36858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элементарных физических, механических 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технологических свойств различных материалов. </w:t>
            </w:r>
            <w:r w:rsidRPr="00455F8B">
              <w:rPr>
                <w:w w:val="97"/>
                <w:sz w:val="16"/>
                <w:szCs w:val="16"/>
              </w:rPr>
              <w:t xml:space="preserve">Выбор материалов по их декоративно-художественным и </w:t>
            </w:r>
            <w:r w:rsidRPr="00455F8B">
              <w:rPr>
                <w:sz w:val="16"/>
                <w:szCs w:val="16"/>
              </w:rPr>
              <w:br/>
            </w:r>
            <w:r w:rsidRPr="00455F8B">
              <w:rPr>
                <w:w w:val="97"/>
                <w:sz w:val="16"/>
                <w:szCs w:val="16"/>
              </w:rPr>
              <w:t>конструктивным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По заданному образцу организовывать свою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бу-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Применять правила рационального и безопасного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Анализировать конструкцию изделия, обсуждать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(сгибание, складывание тонкого картона и плотных видов бумаги), сборку изделия (склеивание) и отделку изделия или его деталей по заданному образцу 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самостоятельно при выполнении изделия в изученной технике;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Использовать в практической работе чертёжные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Различать виды условных графических изображений: рисунок, простейший чертёж, эскиз, схема.</w:t>
            </w:r>
          </w:p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Использовать в практической работе чертёжные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F60EC4" w:rsidRPr="00455F8B" w:rsidTr="00A36858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Наблюдать, сравнивать, сопоставлять свойства бумаги (состав, цвет, прочность); определять виды бумаг. Называть особенности 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455F8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</w:tbl>
    <w:p w:rsidR="007C2CB3" w:rsidRPr="001A6E2D" w:rsidRDefault="007C2CB3" w:rsidP="007C2CB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C2CB3" w:rsidRPr="001A6E2D" w:rsidRDefault="007C2CB3" w:rsidP="007C2CB3">
      <w:pPr>
        <w:rPr>
          <w:rFonts w:ascii="Times New Roman" w:hAnsi="Times New Roman" w:cs="Times New Roman"/>
        </w:rPr>
        <w:sectPr w:rsidR="007C2CB3" w:rsidRPr="001A6E2D" w:rsidSect="003F3A0C">
          <w:pgSz w:w="14402" w:h="11521" w:orient="landscape" w:code="126"/>
          <w:pgMar w:top="640" w:right="580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7C2CB3" w:rsidRPr="001A6E2D" w:rsidRDefault="007C2CB3" w:rsidP="007C2CB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1333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4459"/>
        <w:gridCol w:w="425"/>
        <w:gridCol w:w="709"/>
        <w:gridCol w:w="850"/>
        <w:gridCol w:w="3969"/>
        <w:gridCol w:w="1276"/>
        <w:gridCol w:w="1145"/>
      </w:tblGrid>
      <w:tr w:rsidR="0021146B" w:rsidRPr="00455F8B" w:rsidTr="0021146B">
        <w:trPr>
          <w:trHeight w:hRule="exact" w:val="74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2.8.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r w:rsidRPr="00455F8B">
              <w:rPr>
                <w:w w:val="97"/>
                <w:sz w:val="16"/>
                <w:szCs w:val="16"/>
              </w:rPr>
              <w:t>Чтение условных графических изображений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10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2.9.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172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По заданному образцу организовывать свою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деятельность: подготавливать рабочее место для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74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2.11.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Планировать свою деятельность по предложенному в учебнике, рабочей тетради образцу;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54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2.12.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Использование измерений, вычислений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7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2.13.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12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2.14.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происхождению,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изучаемые материалы по сырью, из которого они изготовлены;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54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2.15.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Виды ниток (швейные, мулине)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lastRenderedPageBreak/>
              <w:t>2.16.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Определять под руководством учителя сырьё для производства натуральных тканей (хлопковые 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льняные ткани вырабатывают из волокон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растительного происхождения; шерстяные производят из волокна, получаемого из шерсти животных);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7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2.17.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Выполнять отделку деталей изделия, используя строчки стежков, а также различными отделочными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материалами;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54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2.18.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9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2.19.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Технологическая последовательность изготовления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 xml:space="preserve">несложного швейного изделия (разметка деталей,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выкраивание деталей, отделка деталей, сшивание деталей)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Понимать особенности разметки деталей кроя и резания (раскрой) ткани и по лекалу (или выкройке);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EC4" w:rsidRPr="00455F8B" w:rsidRDefault="00F60EC4" w:rsidP="0021146B">
            <w:pPr>
              <w:ind w:left="-1384" w:firstLine="1384"/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</w:tbl>
    <w:tbl>
      <w:tblPr>
        <w:tblpPr w:leftFromText="180" w:rightFromText="180" w:vertAnchor="text" w:horzAnchor="margin" w:tblpY="12"/>
        <w:tblW w:w="13472" w:type="dxa"/>
        <w:tblLayout w:type="fixed"/>
        <w:tblLook w:val="04A0" w:firstRow="1" w:lastRow="0" w:firstColumn="1" w:lastColumn="0" w:noHBand="0" w:noVBand="1"/>
      </w:tblPr>
      <w:tblGrid>
        <w:gridCol w:w="431"/>
        <w:gridCol w:w="4536"/>
        <w:gridCol w:w="425"/>
        <w:gridCol w:w="709"/>
        <w:gridCol w:w="850"/>
        <w:gridCol w:w="3969"/>
        <w:gridCol w:w="1276"/>
        <w:gridCol w:w="1276"/>
      </w:tblGrid>
      <w:tr w:rsidR="003F3A0C" w:rsidRPr="00455F8B" w:rsidTr="0021146B">
        <w:trPr>
          <w:trHeight w:hRule="exact" w:val="8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Использовать дополнительные материалы при работе над изделием;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346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14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</w:p>
        </w:tc>
      </w:tr>
      <w:tr w:rsidR="0021146B" w:rsidRPr="00455F8B" w:rsidTr="0021146B">
        <w:trPr>
          <w:trHeight w:hRule="exact" w:val="346"/>
        </w:trPr>
        <w:tc>
          <w:tcPr>
            <w:tcW w:w="1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Модуль 3. КОНСТРУИРОВАНИЕ И МОДЕЛИРОВАНИЕ</w:t>
            </w:r>
          </w:p>
        </w:tc>
      </w:tr>
      <w:tr w:rsidR="003F3A0C" w:rsidRPr="00455F8B" w:rsidTr="0021146B">
        <w:trPr>
          <w:trHeight w:hRule="exact" w:val="13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</w:rPr>
              <w:t xml:space="preserve">Симметрия, способы разметки и конструирования </w:t>
            </w:r>
            <w:r w:rsidRPr="00455F8B">
              <w:rPr>
                <w:sz w:val="16"/>
                <w:szCs w:val="16"/>
              </w:rPr>
              <w:br/>
            </w:r>
            <w:r w:rsidRPr="00455F8B">
              <w:rPr>
                <w:w w:val="97"/>
                <w:sz w:val="16"/>
                <w:szCs w:val="16"/>
              </w:rPr>
              <w:t>симметричных форм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Выделять основные и дополнительные детали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83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 xml:space="preserve">Конструировать симметричные формы, использовать способы разметки таких форм при работе над </w:t>
            </w:r>
            <w:r w:rsidRPr="00455F8B">
              <w:rPr>
                <w:sz w:val="16"/>
                <w:szCs w:val="16"/>
                <w:lang w:val="ru-RU"/>
              </w:rPr>
              <w:br/>
            </w:r>
            <w:r w:rsidRPr="00455F8B">
              <w:rPr>
                <w:w w:val="97"/>
                <w:sz w:val="16"/>
                <w:szCs w:val="16"/>
                <w:lang w:val="ru-RU"/>
              </w:rPr>
              <w:t>конструкцией;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8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Подвижное соединение деталей конструкции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99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Контрольная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346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Итого по модулю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10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</w:p>
        </w:tc>
      </w:tr>
      <w:tr w:rsidR="0021146B" w:rsidRPr="00455F8B" w:rsidTr="0021146B">
        <w:trPr>
          <w:trHeight w:hRule="exact" w:val="346"/>
        </w:trPr>
        <w:tc>
          <w:tcPr>
            <w:tcW w:w="1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Модуль 4. ИНФОРМАЦИОННО-КОММУНИКАТИВНЫЕ ТЕХНОЛОГИИ</w:t>
            </w:r>
          </w:p>
        </w:tc>
      </w:tr>
      <w:tr w:rsidR="003F3A0C" w:rsidRPr="00455F8B" w:rsidTr="0021146B">
        <w:trPr>
          <w:trHeight w:hRule="exact" w:val="860"/>
        </w:trPr>
        <w:tc>
          <w:tcPr>
            <w:tcW w:w="4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3F3A0C" w:rsidRPr="00455F8B" w:rsidTr="0021146B">
        <w:trPr>
          <w:trHeight w:hRule="exact" w:val="84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https://resh.edu.ru/subject/8/2/ https://mob-edu.com/</w:t>
            </w:r>
          </w:p>
        </w:tc>
      </w:tr>
      <w:tr w:rsidR="0021146B" w:rsidRPr="00455F8B" w:rsidTr="0021146B">
        <w:trPr>
          <w:trHeight w:hRule="exact" w:val="505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  <w:r w:rsidRPr="00455F8B">
              <w:rPr>
                <w:w w:val="97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  <w:lang w:val="ru-RU"/>
              </w:rPr>
            </w:pPr>
            <w:r w:rsidRPr="00455F8B">
              <w:rPr>
                <w:w w:val="97"/>
                <w:sz w:val="16"/>
                <w:szCs w:val="16"/>
                <w:lang w:val="ru-RU"/>
              </w:rPr>
              <w:t>30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46B" w:rsidRPr="00455F8B" w:rsidRDefault="0021146B" w:rsidP="0021146B">
            <w:pPr>
              <w:rPr>
                <w:sz w:val="16"/>
                <w:szCs w:val="16"/>
              </w:rPr>
            </w:pPr>
          </w:p>
        </w:tc>
      </w:tr>
    </w:tbl>
    <w:p w:rsidR="007C2CB3" w:rsidRPr="001A6E2D" w:rsidRDefault="007C2CB3" w:rsidP="007C2CB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C2CB3" w:rsidRPr="001A6E2D" w:rsidRDefault="007C2CB3" w:rsidP="007C2CB3">
      <w:pPr>
        <w:rPr>
          <w:rFonts w:ascii="Times New Roman" w:hAnsi="Times New Roman" w:cs="Times New Roman"/>
        </w:rPr>
        <w:sectPr w:rsidR="007C2CB3" w:rsidRPr="001A6E2D" w:rsidSect="003F3A0C">
          <w:type w:val="continuous"/>
          <w:pgSz w:w="14402" w:h="11521" w:orient="landscape" w:code="126"/>
          <w:pgMar w:top="640" w:right="358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7C2CB3" w:rsidRDefault="007C2CB3" w:rsidP="007C2CB3">
      <w:pPr>
        <w:autoSpaceDE w:val="0"/>
        <w:autoSpaceDN w:val="0"/>
        <w:spacing w:after="78" w:line="220" w:lineRule="exact"/>
      </w:pPr>
    </w:p>
    <w:p w:rsidR="007C2CB3" w:rsidRDefault="007372AF" w:rsidP="007C2CB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КАЛЕНДАРНО – ТЕМАТИЧЕСКОЕ </w:t>
      </w:r>
      <w:r w:rsidR="007C2CB3">
        <w:rPr>
          <w:rFonts w:ascii="Times New Roman" w:eastAsia="Times New Roman" w:hAnsi="Times New Roman"/>
          <w:b/>
          <w:color w:val="000000"/>
          <w:sz w:val="24"/>
        </w:rPr>
        <w:t>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532"/>
        <w:gridCol w:w="850"/>
        <w:gridCol w:w="851"/>
        <w:gridCol w:w="1134"/>
        <w:gridCol w:w="6"/>
        <w:gridCol w:w="1270"/>
        <w:gridCol w:w="2189"/>
      </w:tblGrid>
      <w:tr w:rsidR="007B2165" w:rsidTr="00C6603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Default="007B2165" w:rsidP="007B216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Default="007B2165" w:rsidP="007B2165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Default="007B2165" w:rsidP="007B2165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  <w:p w:rsidR="007B2165" w:rsidRDefault="007B2165" w:rsidP="007B2165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B2165" w:rsidRDefault="007B2165" w:rsidP="007B2165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B2165" w:rsidRPr="007B2165" w:rsidRDefault="007B2165" w:rsidP="007B2165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lang w:val="ru-RU"/>
              </w:rPr>
            </w:pPr>
          </w:p>
        </w:tc>
      </w:tr>
      <w:tr w:rsidR="007B2165" w:rsidTr="00C66032">
        <w:trPr>
          <w:trHeight w:hRule="exact" w:val="315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7B2165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sz w:val="16"/>
                <w:szCs w:val="16"/>
              </w:rPr>
            </w:pPr>
            <w:r w:rsidRPr="007B216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 w:rsidRPr="007B216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  <w:p w:rsidR="007B2165" w:rsidRP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7B2165" w:rsidRP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7B2165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sz w:val="16"/>
                <w:szCs w:val="16"/>
              </w:rPr>
            </w:pPr>
            <w:r w:rsidRPr="007B216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165" w:rsidRDefault="007B2165" w:rsidP="00455F8B"/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</w:tr>
      <w:tr w:rsidR="007B2165" w:rsidTr="007B2165">
        <w:trPr>
          <w:trHeight w:hRule="exact" w:val="720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455F8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7B2165" w:rsidRDefault="007B2165" w:rsidP="00455F8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65" w:rsidRPr="007B2165" w:rsidRDefault="007B2165" w:rsidP="00455F8B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7B2165" w:rsidRDefault="007B2165" w:rsidP="00455F8B">
            <w:pPr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5" w:rsidRDefault="007B2165" w:rsidP="00455F8B"/>
        </w:tc>
      </w:tr>
      <w:tr w:rsidR="007B2165" w:rsidRPr="00173B0E" w:rsidTr="007B2165">
        <w:trPr>
          <w:trHeight w:hRule="exact" w:val="9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уже ты знаешь? Помощник бобр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173B0E">
              <w:rPr>
                <w:rFonts w:ascii="Times New Roman" w:hAnsi="Times New Roman" w:cs="Times New Roman"/>
              </w:rPr>
              <w:br/>
            </w:r>
            <w:r w:rsidRPr="00173B0E">
              <w:rPr>
                <w:rFonts w:ascii="Times New Roman" w:eastAsia="Times New Roman" w:hAnsi="Times New Roman" w:cs="Times New Roman"/>
              </w:rPr>
              <w:t>опрос;</w:t>
            </w:r>
          </w:p>
        </w:tc>
      </w:tr>
      <w:tr w:rsidR="007B2165" w:rsidRPr="00173B0E" w:rsidTr="007B2165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70" w:after="0" w:line="262" w:lineRule="auto"/>
              <w:ind w:left="72" w:right="4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Зачем художнику знать о цвете, форме и размере? Орнаменты из семян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Практическая работа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Какова роль цвета в композиции? Цветочная композиция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Какие бывают цветочные композиции? Букет в вазе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173B0E">
              <w:rPr>
                <w:rFonts w:ascii="Times New Roman" w:hAnsi="Times New Roman" w:cs="Times New Roman"/>
              </w:rPr>
              <w:br/>
            </w:r>
            <w:r w:rsidRPr="00173B0E">
              <w:rPr>
                <w:rFonts w:ascii="Times New Roman" w:eastAsia="Times New Roman" w:hAnsi="Times New Roman" w:cs="Times New Roman"/>
              </w:rPr>
              <w:t>опрос;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практическая работа </w:t>
            </w:r>
          </w:p>
        </w:tc>
      </w:tr>
      <w:tr w:rsidR="007B2165" w:rsidRPr="00173B0E" w:rsidTr="007B2165">
        <w:trPr>
          <w:trHeight w:hRule="exact" w:val="1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увидеть белое изображение на белом фоне? Белоснежное очарование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173B0E">
              <w:rPr>
                <w:rFonts w:ascii="Times New Roman" w:hAnsi="Times New Roman" w:cs="Times New Roman"/>
              </w:rPr>
              <w:br/>
            </w:r>
            <w:r w:rsidRPr="00173B0E">
              <w:rPr>
                <w:rFonts w:ascii="Times New Roman" w:eastAsia="Times New Roman" w:hAnsi="Times New Roman" w:cs="Times New Roman"/>
              </w:rPr>
              <w:t>опрос;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практическая работа</w:t>
            </w:r>
          </w:p>
        </w:tc>
      </w:tr>
      <w:tr w:rsidR="007B2165" w:rsidRPr="00173B0E" w:rsidTr="007B2165">
        <w:trPr>
          <w:trHeight w:hRule="exact" w:val="12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такое симметрия? Как получить симметричные детали? Композиция - симметрия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173B0E">
              <w:rPr>
                <w:rFonts w:ascii="Times New Roman" w:hAnsi="Times New Roman" w:cs="Times New Roman"/>
              </w:rPr>
              <w:br/>
            </w:r>
            <w:r w:rsidRPr="00173B0E">
              <w:rPr>
                <w:rFonts w:ascii="Times New Roman" w:eastAsia="Times New Roman" w:hAnsi="Times New Roman" w:cs="Times New Roman"/>
              </w:rPr>
              <w:t>опрос;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практическая работа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Можно ли сгибать картон? Как? Проект «Африканская саванна»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плоское превратить в объемное? Говорящий попугай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 xml:space="preserve">Как согнуть картон по кривой линии? Змей Горыныч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Проверим себя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 xml:space="preserve">Контрольная </w:t>
            </w:r>
            <w:r w:rsidRPr="00173B0E">
              <w:rPr>
                <w:rFonts w:ascii="Times New Roman" w:eastAsia="Times New Roman" w:hAnsi="Times New Roman" w:cs="Times New Roman"/>
              </w:rPr>
              <w:t>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такое технологические операции и способы ? Игрушки с пружинками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9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такое линейка и что она умеет? Лягушка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</w:tbl>
    <w:p w:rsidR="007C2CB3" w:rsidRPr="00173B0E" w:rsidRDefault="007C2CB3" w:rsidP="007C2CB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C2CB3" w:rsidRPr="00173B0E" w:rsidRDefault="007C2CB3" w:rsidP="007C2CB3">
      <w:pPr>
        <w:rPr>
          <w:rFonts w:ascii="Times New Roman" w:hAnsi="Times New Roman" w:cs="Times New Roman"/>
        </w:rPr>
        <w:sectPr w:rsidR="007C2CB3" w:rsidRPr="00173B0E" w:rsidSect="003F3A0C">
          <w:pgSz w:w="14402" w:h="11521" w:orient="landscape" w:code="126"/>
          <w:pgMar w:top="650" w:right="376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7C2CB3" w:rsidRPr="00173B0E" w:rsidRDefault="007C2CB3" w:rsidP="007C2CB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532"/>
        <w:gridCol w:w="850"/>
        <w:gridCol w:w="851"/>
        <w:gridCol w:w="1134"/>
        <w:gridCol w:w="1276"/>
        <w:gridCol w:w="2189"/>
      </w:tblGrid>
      <w:tr w:rsidR="007B2165" w:rsidRPr="00173B0E" w:rsidTr="007B2165">
        <w:trPr>
          <w:trHeight w:hRule="exact" w:val="8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такое чертеж и как его прочитать? Открытка - сюрприз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изготовить несколько одинаковых прямоугольников? Аппликация с плетением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2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Можно ли разметить прямоугольник по угольнику? Блокнотик для записей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8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Можно ли без шаблона разметить круг?  Узоры в круге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Мастерская Деда Мороза и Снегурочки. Игрушки из конусов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Проверим себя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 xml:space="preserve">Контрольная </w:t>
            </w:r>
            <w:r w:rsidRPr="00173B0E">
              <w:rPr>
                <w:rFonts w:ascii="Times New Roman" w:eastAsia="Times New Roman" w:hAnsi="Times New Roman" w:cs="Times New Roman"/>
              </w:rPr>
              <w:t>работа;</w:t>
            </w:r>
          </w:p>
        </w:tc>
      </w:tr>
      <w:tr w:rsidR="007B2165" w:rsidRPr="00173B0E" w:rsidTr="007B216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Какой секрет у подвижных игрушек? Игрушки-качалки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из неподвижной игрушки сделать подвижную? Подвижные игрушки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Еще один способ сделать игрушку подвижной. Подвижная игрушка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заставляет вращаться пропеллер? Пропеллер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3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Можно ли соединить детали без соединительных материалов? Самолёт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2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День защитника Отечества. Изменяется ли вооружение в армии? Поздравительная открытка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машины помогают человеку? Макет автомобиля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</w:tbl>
    <w:p w:rsidR="007C2CB3" w:rsidRPr="00173B0E" w:rsidRDefault="007C2CB3" w:rsidP="007C2CB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C2CB3" w:rsidRPr="00173B0E" w:rsidRDefault="007C2CB3" w:rsidP="007C2CB3">
      <w:pPr>
        <w:rPr>
          <w:rFonts w:ascii="Times New Roman" w:hAnsi="Times New Roman" w:cs="Times New Roman"/>
        </w:rPr>
        <w:sectPr w:rsidR="007C2CB3" w:rsidRPr="00173B0E" w:rsidSect="003F3A0C">
          <w:pgSz w:w="14402" w:h="11521" w:orient="landscape" w:code="126"/>
          <w:pgMar w:top="650" w:right="280" w:bottom="666" w:left="0" w:header="720" w:footer="720" w:gutter="0"/>
          <w:cols w:space="720" w:equalWidth="0">
            <w:col w:w="10584" w:space="0"/>
          </w:cols>
          <w:docGrid w:linePitch="360"/>
        </w:sectPr>
      </w:pPr>
    </w:p>
    <w:p w:rsidR="007C2CB3" w:rsidRPr="00173B0E" w:rsidRDefault="007C2CB3" w:rsidP="007C2CB3">
      <w:pPr>
        <w:autoSpaceDE w:val="0"/>
        <w:autoSpaceDN w:val="0"/>
        <w:spacing w:after="0" w:line="822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532"/>
        <w:gridCol w:w="850"/>
        <w:gridCol w:w="851"/>
        <w:gridCol w:w="1122"/>
        <w:gridCol w:w="1288"/>
        <w:gridCol w:w="2189"/>
      </w:tblGrid>
      <w:tr w:rsidR="007B2165" w:rsidRPr="00173B0E" w:rsidTr="007B2165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Поздравляем женщин и девочек. Открытка к 8 марта.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интересного в работе архитектора? Наши проекты «Создадим свой город»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Проверим себя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 xml:space="preserve">Контрольная </w:t>
            </w:r>
            <w:r w:rsidRPr="00173B0E">
              <w:rPr>
                <w:rFonts w:ascii="Times New Roman" w:eastAsia="Times New Roman" w:hAnsi="Times New Roman" w:cs="Times New Roman"/>
              </w:rPr>
              <w:t>работа;</w:t>
            </w:r>
          </w:p>
        </w:tc>
      </w:tr>
      <w:tr w:rsidR="007B2165" w:rsidRPr="00173B0E" w:rsidTr="007B2165">
        <w:trPr>
          <w:trHeight w:hRule="exact" w:val="9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Какие бывают ткани? Одуванчик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Какие бывают нитки? Как они используются? Птичка из помпона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Что такое натуральные ткани? Каковы их свойства? Подставка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Практическая работа;</w:t>
            </w:r>
          </w:p>
        </w:tc>
      </w:tr>
      <w:tr w:rsidR="007B2165" w:rsidRPr="00173B0E" w:rsidTr="007B216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Строчка косого стежка. Есть ли у нее «дочки»? Мешочек с сюрпризом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Практическая </w:t>
            </w:r>
            <w:r w:rsidRPr="00173B0E">
              <w:rPr>
                <w:rFonts w:ascii="Times New Roman" w:eastAsia="Times New Roman" w:hAnsi="Times New Roman" w:cs="Times New Roman"/>
              </w:rPr>
              <w:t>работа;</w:t>
            </w:r>
          </w:p>
        </w:tc>
      </w:tr>
      <w:tr w:rsidR="007B2165" w:rsidRPr="00173B0E" w:rsidTr="007B2165">
        <w:trPr>
          <w:trHeight w:hRule="exact" w:val="16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Как ткань превращается в изделие? Лекало. Футляр для мобильного телефона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4768F5" w:rsidRDefault="007B2165" w:rsidP="00455F8B">
            <w:pPr>
              <w:autoSpaceDE w:val="0"/>
              <w:autoSpaceDN w:val="0"/>
              <w:spacing w:before="98" w:after="0" w:line="262" w:lineRule="auto"/>
              <w:ind w:left="72" w:right="73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 xml:space="preserve">Устный </w:t>
            </w:r>
            <w:r w:rsidRPr="00173B0E">
              <w:rPr>
                <w:rFonts w:ascii="Times New Roman" w:hAnsi="Times New Roman" w:cs="Times New Roman"/>
              </w:rPr>
              <w:br/>
            </w:r>
            <w:r w:rsidRPr="00173B0E">
              <w:rPr>
                <w:rFonts w:ascii="Times New Roman" w:eastAsia="Times New Roman" w:hAnsi="Times New Roman" w:cs="Times New Roman"/>
              </w:rPr>
              <w:t>опрос;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Практическая работа </w:t>
            </w:r>
          </w:p>
        </w:tc>
      </w:tr>
      <w:tr w:rsidR="007B2165" w:rsidRPr="00173B0E" w:rsidTr="007B216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hAnsi="Times New Roman" w:cs="Times New Roman"/>
                <w:lang w:val="ru-RU"/>
              </w:rPr>
              <w:t>Проверим себя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65" w:rsidRPr="00173B0E" w:rsidRDefault="007B2165" w:rsidP="0045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165" w:rsidRPr="00173B0E" w:rsidRDefault="007B2165" w:rsidP="00455F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 xml:space="preserve">Контрольная </w:t>
            </w:r>
            <w:r w:rsidRPr="00173B0E">
              <w:rPr>
                <w:rFonts w:ascii="Times New Roman" w:eastAsia="Times New Roman" w:hAnsi="Times New Roman" w:cs="Times New Roman"/>
              </w:rPr>
              <w:t>работа;</w:t>
            </w:r>
          </w:p>
        </w:tc>
      </w:tr>
      <w:tr w:rsidR="007C2CB3" w:rsidRPr="00173B0E" w:rsidTr="007B2165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173B0E" w:rsidRDefault="007C2CB3" w:rsidP="00455F8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173B0E" w:rsidRDefault="007C2CB3" w:rsidP="00455F8B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173B0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173B0E" w:rsidRDefault="007C2CB3" w:rsidP="00455F8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173B0E" w:rsidRDefault="007C2CB3" w:rsidP="00455F8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73B0E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CB3" w:rsidRPr="00173B0E" w:rsidRDefault="007C2CB3" w:rsidP="00455F8B">
            <w:pPr>
              <w:rPr>
                <w:rFonts w:ascii="Times New Roman" w:hAnsi="Times New Roman" w:cs="Times New Roman"/>
              </w:rPr>
            </w:pPr>
          </w:p>
        </w:tc>
      </w:tr>
    </w:tbl>
    <w:p w:rsidR="007C2CB3" w:rsidRPr="007B2165" w:rsidRDefault="007C2CB3" w:rsidP="007C2CB3">
      <w:pPr>
        <w:rPr>
          <w:lang w:val="ru-RU"/>
        </w:rPr>
        <w:sectPr w:rsidR="007C2CB3" w:rsidRPr="007B2165" w:rsidSect="003F3A0C">
          <w:pgSz w:w="14402" w:h="11521" w:orient="landscape" w:code="126"/>
          <w:pgMar w:top="650" w:right="1440" w:bottom="666" w:left="0" w:header="720" w:footer="720" w:gutter="0"/>
          <w:cols w:space="720" w:equalWidth="0">
            <w:col w:w="10584" w:space="0"/>
          </w:cols>
          <w:docGrid w:linePitch="360"/>
        </w:sectPr>
      </w:pPr>
    </w:p>
    <w:p w:rsidR="00832F53" w:rsidRPr="00291006" w:rsidRDefault="00832F53" w:rsidP="007B2165">
      <w:pPr>
        <w:autoSpaceDE w:val="0"/>
        <w:autoSpaceDN w:val="0"/>
        <w:spacing w:after="78" w:line="220" w:lineRule="exact"/>
        <w:rPr>
          <w:lang w:val="ru-RU"/>
        </w:rPr>
      </w:pPr>
    </w:p>
    <w:sectPr w:rsidR="00832F53" w:rsidRPr="00291006" w:rsidSect="003F3A0C">
      <w:pgSz w:w="14402" w:h="11521" w:orient="landscape" w:code="126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BA" w:rsidRDefault="005921BA" w:rsidP="007B2165">
      <w:pPr>
        <w:spacing w:after="0" w:line="240" w:lineRule="auto"/>
      </w:pPr>
      <w:r>
        <w:separator/>
      </w:r>
    </w:p>
  </w:endnote>
  <w:endnote w:type="continuationSeparator" w:id="0">
    <w:p w:rsidR="005921BA" w:rsidRDefault="005921BA" w:rsidP="007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BA" w:rsidRDefault="005921BA" w:rsidP="007B2165">
      <w:pPr>
        <w:spacing w:after="0" w:line="240" w:lineRule="auto"/>
      </w:pPr>
      <w:r>
        <w:separator/>
      </w:r>
    </w:p>
  </w:footnote>
  <w:footnote w:type="continuationSeparator" w:id="0">
    <w:p w:rsidR="005921BA" w:rsidRDefault="005921BA" w:rsidP="007B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A2C04"/>
    <w:rsid w:val="0021146B"/>
    <w:rsid w:val="00291006"/>
    <w:rsid w:val="0029639D"/>
    <w:rsid w:val="00326F90"/>
    <w:rsid w:val="003F3A0C"/>
    <w:rsid w:val="00455F8B"/>
    <w:rsid w:val="00480F26"/>
    <w:rsid w:val="004818A5"/>
    <w:rsid w:val="005921BA"/>
    <w:rsid w:val="005F2EC8"/>
    <w:rsid w:val="005F5724"/>
    <w:rsid w:val="00637053"/>
    <w:rsid w:val="007372AF"/>
    <w:rsid w:val="007B2165"/>
    <w:rsid w:val="007C2CB3"/>
    <w:rsid w:val="007E3B9E"/>
    <w:rsid w:val="00832F53"/>
    <w:rsid w:val="00993F6E"/>
    <w:rsid w:val="00A36858"/>
    <w:rsid w:val="00A95F94"/>
    <w:rsid w:val="00AA1D8D"/>
    <w:rsid w:val="00B47730"/>
    <w:rsid w:val="00CB0664"/>
    <w:rsid w:val="00F60EC4"/>
    <w:rsid w:val="00FC693F"/>
    <w:rsid w:val="00FE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B3420"/>
  <w15:docId w15:val="{0929B9ED-9B33-496C-8681-09C65F95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291006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3"/>
    <w:next w:val="aff0"/>
    <w:uiPriority w:val="59"/>
    <w:rsid w:val="007C2CB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98318-E49C-4AEF-B4B6-A804869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School Radde</cp:lastModifiedBy>
  <cp:revision>13</cp:revision>
  <cp:lastPrinted>2022-08-24T03:40:00Z</cp:lastPrinted>
  <dcterms:created xsi:type="dcterms:W3CDTF">2013-12-23T23:15:00Z</dcterms:created>
  <dcterms:modified xsi:type="dcterms:W3CDTF">2022-11-14T23:29:00Z</dcterms:modified>
  <cp:category/>
</cp:coreProperties>
</file>