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  <w:bookmarkStart w:id="0" w:name="_GoBack"/>
      <w:r w:rsidRPr="007A3C56">
        <w:rPr>
          <w:b/>
          <w:noProof/>
          <w:sz w:val="19"/>
          <w:lang w:val="ru-RU" w:eastAsia="ru-RU"/>
        </w:rPr>
        <w:lastRenderedPageBreak/>
        <w:drawing>
          <wp:inline distT="0" distB="0" distL="0" distR="0">
            <wp:extent cx="5544879" cy="7619456"/>
            <wp:effectExtent l="0" t="0" r="0" b="0"/>
            <wp:docPr id="1" name="Рисунок 1" descr="C:\Users\School Radde\Desktop\рабочие программы школы 2022-2023\Прилепкина А. 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Прилепкина А. И\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74" cy="76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7A3C56" w:rsidRDefault="007A3C56" w:rsidP="00642D75">
      <w:pPr>
        <w:spacing w:before="80"/>
        <w:ind w:left="106"/>
        <w:rPr>
          <w:b/>
          <w:sz w:val="19"/>
        </w:rPr>
      </w:pPr>
    </w:p>
    <w:p w:rsidR="00813C9E" w:rsidRPr="00642D75" w:rsidRDefault="00813C9E" w:rsidP="00642D75">
      <w:pPr>
        <w:spacing w:before="80"/>
        <w:ind w:left="106"/>
        <w:rPr>
          <w:b/>
          <w:sz w:val="19"/>
          <w:lang w:val="ru-RU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104"/>
        <w:gridCol w:w="1140"/>
        <w:gridCol w:w="804"/>
        <w:gridCol w:w="3397"/>
        <w:gridCol w:w="1116"/>
        <w:gridCol w:w="2149"/>
      </w:tblGrid>
      <w:tr w:rsidR="00813C9E" w:rsidRPr="009B6FEE" w:rsidTr="00642D75">
        <w:trPr>
          <w:trHeight w:val="333"/>
        </w:trPr>
        <w:tc>
          <w:tcPr>
            <w:tcW w:w="468" w:type="dxa"/>
            <w:vMerge w:val="restart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right="13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№</w:t>
            </w:r>
            <w:r w:rsidRPr="009B6FEE">
              <w:rPr>
                <w:b/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п/п</w:t>
            </w:r>
          </w:p>
        </w:tc>
        <w:tc>
          <w:tcPr>
            <w:tcW w:w="4790" w:type="dxa"/>
            <w:vMerge w:val="restart"/>
          </w:tcPr>
          <w:p w:rsidR="00813C9E" w:rsidRPr="009B6FEE" w:rsidRDefault="00813C9E" w:rsidP="00642D75">
            <w:pPr>
              <w:pStyle w:val="TableParagraph"/>
              <w:spacing w:before="7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Наименование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разделов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тем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Количество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9" w:right="39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Дата</w:t>
            </w:r>
            <w:r w:rsidRPr="009B6FEE">
              <w:rPr>
                <w:b/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97" w:type="dxa"/>
            <w:vMerge w:val="restart"/>
          </w:tcPr>
          <w:p w:rsidR="00813C9E" w:rsidRPr="009B6FEE" w:rsidRDefault="00813C9E" w:rsidP="00642D75">
            <w:pPr>
              <w:pStyle w:val="TableParagraph"/>
              <w:spacing w:before="74"/>
              <w:ind w:left="79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Виды</w:t>
            </w:r>
            <w:r w:rsidRPr="009B6FEE">
              <w:rPr>
                <w:b/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0" w:right="331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Виды,</w:t>
            </w:r>
            <w:r w:rsidRPr="009B6FEE">
              <w:rPr>
                <w:b/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формы</w:t>
            </w:r>
            <w:r w:rsidRPr="009B6FEE">
              <w:rPr>
                <w:b/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149" w:type="dxa"/>
            <w:vMerge w:val="restart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1" w:right="20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Электронные (цифровые)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образовательные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ресурсы</w:t>
            </w:r>
          </w:p>
        </w:tc>
      </w:tr>
      <w:tr w:rsidR="00813C9E" w:rsidRPr="009B6FEE" w:rsidTr="00642D75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13C9E" w:rsidRPr="009B6FEE" w:rsidRDefault="00813C9E" w:rsidP="00642D7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790" w:type="dxa"/>
            <w:vMerge/>
            <w:tcBorders>
              <w:top w:val="nil"/>
            </w:tcBorders>
          </w:tcPr>
          <w:p w:rsidR="00813C9E" w:rsidRPr="009B6FEE" w:rsidRDefault="00813C9E" w:rsidP="00642D7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7" w:right="43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контрольные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8" w:right="43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практические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13C9E" w:rsidRPr="009B6FEE" w:rsidRDefault="00813C9E" w:rsidP="00642D7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813C9E" w:rsidRPr="009B6FEE" w:rsidRDefault="00813C9E" w:rsidP="00642D7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813C9E" w:rsidRPr="009B6FEE" w:rsidRDefault="00813C9E" w:rsidP="00642D7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813C9E" w:rsidRPr="009B6FEE" w:rsidRDefault="00813C9E" w:rsidP="00642D75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13C9E" w:rsidRPr="009B6FEE" w:rsidTr="00642D75">
        <w:trPr>
          <w:trHeight w:val="333"/>
        </w:trPr>
        <w:tc>
          <w:tcPr>
            <w:tcW w:w="15496" w:type="dxa"/>
            <w:gridSpan w:val="9"/>
          </w:tcPr>
          <w:p w:rsidR="00813C9E" w:rsidRPr="009B6FEE" w:rsidRDefault="00813C9E" w:rsidP="00642D75">
            <w:pPr>
              <w:pStyle w:val="TableParagraph"/>
              <w:spacing w:before="74"/>
              <w:rPr>
                <w:b/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Раздел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1.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Человек</w:t>
            </w:r>
            <w:r w:rsidRPr="009B6FEE">
              <w:rPr>
                <w:b/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общество.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7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1.1.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2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Наша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Родина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—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Россия,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Российская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Федерация.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Россия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её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столица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7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9" w:right="118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Рассказ учителя;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z w:val="15"/>
              </w:rPr>
              <w:t>рассматривание</w:t>
            </w:r>
            <w:r w:rsidRPr="009B6FEE">
              <w:rPr>
                <w:color w:val="000000" w:themeColor="text1"/>
                <w:spacing w:val="36"/>
                <w:sz w:val="15"/>
              </w:rPr>
              <w:t xml:space="preserve"> </w:t>
            </w:r>
            <w:r w:rsidRPr="009B6FEE">
              <w:rPr>
                <w:color w:val="000000" w:themeColor="text1"/>
                <w:sz w:val="15"/>
              </w:rPr>
              <w:t>иллюстраций;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чтение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текстов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федеративном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устройстве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России;</w:t>
            </w:r>
          </w:p>
          <w:p w:rsidR="00813C9E" w:rsidRPr="009B6FEE" w:rsidRDefault="00813C9E" w:rsidP="00642D75">
            <w:pPr>
              <w:pStyle w:val="TableParagraph"/>
              <w:spacing w:before="1" w:line="266" w:lineRule="auto"/>
              <w:ind w:left="79" w:right="55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о многонациональном составе </w:t>
            </w:r>
            <w:r w:rsidRPr="009B6FEE">
              <w:rPr>
                <w:color w:val="000000" w:themeColor="text1"/>
                <w:w w:val="105"/>
                <w:sz w:val="15"/>
              </w:rPr>
              <w:t>населения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страны.;;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7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7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1.2.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Государственные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символы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России,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символика</w:t>
            </w:r>
            <w:r w:rsidRPr="009B6FEE">
              <w:rPr>
                <w:b/>
                <w:color w:val="000000" w:themeColor="text1"/>
                <w:spacing w:val="24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своего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7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9" w:right="118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Рассказ учителя;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z w:val="15"/>
              </w:rPr>
              <w:t>рассматривание</w:t>
            </w:r>
            <w:r w:rsidRPr="009B6FEE">
              <w:rPr>
                <w:color w:val="000000" w:themeColor="text1"/>
                <w:spacing w:val="36"/>
                <w:sz w:val="15"/>
              </w:rPr>
              <w:t xml:space="preserve"> </w:t>
            </w:r>
            <w:r w:rsidRPr="009B6FEE">
              <w:rPr>
                <w:color w:val="000000" w:themeColor="text1"/>
                <w:sz w:val="15"/>
              </w:rPr>
              <w:t>иллюстраций;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чтение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текстов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федеративном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устройстве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России;</w:t>
            </w:r>
          </w:p>
          <w:p w:rsidR="00813C9E" w:rsidRPr="009B6FEE" w:rsidRDefault="00813C9E" w:rsidP="00642D75">
            <w:pPr>
              <w:pStyle w:val="TableParagraph"/>
              <w:spacing w:before="1" w:line="266" w:lineRule="auto"/>
              <w:ind w:left="79" w:right="55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о многонациональном составе </w:t>
            </w:r>
            <w:r w:rsidRPr="009B6FEE">
              <w:rPr>
                <w:color w:val="000000" w:themeColor="text1"/>
                <w:w w:val="105"/>
                <w:sz w:val="15"/>
              </w:rPr>
              <w:t>населения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страны.;;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8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870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7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1.3.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2" w:line="266" w:lineRule="auto"/>
              <w:ind w:right="810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 xml:space="preserve">Москва — </w:t>
            </w:r>
            <w:proofErr w:type="spellStart"/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столи</w:t>
            </w:r>
            <w:proofErr w:type="spellEnd"/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ца</w:t>
            </w:r>
            <w:proofErr w:type="spellEnd"/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 xml:space="preserve">. Достопримечательности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Москвы.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Страницы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истории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Москвы.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7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Рассказ учителя, рассматривание иллюстраций,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чтение текстов о федеративном устройстве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России, о многонациональном составе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населения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страны;</w:t>
            </w:r>
          </w:p>
          <w:p w:rsidR="00813C9E" w:rsidRPr="009B6FEE" w:rsidRDefault="00813C9E" w:rsidP="00642D75">
            <w:pPr>
              <w:pStyle w:val="TableParagraph"/>
              <w:spacing w:before="3" w:line="266" w:lineRule="auto"/>
              <w:ind w:left="79" w:right="55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Игра-путешествие по теме «Работаем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экскурсоводами, проводим </w:t>
            </w:r>
            <w:r w:rsidRPr="009B6FEE">
              <w:rPr>
                <w:color w:val="000000" w:themeColor="text1"/>
                <w:w w:val="105"/>
                <w:sz w:val="15"/>
              </w:rPr>
              <w:t>экскурсии по</w:t>
            </w:r>
            <w:r w:rsidRPr="009B6FEE">
              <w:rPr>
                <w:color w:val="000000" w:themeColor="text1"/>
                <w:spacing w:val="-3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Москве,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Санкт-Петербургу»;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 w:right="100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Рассказ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учителя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«История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возникновения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Москвы»;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9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7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1.4.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Города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России.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Свой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регион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его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столица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карте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7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Работа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картой: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Россия,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Москва,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Санкт-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Петербург,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наш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регион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карте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РФ;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зачет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0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7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lastRenderedPageBreak/>
              <w:t>1.5.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2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Россия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—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многонациональное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государство.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Народы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России,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их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традиции,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обычаи,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праздники.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7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7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Чтение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текстов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учебника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народах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России,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об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их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традициях,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обычаях,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праздниках;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опрос;, контрольная работа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7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1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1.6.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 w:line="271" w:lineRule="auto"/>
              <w:ind w:right="1648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Родной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край,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его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природные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культурные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9B6FEE">
              <w:rPr>
                <w:b/>
                <w:color w:val="000000" w:themeColor="text1"/>
                <w:w w:val="105"/>
                <w:position w:val="1"/>
                <w:sz w:val="15"/>
              </w:rPr>
              <w:t>досто</w:t>
            </w:r>
            <w:proofErr w:type="spellEnd"/>
            <w:r w:rsidRPr="009B6FEE">
              <w:rPr>
                <w:b/>
                <w:color w:val="000000" w:themeColor="text1"/>
                <w:w w:val="105"/>
                <w:sz w:val="15"/>
              </w:rPr>
              <w:t>п</w:t>
            </w:r>
            <w:proofErr w:type="spellStart"/>
            <w:r w:rsidRPr="009B6FEE">
              <w:rPr>
                <w:b/>
                <w:color w:val="000000" w:themeColor="text1"/>
                <w:w w:val="105"/>
                <w:position w:val="1"/>
                <w:sz w:val="15"/>
              </w:rPr>
              <w:t>римечательности</w:t>
            </w:r>
            <w:proofErr w:type="spellEnd"/>
            <w:r w:rsidRPr="009B6FEE">
              <w:rPr>
                <w:b/>
                <w:color w:val="000000" w:themeColor="text1"/>
                <w:w w:val="105"/>
                <w:position w:val="1"/>
                <w:sz w:val="15"/>
              </w:rPr>
              <w:t>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Составление сообщения об истории родного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края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(при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помощи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взрослых,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использованием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дополнительных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источников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информации);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2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521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1.7.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Значимые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события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истории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родного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края.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Свой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регион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его</w:t>
            </w:r>
            <w:r w:rsidRPr="009B6FEE">
              <w:rPr>
                <w:b/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главный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город</w:t>
            </w:r>
            <w:r w:rsidRPr="009B6FEE">
              <w:rPr>
                <w:b/>
                <w:color w:val="000000" w:themeColor="text1"/>
                <w:spacing w:val="3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Составление сообщения об истории родного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края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(при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помощи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взрослых,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использованием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дополнительных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источников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информации);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3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1.8.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Хозяйственные</w:t>
            </w:r>
            <w:r w:rsidRPr="009B6FEE">
              <w:rPr>
                <w:b/>
                <w:color w:val="000000" w:themeColor="text1"/>
                <w:spacing w:val="2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занятия,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профессии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жителей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родного</w:t>
            </w:r>
            <w:r w:rsidRPr="009B6FEE">
              <w:rPr>
                <w:b/>
                <w:color w:val="000000" w:themeColor="text1"/>
                <w:spacing w:val="24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края.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Значение</w:t>
            </w:r>
            <w:r w:rsidRPr="009B6FEE">
              <w:rPr>
                <w:b/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труда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b/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жизни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человека</w:t>
            </w:r>
            <w:r w:rsidRPr="009B6FEE">
              <w:rPr>
                <w:b/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Учебный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диалог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«Зачем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чело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век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трудится?»;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 w:right="4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Дидактическая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игра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«Профессии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города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села»;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контрольная работа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4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1.9.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Семья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i/>
                <w:color w:val="000000" w:themeColor="text1"/>
                <w:spacing w:val="-1"/>
                <w:w w:val="105"/>
                <w:sz w:val="15"/>
              </w:rPr>
              <w:t>—</w:t>
            </w:r>
            <w:r w:rsidRPr="009B6FEE">
              <w:rPr>
                <w:b/>
                <w:i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коллектив.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Семейное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древо.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Семейные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ценности.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традиции.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425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Учебный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диалог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«Послушаем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друг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друга,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расскажем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своей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семье»;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5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97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55" w:right="43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1.10.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Совместный</w:t>
            </w:r>
            <w:r w:rsidRPr="009B6FEE">
              <w:rPr>
                <w:b/>
                <w:color w:val="000000" w:themeColor="text1"/>
                <w:spacing w:val="25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труд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отдых.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Участие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детей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делах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работа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«Составление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схемы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родословного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древа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семьи»;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6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55" w:right="43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1.11.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Правила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культурного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поведения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общественных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местах.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55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Учебный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диалог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«Оцени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себя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—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умеешь</w:t>
            </w:r>
            <w:r w:rsidRPr="009B6FEE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ли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ты</w:t>
            </w:r>
            <w:r w:rsidRPr="009B6FEE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сдерживать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эмоции?»;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практическая работа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7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55" w:right="79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lastRenderedPageBreak/>
              <w:t>1.12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 w:line="276" w:lineRule="auto"/>
              <w:ind w:right="4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Доброта,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справедливость,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честность,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уважение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чужому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мнению</w:t>
            </w:r>
            <w:r w:rsidRPr="009B6FEE">
              <w:rPr>
                <w:b/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 особенностям других людей — главные правила</w:t>
            </w:r>
            <w:r w:rsidRPr="009B6FEE">
              <w:rPr>
                <w:b/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взаимоотношений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членов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общества.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41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Анализ ситуаций, раскрывающих </w:t>
            </w:r>
            <w:r w:rsidRPr="009B6FEE">
              <w:rPr>
                <w:color w:val="000000" w:themeColor="text1"/>
                <w:w w:val="105"/>
                <w:sz w:val="15"/>
              </w:rPr>
              <w:t>примеры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гуманного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отношения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людям;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Работа в группе: работа с пословицами,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сравнение и группировка слов по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противоположному значению (добрый —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жадный,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смелый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—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трусливый,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правдивый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—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лживый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др.);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контрольная работа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8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9B6FEE" w:rsidTr="00642D75">
        <w:trPr>
          <w:trHeight w:val="333"/>
        </w:trPr>
        <w:tc>
          <w:tcPr>
            <w:tcW w:w="5258" w:type="dxa"/>
            <w:gridSpan w:val="2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Итого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16</w:t>
            </w:r>
          </w:p>
        </w:tc>
        <w:tc>
          <w:tcPr>
            <w:tcW w:w="9710" w:type="dxa"/>
            <w:gridSpan w:val="6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</w:tr>
      <w:tr w:rsidR="00813C9E" w:rsidRPr="009B6FEE" w:rsidTr="00642D75">
        <w:trPr>
          <w:trHeight w:val="333"/>
        </w:trPr>
        <w:tc>
          <w:tcPr>
            <w:tcW w:w="15496" w:type="dxa"/>
            <w:gridSpan w:val="9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Раздел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2.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Человек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природа.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2.1.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 w:line="266" w:lineRule="auto"/>
              <w:ind w:right="810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Наблюдения,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опыты,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измерения.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Звёзды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созвездия,</w:t>
            </w:r>
            <w:r w:rsidRPr="009B6FEE">
              <w:rPr>
                <w:b/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наблюдения</w:t>
            </w:r>
            <w:r w:rsidRPr="009B6FEE">
              <w:rPr>
                <w:b/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звёздного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неба.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Планеты.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Просмотр и обсуждение иллюстраций,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видеофрагментов и других материалов (по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выбору)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тему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«Звёздное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небо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Созвездия»;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19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1B6E77">
        <w:trPr>
          <w:trHeight w:val="262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2.2.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Чем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Земля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отличается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от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других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планет.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Условия</w:t>
            </w:r>
            <w:r w:rsidRPr="009B6FEE">
              <w:rPr>
                <w:b/>
                <w:color w:val="000000" w:themeColor="text1"/>
                <w:spacing w:val="2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жизни</w:t>
            </w:r>
            <w:r w:rsidRPr="009B6FEE">
              <w:rPr>
                <w:b/>
                <w:color w:val="000000" w:themeColor="text1"/>
                <w:spacing w:val="25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b/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Учебный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диалог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«Чем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Земля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отличается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от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других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планет»;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0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2.3.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Изображения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Земли: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глобус,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карта,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план.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Практическая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работа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</w:t>
            </w:r>
            <w:r w:rsidRPr="009B6FEE">
              <w:rPr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глобусом;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1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2.4.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Карта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мира.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Материки,</w:t>
            </w:r>
            <w:r w:rsidRPr="009B6FEE">
              <w:rPr>
                <w:b/>
                <w:color w:val="000000" w:themeColor="text1"/>
                <w:spacing w:val="-10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океаны.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Рассказ учителя, работа с текстом учебника: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описание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особенности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океанов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материков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Земле;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контрольная работа, зачет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2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617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2.5.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Определение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сторон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горизонта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при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помощи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компаса.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Компас,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его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устройство,</w:t>
            </w:r>
            <w:r w:rsidRPr="009B6FEE">
              <w:rPr>
                <w:b/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ориентирование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местности.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Практическая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работа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картой: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«Как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показывать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объекты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настенной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карте»;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3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lastRenderedPageBreak/>
              <w:t>2.6.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Многообразие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растений.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Деревья,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кустарники,</w:t>
            </w:r>
            <w:r w:rsidRPr="009B6FEE">
              <w:rPr>
                <w:b/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травы.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Экскурсия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парк: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сравнение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деревьев,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кустарников,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трав;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Игра-соревнование по теме «Кто больше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вспомнит названий деревьев»;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Коммуникативная деятельность: описание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растений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иллюстрациям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живым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объектам;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4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2.7.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52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Дикорастущие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культурные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245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Классификация растений (по иллюстрациям):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дикорастущие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—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культурные;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5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2.8.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z w:val="15"/>
              </w:rPr>
              <w:t>Связи</w:t>
            </w:r>
            <w:r w:rsidRPr="009B6FEE">
              <w:rPr>
                <w:b/>
                <w:color w:val="000000" w:themeColor="text1"/>
                <w:spacing w:val="14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в</w:t>
            </w:r>
            <w:r w:rsidRPr="009B6FEE">
              <w:rPr>
                <w:b/>
                <w:color w:val="000000" w:themeColor="text1"/>
                <w:spacing w:val="1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природе.</w:t>
            </w:r>
            <w:r w:rsidRPr="009B6FEE">
              <w:rPr>
                <w:b/>
                <w:color w:val="000000" w:themeColor="text1"/>
                <w:spacing w:val="-7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Годовой</w:t>
            </w:r>
            <w:r w:rsidRPr="009B6FEE">
              <w:rPr>
                <w:b/>
                <w:color w:val="000000" w:themeColor="text1"/>
                <w:spacing w:val="14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ход</w:t>
            </w:r>
            <w:r w:rsidRPr="009B6FEE">
              <w:rPr>
                <w:b/>
                <w:color w:val="000000" w:themeColor="text1"/>
                <w:spacing w:val="1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изменений</w:t>
            </w:r>
            <w:r w:rsidRPr="009B6FEE">
              <w:rPr>
                <w:b/>
                <w:color w:val="000000" w:themeColor="text1"/>
                <w:spacing w:val="1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в</w:t>
            </w:r>
            <w:r w:rsidRPr="009B6FEE">
              <w:rPr>
                <w:b/>
                <w:color w:val="000000" w:themeColor="text1"/>
                <w:spacing w:val="14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жизни</w:t>
            </w:r>
            <w:r w:rsidRPr="009B6FEE">
              <w:rPr>
                <w:b/>
                <w:color w:val="000000" w:themeColor="text1"/>
                <w:spacing w:val="1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131"/>
              <w:jc w:val="both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Практическая </w:t>
            </w:r>
            <w:r w:rsidRPr="009B6FEE">
              <w:rPr>
                <w:color w:val="000000" w:themeColor="text1"/>
                <w:w w:val="105"/>
                <w:sz w:val="15"/>
              </w:rPr>
              <w:t>работа по теме «Рассматривание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растений, обсуждение условий </w:t>
            </w:r>
            <w:r w:rsidRPr="009B6FEE">
              <w:rPr>
                <w:color w:val="000000" w:themeColor="text1"/>
                <w:w w:val="105"/>
                <w:sz w:val="15"/>
              </w:rPr>
              <w:t>благополучного</w:t>
            </w:r>
            <w:r w:rsidRPr="009B6FEE">
              <w:rPr>
                <w:color w:val="000000" w:themeColor="text1"/>
                <w:spacing w:val="-3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роста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развития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растения»;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Работа в группах с иллюстративным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материалом: составление коллективного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рассказа</w:t>
            </w:r>
            <w:r w:rsidRPr="009B6FEE">
              <w:rPr>
                <w:color w:val="000000" w:themeColor="text1"/>
                <w:spacing w:val="-5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«Каким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бывает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растение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разные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сезоны»;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6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17" w:right="80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2.9.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w w:val="105"/>
                <w:sz w:val="15"/>
              </w:rPr>
              <w:t>Мир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животных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(фауна).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Дидактическая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игра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«Угадай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животное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описанию»;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7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55" w:right="43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2.10.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right="741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z w:val="15"/>
              </w:rPr>
              <w:t>Насекомые,</w:t>
            </w:r>
            <w:r w:rsidRPr="009B6FEE">
              <w:rPr>
                <w:b/>
                <w:color w:val="000000" w:themeColor="text1"/>
                <w:spacing w:val="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рыбы,</w:t>
            </w:r>
            <w:r w:rsidRPr="009B6FEE">
              <w:rPr>
                <w:b/>
                <w:color w:val="000000" w:themeColor="text1"/>
                <w:spacing w:val="6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птицы,</w:t>
            </w:r>
            <w:r w:rsidRPr="009B6FEE">
              <w:rPr>
                <w:b/>
                <w:color w:val="000000" w:themeColor="text1"/>
                <w:spacing w:val="6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звери,</w:t>
            </w:r>
            <w:r w:rsidRPr="009B6FEE">
              <w:rPr>
                <w:b/>
                <w:color w:val="000000" w:themeColor="text1"/>
                <w:spacing w:val="-16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земноводные,</w:t>
            </w:r>
            <w:r w:rsidRPr="009B6FEE">
              <w:rPr>
                <w:b/>
                <w:color w:val="000000" w:themeColor="text1"/>
                <w:spacing w:val="1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пресмыкающиеся: общая характеристика (особенности</w:t>
            </w:r>
            <w:r w:rsidRPr="009B6FEE">
              <w:rPr>
                <w:b/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внешнего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вида,</w:t>
            </w:r>
            <w:r w:rsidRPr="009B6FEE">
              <w:rPr>
                <w:b/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движений,</w:t>
            </w:r>
            <w:r w:rsidRPr="009B6FEE">
              <w:rPr>
                <w:b/>
                <w:color w:val="000000" w:themeColor="text1"/>
                <w:spacing w:val="2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питания,</w:t>
            </w:r>
            <w:r w:rsidRPr="009B6FEE">
              <w:rPr>
                <w:b/>
                <w:color w:val="000000" w:themeColor="text1"/>
                <w:spacing w:val="2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размножения).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4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Логическая задача по теме «Найди ошибку —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какое животное попало в эту группу случайно»;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Учебный диалог с использованием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иллюстративного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материала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«Как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живут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животные</w:t>
            </w:r>
            <w:r w:rsidRPr="009B6FEE">
              <w:rPr>
                <w:color w:val="000000" w:themeColor="text1"/>
                <w:spacing w:val="-3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разные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времена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года»;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8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55" w:right="43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2.11.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pacing w:val="-1"/>
                <w:w w:val="105"/>
                <w:sz w:val="15"/>
              </w:rPr>
              <w:t>Сезонная</w:t>
            </w:r>
            <w:r w:rsidRPr="009B6FEE">
              <w:rPr>
                <w:b/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жизнь</w:t>
            </w:r>
            <w:r w:rsidRPr="009B6FEE">
              <w:rPr>
                <w:b/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Ролевая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игра</w:t>
            </w:r>
            <w:r w:rsidRPr="009B6FEE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«Собрание</w:t>
            </w:r>
            <w:r w:rsidRPr="009B6FEE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</w:t>
            </w:r>
            <w:r w:rsidRPr="009B6FEE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лесу</w:t>
            </w:r>
            <w:r w:rsidRPr="009B6FEE">
              <w:rPr>
                <w:color w:val="000000" w:themeColor="text1"/>
                <w:spacing w:val="-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—</w:t>
            </w:r>
            <w:r w:rsidRPr="009B6FEE">
              <w:rPr>
                <w:color w:val="000000" w:themeColor="text1"/>
                <w:spacing w:val="-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кто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как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готовится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зиме»;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контрольная работа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29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581"/>
        </w:trPr>
        <w:tc>
          <w:tcPr>
            <w:tcW w:w="468" w:type="dxa"/>
          </w:tcPr>
          <w:p w:rsidR="00813C9E" w:rsidRPr="009B6FEE" w:rsidRDefault="00813C9E" w:rsidP="00642D75">
            <w:pPr>
              <w:pStyle w:val="TableParagraph"/>
              <w:spacing w:before="64"/>
              <w:ind w:left="55" w:right="79"/>
              <w:jc w:val="center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2.12</w:t>
            </w:r>
          </w:p>
        </w:tc>
        <w:tc>
          <w:tcPr>
            <w:tcW w:w="4790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rPr>
                <w:b/>
                <w:color w:val="000000" w:themeColor="text1"/>
                <w:sz w:val="15"/>
              </w:rPr>
            </w:pPr>
            <w:r w:rsidRPr="009B6FEE">
              <w:rPr>
                <w:b/>
                <w:color w:val="000000" w:themeColor="text1"/>
                <w:sz w:val="15"/>
              </w:rPr>
              <w:t>Красная</w:t>
            </w:r>
            <w:r w:rsidRPr="009B6FEE">
              <w:rPr>
                <w:b/>
                <w:color w:val="000000" w:themeColor="text1"/>
                <w:spacing w:val="17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книга</w:t>
            </w:r>
            <w:r w:rsidRPr="009B6FEE">
              <w:rPr>
                <w:b/>
                <w:color w:val="000000" w:themeColor="text1"/>
                <w:spacing w:val="18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России,</w:t>
            </w:r>
            <w:r w:rsidRPr="009B6FEE">
              <w:rPr>
                <w:b/>
                <w:color w:val="000000" w:themeColor="text1"/>
                <w:spacing w:val="17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её</w:t>
            </w:r>
            <w:r w:rsidRPr="009B6FEE">
              <w:rPr>
                <w:b/>
                <w:color w:val="000000" w:themeColor="text1"/>
                <w:spacing w:val="10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значение,</w:t>
            </w:r>
            <w:r w:rsidRPr="009B6FEE">
              <w:rPr>
                <w:b/>
                <w:color w:val="000000" w:themeColor="text1"/>
                <w:spacing w:val="17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отдельные</w:t>
            </w:r>
            <w:r w:rsidRPr="009B6FEE">
              <w:rPr>
                <w:b/>
                <w:color w:val="000000" w:themeColor="text1"/>
                <w:spacing w:val="18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sz w:val="15"/>
              </w:rPr>
              <w:t>представители</w:t>
            </w:r>
            <w:r w:rsidRPr="009B6FEE">
              <w:rPr>
                <w:b/>
                <w:color w:val="000000" w:themeColor="text1"/>
                <w:spacing w:val="1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растений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животных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Красной</w:t>
            </w:r>
            <w:r w:rsidRPr="009B6FEE">
              <w:rPr>
                <w:b/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b/>
                <w:color w:val="000000" w:themeColor="text1"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13C9E" w:rsidRPr="009B6FEE" w:rsidRDefault="00813C9E" w:rsidP="00642D75">
            <w:pPr>
              <w:pStyle w:val="TableParagraph"/>
              <w:spacing w:before="64"/>
              <w:ind w:left="77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13C9E" w:rsidRPr="009B6FEE" w:rsidRDefault="00813C9E" w:rsidP="00642D75">
            <w:pPr>
              <w:pStyle w:val="TableParagraph"/>
              <w:spacing w:before="64"/>
              <w:ind w:left="78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13C9E" w:rsidRPr="009B6FEE" w:rsidRDefault="00813C9E" w:rsidP="00642D75">
            <w:pPr>
              <w:pStyle w:val="TableParagraph"/>
              <w:spacing w:before="0"/>
              <w:ind w:left="0"/>
              <w:rPr>
                <w:color w:val="000000" w:themeColor="text1"/>
                <w:sz w:val="14"/>
              </w:rPr>
            </w:pPr>
          </w:p>
        </w:tc>
        <w:tc>
          <w:tcPr>
            <w:tcW w:w="3397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Учебный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диалог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теме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«Что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такое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Красная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книга?»;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79" w:right="120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Просмотр и обсуждение иллюстраций,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spacing w:val="-1"/>
                <w:w w:val="105"/>
                <w:sz w:val="15"/>
              </w:rPr>
              <w:t>видеофрагментов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и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других</w:t>
            </w:r>
            <w:r w:rsidRPr="009B6FEE">
              <w:rPr>
                <w:color w:val="000000" w:themeColor="text1"/>
                <w:spacing w:val="-4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материалов</w:t>
            </w:r>
            <w:r w:rsidRPr="009B6FEE">
              <w:rPr>
                <w:color w:val="000000" w:themeColor="text1"/>
                <w:spacing w:val="-8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(по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выбору) на тему: «Растения и животные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Красной</w:t>
            </w:r>
            <w:r w:rsidRPr="009B6FEE">
              <w:rPr>
                <w:color w:val="000000" w:themeColor="text1"/>
                <w:spacing w:val="-2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книги»;</w:t>
            </w:r>
          </w:p>
        </w:tc>
        <w:tc>
          <w:tcPr>
            <w:tcW w:w="1116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Устный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опрос; практическая работа</w:t>
            </w:r>
          </w:p>
        </w:tc>
        <w:tc>
          <w:tcPr>
            <w:tcW w:w="2149" w:type="dxa"/>
          </w:tcPr>
          <w:p w:rsidR="00813C9E" w:rsidRPr="009B6FE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spacing w:val="-1"/>
                <w:w w:val="105"/>
                <w:sz w:val="15"/>
              </w:rPr>
              <w:t>Электронное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приложение</w:t>
            </w:r>
            <w:r w:rsidRPr="009B6FEE">
              <w:rPr>
                <w:color w:val="000000" w:themeColor="text1"/>
                <w:spacing w:val="-9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к</w:t>
            </w:r>
            <w:r w:rsidRPr="009B6FEE">
              <w:rPr>
                <w:color w:val="000000" w:themeColor="text1"/>
                <w:spacing w:val="-36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учебнику</w:t>
            </w:r>
          </w:p>
          <w:p w:rsidR="00813C9E" w:rsidRPr="009B6FEE" w:rsidRDefault="00813C9E" w:rsidP="00642D75">
            <w:pPr>
              <w:pStyle w:val="TableParagraph"/>
              <w:spacing w:before="2" w:line="266" w:lineRule="auto"/>
              <w:ind w:left="81" w:right="79"/>
              <w:rPr>
                <w:color w:val="000000" w:themeColor="text1"/>
                <w:sz w:val="15"/>
              </w:rPr>
            </w:pPr>
            <w:r w:rsidRPr="009B6FEE">
              <w:rPr>
                <w:color w:val="000000" w:themeColor="text1"/>
                <w:w w:val="105"/>
                <w:sz w:val="15"/>
              </w:rPr>
              <w:t>«Окружающий мир», 2 класс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(Диск СD) единая коллекция</w:t>
            </w:r>
            <w:r w:rsidRPr="009B6FEE">
              <w:rPr>
                <w:color w:val="000000" w:themeColor="text1"/>
                <w:spacing w:val="-37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цифровых образовательных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r w:rsidRPr="009B6FEE">
              <w:rPr>
                <w:color w:val="000000" w:themeColor="text1"/>
                <w:w w:val="105"/>
                <w:sz w:val="15"/>
              </w:rPr>
              <w:t>ресурсов (или по адресу:</w:t>
            </w:r>
            <w:r w:rsidRPr="009B6FEE">
              <w:rPr>
                <w:color w:val="000000" w:themeColor="text1"/>
                <w:spacing w:val="1"/>
                <w:w w:val="105"/>
                <w:sz w:val="15"/>
              </w:rPr>
              <w:t xml:space="preserve"> </w:t>
            </w:r>
            <w:hyperlink r:id="rId30">
              <w:r w:rsidRPr="009B6FEE">
                <w:rPr>
                  <w:color w:val="000000" w:themeColor="text1"/>
                  <w:spacing w:val="-1"/>
                  <w:w w:val="105"/>
                  <w:sz w:val="15"/>
                </w:rPr>
                <w:t>http://school-</w:t>
              </w:r>
              <w:r w:rsidRPr="009B6FEE">
                <w:rPr>
                  <w:color w:val="000000" w:themeColor="text1"/>
                  <w:spacing w:val="-3"/>
                  <w:w w:val="105"/>
                  <w:sz w:val="15"/>
                </w:rPr>
                <w:t xml:space="preserve"> </w:t>
              </w:r>
            </w:hyperlink>
            <w:r w:rsidRPr="009B6FEE">
              <w:rPr>
                <w:color w:val="000000" w:themeColor="text1"/>
                <w:spacing w:val="-1"/>
                <w:w w:val="105"/>
                <w:sz w:val="15"/>
              </w:rPr>
              <w:t>collection.edu.ru)</w:t>
            </w:r>
          </w:p>
        </w:tc>
      </w:tr>
    </w:tbl>
    <w:p w:rsidR="00813C9E" w:rsidRPr="0066793F" w:rsidRDefault="00813C9E" w:rsidP="00813C9E">
      <w:pPr>
        <w:spacing w:line="266" w:lineRule="auto"/>
        <w:rPr>
          <w:sz w:val="15"/>
          <w:lang w:val="ru-RU"/>
        </w:rPr>
        <w:sectPr w:rsidR="00813C9E" w:rsidRPr="0066793F" w:rsidSect="005512EB">
          <w:pgSz w:w="16840" w:h="11900" w:orient="landscape"/>
          <w:pgMar w:top="709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90"/>
        <w:gridCol w:w="528"/>
        <w:gridCol w:w="1064"/>
        <w:gridCol w:w="40"/>
        <w:gridCol w:w="1105"/>
        <w:gridCol w:w="35"/>
        <w:gridCol w:w="804"/>
        <w:gridCol w:w="3397"/>
        <w:gridCol w:w="1116"/>
        <w:gridCol w:w="2149"/>
      </w:tblGrid>
      <w:tr w:rsidR="00813C9E" w:rsidRPr="007A3C56" w:rsidTr="00642D75">
        <w:trPr>
          <w:trHeight w:val="1677"/>
        </w:trPr>
        <w:tc>
          <w:tcPr>
            <w:tcW w:w="468" w:type="dxa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2.13</w:t>
            </w:r>
          </w:p>
        </w:tc>
        <w:tc>
          <w:tcPr>
            <w:tcW w:w="4790" w:type="dxa"/>
          </w:tcPr>
          <w:p w:rsidR="00813C9E" w:rsidRDefault="00813C9E" w:rsidP="00642D7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Заповедники,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края, занесённые в Красную книгу»;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79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«Правила поведения </w:t>
            </w:r>
            <w:r>
              <w:rPr>
                <w:w w:val="105"/>
                <w:sz w:val="15"/>
              </w:rPr>
              <w:t>в заповедных местах»;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группе: чтение текстов учебника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</w:t>
            </w:r>
            <w:r>
              <w:rPr>
                <w:w w:val="105"/>
                <w:sz w:val="15"/>
              </w:rPr>
              <w:t>полученной информации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 собственного рассказа о Красной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1116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 контрольная работа</w:t>
            </w:r>
          </w:p>
        </w:tc>
        <w:tc>
          <w:tcPr>
            <w:tcW w:w="2149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мир», 2 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 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 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1"/>
                  <w:w w:val="105"/>
                  <w:sz w:val="15"/>
                </w:rPr>
                <w:t>http://school-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Tr="00642D75">
        <w:trPr>
          <w:trHeight w:val="333"/>
        </w:trPr>
        <w:tc>
          <w:tcPr>
            <w:tcW w:w="5258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710" w:type="dxa"/>
            <w:gridSpan w:val="8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3C9E" w:rsidTr="00642D75">
        <w:trPr>
          <w:trHeight w:val="333"/>
        </w:trPr>
        <w:tc>
          <w:tcPr>
            <w:tcW w:w="15496" w:type="dxa"/>
            <w:gridSpan w:val="11"/>
          </w:tcPr>
          <w:p w:rsidR="00813C9E" w:rsidRDefault="00813C9E" w:rsidP="00642D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90" w:type="dxa"/>
          </w:tcPr>
          <w:p w:rsidR="00813C9E" w:rsidRDefault="00813C9E" w:rsidP="00642D75">
            <w:pPr>
              <w:pStyle w:val="TableParagraph"/>
              <w:spacing w:before="52" w:line="268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(чередование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занятий, двигательной </w:t>
            </w:r>
            <w:r>
              <w:rPr>
                <w:b/>
                <w:w w:val="105"/>
                <w:sz w:val="15"/>
              </w:rPr>
              <w:t>активности) и рациональное питание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(количество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приёмов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пищи</w:t>
            </w:r>
            <w:r>
              <w:rPr>
                <w:b/>
                <w:spacing w:val="-4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рацион</w:t>
            </w:r>
            <w:r>
              <w:rPr>
                <w:b/>
                <w:spacing w:val="-3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питания)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дня?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питаться?»;</w:t>
            </w:r>
          </w:p>
        </w:tc>
        <w:tc>
          <w:tcPr>
            <w:tcW w:w="1116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мир», 2 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 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 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1"/>
                  <w:w w:val="105"/>
                  <w:sz w:val="15"/>
                </w:rPr>
                <w:t>http://school-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79"/>
        </w:trPr>
        <w:tc>
          <w:tcPr>
            <w:tcW w:w="468" w:type="dxa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790" w:type="dxa"/>
          </w:tcPr>
          <w:p w:rsidR="00813C9E" w:rsidRDefault="00813C9E" w:rsidP="00642D75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укрепления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здоровья.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теме «Что может случиться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безопасности»;</w:t>
            </w:r>
          </w:p>
        </w:tc>
        <w:tc>
          <w:tcPr>
            <w:tcW w:w="1116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мир», 2 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 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 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1"/>
                  <w:w w:val="105"/>
                  <w:sz w:val="15"/>
                </w:rPr>
                <w:t>http://school-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303"/>
        </w:trPr>
        <w:tc>
          <w:tcPr>
            <w:tcW w:w="468" w:type="dxa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790" w:type="dxa"/>
          </w:tcPr>
          <w:p w:rsidR="00813C9E" w:rsidRDefault="00813C9E" w:rsidP="00642D75">
            <w:pPr>
              <w:pStyle w:val="TableParagraph"/>
              <w:spacing w:before="52" w:line="268" w:lineRule="auto"/>
              <w:ind w:right="2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(маршрут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занятиях, переменах, при приёмах пищи, 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также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пришкольной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территории).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79" w:right="495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пешеходы»;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ситуаций.;</w:t>
            </w:r>
          </w:p>
        </w:tc>
        <w:tc>
          <w:tcPr>
            <w:tcW w:w="1116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мир», 2 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 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 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1"/>
                  <w:w w:val="105"/>
                  <w:sz w:val="15"/>
                </w:rPr>
                <w:t>http://school-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1B6E77">
        <w:trPr>
          <w:trHeight w:val="404"/>
        </w:trPr>
        <w:tc>
          <w:tcPr>
            <w:tcW w:w="468" w:type="dxa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790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безопасного поведения пассажира наземного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метро.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телефонов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экстренной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транспорте»;</w:t>
            </w:r>
          </w:p>
        </w:tc>
        <w:tc>
          <w:tcPr>
            <w:tcW w:w="1116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49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мир», 2 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 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 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1"/>
                  <w:w w:val="105"/>
                  <w:sz w:val="15"/>
                </w:rPr>
                <w:t>http://school-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RPr="007A3C56" w:rsidTr="00642D75">
        <w:trPr>
          <w:trHeight w:val="1485"/>
        </w:trPr>
        <w:tc>
          <w:tcPr>
            <w:tcW w:w="468" w:type="dxa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790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при пользовании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(коммуникация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мессенджерах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социальных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группах)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контролируемого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97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компьютером»;</w:t>
            </w:r>
          </w:p>
        </w:tc>
        <w:tc>
          <w:tcPr>
            <w:tcW w:w="1116" w:type="dxa"/>
          </w:tcPr>
          <w:p w:rsidR="00813C9E" w:rsidRDefault="00813C9E" w:rsidP="00642D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 контрольная работа</w:t>
            </w:r>
          </w:p>
        </w:tc>
        <w:tc>
          <w:tcPr>
            <w:tcW w:w="2149" w:type="dxa"/>
          </w:tcPr>
          <w:p w:rsidR="00813C9E" w:rsidRDefault="00813C9E" w:rsidP="00642D75">
            <w:pPr>
              <w:pStyle w:val="TableParagraph"/>
              <w:spacing w:before="64" w:line="266" w:lineRule="auto"/>
              <w:ind w:left="81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813C9E" w:rsidRDefault="00813C9E" w:rsidP="00642D75">
            <w:pPr>
              <w:pStyle w:val="TableParagraph"/>
              <w:spacing w:before="2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«Окружающий мир», 2 класс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 СD) 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 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 адресу: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>
              <w:r>
                <w:rPr>
                  <w:spacing w:val="-1"/>
                  <w:w w:val="105"/>
                  <w:sz w:val="15"/>
                </w:rPr>
                <w:t>http://school-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spacing w:val="-1"/>
                <w:w w:val="105"/>
                <w:sz w:val="15"/>
              </w:rPr>
              <w:t>collection.edu.ru)</w:t>
            </w:r>
          </w:p>
        </w:tc>
      </w:tr>
      <w:tr w:rsidR="00813C9E" w:rsidTr="00642D75">
        <w:trPr>
          <w:trHeight w:val="333"/>
        </w:trPr>
        <w:tc>
          <w:tcPr>
            <w:tcW w:w="5258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710" w:type="dxa"/>
            <w:gridSpan w:val="8"/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3C9E" w:rsidTr="00642D75">
        <w:trPr>
          <w:trHeight w:val="333"/>
        </w:trPr>
        <w:tc>
          <w:tcPr>
            <w:tcW w:w="5258" w:type="dxa"/>
            <w:gridSpan w:val="2"/>
          </w:tcPr>
          <w:p w:rsidR="00813C9E" w:rsidRDefault="00813C9E" w:rsidP="00642D75">
            <w:pPr>
              <w:pStyle w:val="TableParagraph"/>
              <w:spacing w:before="6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3C9E" w:rsidRDefault="00813C9E" w:rsidP="00642D75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68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813C9E" w:rsidRDefault="00813C9E" w:rsidP="00642D75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3C9E" w:rsidRDefault="00813C9E" w:rsidP="00642D75">
            <w:pPr>
              <w:pStyle w:val="TableParagraph"/>
              <w:spacing w:before="0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501" w:type="dxa"/>
            <w:gridSpan w:val="5"/>
            <w:tcBorders>
              <w:left w:val="single" w:sz="4" w:space="0" w:color="auto"/>
            </w:tcBorders>
          </w:tcPr>
          <w:p w:rsidR="00813C9E" w:rsidRDefault="00813C9E" w:rsidP="00642D7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13C9E" w:rsidRDefault="00813C9E" w:rsidP="00813C9E">
      <w:pPr>
        <w:rPr>
          <w:sz w:val="14"/>
        </w:rPr>
        <w:sectPr w:rsidR="00813C9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13C9E" w:rsidRDefault="00322C23" w:rsidP="00322C23">
      <w:pPr>
        <w:pStyle w:val="1"/>
        <w:rPr>
          <w:b w:val="0"/>
          <w:sz w:val="14"/>
        </w:rPr>
      </w:pPr>
      <w:r>
        <w:rPr>
          <w:color w:val="auto"/>
          <w:lang w:val="ru-RU"/>
        </w:rPr>
        <w:lastRenderedPageBreak/>
        <w:t>КАЛЕНДАРНО – ТЕМАТИЧЕСКОЕ ПЛАНИРОВАНИЕ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620"/>
        <w:gridCol w:w="851"/>
        <w:gridCol w:w="1701"/>
        <w:gridCol w:w="1559"/>
        <w:gridCol w:w="1276"/>
        <w:gridCol w:w="1417"/>
        <w:gridCol w:w="2462"/>
      </w:tblGrid>
      <w:tr w:rsidR="00322C23" w:rsidTr="00F4727C">
        <w:trPr>
          <w:trHeight w:val="477"/>
        </w:trPr>
        <w:tc>
          <w:tcPr>
            <w:tcW w:w="504" w:type="dxa"/>
            <w:vMerge w:val="restart"/>
          </w:tcPr>
          <w:p w:rsidR="00322C23" w:rsidRDefault="00322C23" w:rsidP="00322C23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20" w:type="dxa"/>
            <w:vMerge w:val="restart"/>
          </w:tcPr>
          <w:p w:rsidR="00322C23" w:rsidRDefault="00322C23" w:rsidP="00322C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322C23" w:rsidRDefault="00322C23" w:rsidP="00322C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  <w:gridSpan w:val="2"/>
            <w:vMerge w:val="restart"/>
          </w:tcPr>
          <w:p w:rsidR="00322C23" w:rsidRDefault="00322C23" w:rsidP="00322C23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462" w:type="dxa"/>
            <w:vMerge w:val="restart"/>
          </w:tcPr>
          <w:p w:rsidR="00322C23" w:rsidRDefault="00322C23" w:rsidP="00F4727C">
            <w:pPr>
              <w:pStyle w:val="TableParagraph"/>
              <w:spacing w:line="292" w:lineRule="auto"/>
              <w:ind w:left="78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4727C" w:rsidTr="00F4727C">
        <w:trPr>
          <w:trHeight w:val="80"/>
        </w:trPr>
        <w:tc>
          <w:tcPr>
            <w:tcW w:w="504" w:type="dxa"/>
            <w:vMerge/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vMerge/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322C23" w:rsidRDefault="00322C23" w:rsidP="00322C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322C23" w:rsidRDefault="00322C23" w:rsidP="00322C23">
            <w:pPr>
              <w:pStyle w:val="TableParagraph"/>
              <w:spacing w:line="292" w:lineRule="auto"/>
              <w:ind w:left="0" w:firstLine="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vMerge w:val="restart"/>
          </w:tcPr>
          <w:p w:rsidR="00322C23" w:rsidRDefault="00322C23" w:rsidP="00322C23">
            <w:pPr>
              <w:pStyle w:val="TableParagraph"/>
              <w:spacing w:line="292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</w:tr>
      <w:tr w:rsidR="00F4727C" w:rsidTr="00F4727C">
        <w:trPr>
          <w:trHeight w:val="480"/>
        </w:trPr>
        <w:tc>
          <w:tcPr>
            <w:tcW w:w="504" w:type="dxa"/>
            <w:vMerge/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vMerge/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322C23" w:rsidRDefault="00322C23" w:rsidP="00322C23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22C23" w:rsidRDefault="00322C23" w:rsidP="00322C23">
            <w:pPr>
              <w:pStyle w:val="TableParagraph"/>
              <w:spacing w:line="292" w:lineRule="auto"/>
              <w:ind w:right="58"/>
              <w:rPr>
                <w:b/>
                <w:spacing w:val="-1"/>
                <w:sz w:val="24"/>
              </w:rPr>
            </w:pPr>
          </w:p>
        </w:tc>
        <w:tc>
          <w:tcPr>
            <w:tcW w:w="1559" w:type="dxa"/>
            <w:vMerge/>
          </w:tcPr>
          <w:p w:rsidR="00322C23" w:rsidRDefault="00322C23" w:rsidP="00322C23">
            <w:pPr>
              <w:pStyle w:val="TableParagraph"/>
              <w:spacing w:line="292" w:lineRule="auto"/>
              <w:ind w:left="77" w:right="50"/>
              <w:rPr>
                <w:b/>
                <w:spacing w:val="-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2C23" w:rsidRPr="00322C23" w:rsidRDefault="00322C23" w:rsidP="00322C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2C23" w:rsidRPr="00322C23" w:rsidRDefault="00322C23" w:rsidP="00322C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462" w:type="dxa"/>
            <w:vMerge/>
          </w:tcPr>
          <w:p w:rsidR="00322C23" w:rsidRDefault="00322C23" w:rsidP="00322C23">
            <w:pPr>
              <w:rPr>
                <w:sz w:val="2"/>
                <w:szCs w:val="2"/>
              </w:rPr>
            </w:pPr>
          </w:p>
        </w:tc>
      </w:tr>
      <w:tr w:rsidR="00F4727C" w:rsidTr="00F4727C">
        <w:trPr>
          <w:trHeight w:val="463"/>
        </w:trPr>
        <w:tc>
          <w:tcPr>
            <w:tcW w:w="504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20" w:type="dxa"/>
          </w:tcPr>
          <w:p w:rsidR="00322C23" w:rsidRDefault="00322C23" w:rsidP="00322C2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Родная страна</w:t>
            </w:r>
          </w:p>
        </w:tc>
        <w:tc>
          <w:tcPr>
            <w:tcW w:w="851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Default="00322C23" w:rsidP="00322C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727C" w:rsidTr="00F4727C">
        <w:trPr>
          <w:trHeight w:val="473"/>
        </w:trPr>
        <w:tc>
          <w:tcPr>
            <w:tcW w:w="504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0" w:type="dxa"/>
          </w:tcPr>
          <w:p w:rsidR="00322C23" w:rsidRDefault="00322C23" w:rsidP="00322C23">
            <w:pPr>
              <w:pStyle w:val="TableParagraph"/>
              <w:spacing w:line="292" w:lineRule="auto"/>
              <w:ind w:right="8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 и село </w:t>
            </w:r>
          </w:p>
        </w:tc>
        <w:tc>
          <w:tcPr>
            <w:tcW w:w="851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Default="00322C23" w:rsidP="00322C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727C" w:rsidTr="00F4727C">
        <w:trPr>
          <w:trHeight w:val="423"/>
        </w:trPr>
        <w:tc>
          <w:tcPr>
            <w:tcW w:w="504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20" w:type="dxa"/>
          </w:tcPr>
          <w:p w:rsidR="00322C23" w:rsidRDefault="00322C23" w:rsidP="00322C23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Наши проекты «Родной город (село)»</w:t>
            </w:r>
          </w:p>
        </w:tc>
        <w:tc>
          <w:tcPr>
            <w:tcW w:w="851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Default="00322C23" w:rsidP="00322C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Default="00322C23" w:rsidP="00322C2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402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 w:rsidRPr="00132952">
              <w:rPr>
                <w:sz w:val="24"/>
              </w:rPr>
              <w:t>Природа и рукотворный мир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535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 w:rsidRPr="00132952">
              <w:rPr>
                <w:sz w:val="24"/>
              </w:rPr>
              <w:t>Проверим себя и оценим достижения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Контрольная работа</w:t>
            </w:r>
          </w:p>
        </w:tc>
      </w:tr>
      <w:tr w:rsidR="00F4727C" w:rsidRPr="00132952" w:rsidTr="00F4727C">
        <w:trPr>
          <w:trHeight w:val="415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 w:rsidRPr="00132952">
              <w:rPr>
                <w:sz w:val="24"/>
              </w:rPr>
              <w:t>Неживая и живая природа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3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7.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449"/>
              <w:rPr>
                <w:sz w:val="24"/>
              </w:rPr>
            </w:pPr>
            <w:r w:rsidRPr="00132952">
              <w:rPr>
                <w:sz w:val="24"/>
              </w:rPr>
              <w:t>Явления природы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85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8.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 w:rsidRPr="00132952">
              <w:rPr>
                <w:sz w:val="24"/>
              </w:rPr>
              <w:t>Что такое погода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506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9.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 w:rsidRPr="00132952">
              <w:rPr>
                <w:sz w:val="24"/>
              </w:rPr>
              <w:t>В гости к осени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42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10.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 w:rsidRPr="00132952">
              <w:rPr>
                <w:sz w:val="24"/>
              </w:rPr>
              <w:t>Звёздное небо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F4727C">
            <w:pPr>
              <w:pStyle w:val="TableParagraph"/>
              <w:spacing w:line="292" w:lineRule="auto"/>
              <w:ind w:left="0" w:right="275"/>
              <w:rPr>
                <w:sz w:val="24"/>
              </w:rPr>
            </w:pPr>
            <w:r w:rsidRPr="00132952">
              <w:rPr>
                <w:sz w:val="24"/>
              </w:rPr>
              <w:t>Практическая работа</w:t>
            </w:r>
          </w:p>
        </w:tc>
      </w:tr>
      <w:tr w:rsidR="00F4727C" w:rsidRPr="00132952" w:rsidTr="00F4727C">
        <w:trPr>
          <w:trHeight w:val="405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11.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 w:rsidRPr="00132952">
              <w:rPr>
                <w:sz w:val="24"/>
              </w:rPr>
              <w:t>Заклянем в кладовые Земли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12.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 w:rsidRPr="00132952">
              <w:rPr>
                <w:sz w:val="24"/>
              </w:rPr>
              <w:t>Про воздух…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13.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 w:rsidRPr="00132952">
              <w:rPr>
                <w:sz w:val="24"/>
              </w:rPr>
              <w:t>…И про воду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14.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355"/>
              <w:rPr>
                <w:sz w:val="24"/>
              </w:rPr>
            </w:pPr>
            <w:r w:rsidRPr="00132952">
              <w:rPr>
                <w:sz w:val="24"/>
              </w:rPr>
              <w:t>Какие бывают растения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15.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31"/>
              <w:jc w:val="both"/>
              <w:rPr>
                <w:sz w:val="24"/>
              </w:rPr>
            </w:pPr>
            <w:r w:rsidRPr="00132952">
              <w:rPr>
                <w:sz w:val="24"/>
              </w:rPr>
              <w:t>Какие бывают животные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16.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31"/>
              <w:jc w:val="both"/>
              <w:rPr>
                <w:sz w:val="24"/>
              </w:rPr>
            </w:pPr>
            <w:r w:rsidRPr="00132952">
              <w:rPr>
                <w:sz w:val="24"/>
              </w:rPr>
              <w:t>Невидимые нити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17.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31"/>
              <w:jc w:val="both"/>
              <w:rPr>
                <w:sz w:val="24"/>
              </w:rPr>
            </w:pPr>
            <w:r w:rsidRPr="00132952">
              <w:rPr>
                <w:sz w:val="24"/>
              </w:rPr>
              <w:t>Дикорастущие и культурные растения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18.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 w:rsidRPr="00132952">
              <w:rPr>
                <w:sz w:val="24"/>
              </w:rPr>
              <w:t>Дикие и домашние животные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lastRenderedPageBreak/>
              <w:t>19.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 w:rsidRPr="00132952">
              <w:rPr>
                <w:sz w:val="24"/>
              </w:rPr>
              <w:t>Комнатные растения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20.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 w:rsidRPr="00132952">
              <w:rPr>
                <w:sz w:val="24"/>
              </w:rPr>
              <w:t>Животные живого уголка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21.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 w:rsidRPr="00132952">
              <w:rPr>
                <w:sz w:val="24"/>
              </w:rPr>
              <w:t>Про кошек и собак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22.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 w:rsidRPr="00132952">
              <w:rPr>
                <w:sz w:val="24"/>
              </w:rPr>
              <w:t>Красная книга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23.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 w:rsidRPr="00132952">
              <w:rPr>
                <w:sz w:val="24"/>
              </w:rPr>
              <w:t>Будь природе другом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24.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Наши проекты «Красная книга» или «Возьмем под защиту»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25.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Проверим и оценим свои достижения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Контрольная работа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26.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Что такое экономика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27.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 w:rsidRPr="00132952">
              <w:rPr>
                <w:sz w:val="24"/>
              </w:rPr>
              <w:t>Из чего что сделано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28.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 w:rsidRPr="00132952">
              <w:rPr>
                <w:sz w:val="24"/>
              </w:rPr>
              <w:t>Как построить дом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29.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 w:rsidRPr="00132952">
              <w:rPr>
                <w:sz w:val="24"/>
              </w:rPr>
              <w:t>Какой бывает транспорт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30.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 w:rsidRPr="00132952">
              <w:rPr>
                <w:sz w:val="24"/>
              </w:rPr>
              <w:t>Культура и образование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31.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 w:rsidRPr="00132952">
              <w:rPr>
                <w:sz w:val="24"/>
              </w:rPr>
              <w:t>Все профессии важны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32.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 w:rsidRPr="00132952">
              <w:rPr>
                <w:sz w:val="24"/>
              </w:rPr>
              <w:t>Наши проекты «Профессии»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33.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 w:rsidRPr="00132952">
              <w:rPr>
                <w:sz w:val="24"/>
              </w:rPr>
              <w:t>В гости к зиме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34.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 w:rsidRPr="00132952">
              <w:rPr>
                <w:sz w:val="24"/>
              </w:rPr>
              <w:t>Проверим и оценим свои достижения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Контрольная работа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35.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 w:rsidRPr="00132952">
              <w:rPr>
                <w:sz w:val="24"/>
              </w:rPr>
              <w:t>Строение тема человека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36.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 w:rsidRPr="00132952">
              <w:rPr>
                <w:sz w:val="24"/>
              </w:rPr>
              <w:t>Если хочешь быть здоров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37.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 w:rsidRPr="00132952">
              <w:rPr>
                <w:sz w:val="24"/>
              </w:rPr>
              <w:t>Берегись автомобиля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38.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 w:rsidRPr="00132952">
              <w:rPr>
                <w:sz w:val="24"/>
              </w:rPr>
              <w:t>Домашние опасности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39.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Пожар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40.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На воде и в лесу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322C23" w:rsidRPr="00132952" w:rsidTr="00F4727C">
        <w:trPr>
          <w:trHeight w:val="397"/>
        </w:trPr>
        <w:tc>
          <w:tcPr>
            <w:tcW w:w="504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41.</w:t>
            </w:r>
          </w:p>
        </w:tc>
        <w:tc>
          <w:tcPr>
            <w:tcW w:w="5620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Опасные насекомые</w:t>
            </w:r>
          </w:p>
        </w:tc>
        <w:tc>
          <w:tcPr>
            <w:tcW w:w="85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322C23" w:rsidRPr="00132952" w:rsidRDefault="00322C23" w:rsidP="00322C23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22C23" w:rsidRPr="00132952" w:rsidRDefault="00322C23" w:rsidP="00322C23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322C23" w:rsidRPr="00132952" w:rsidRDefault="00322C23" w:rsidP="00322C2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322C23" w:rsidRPr="00132952" w:rsidRDefault="00322C23" w:rsidP="00322C23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lastRenderedPageBreak/>
              <w:t>42.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 w:rsidRPr="00132952">
              <w:rPr>
                <w:sz w:val="24"/>
              </w:rPr>
              <w:t>Проверим и оценим свои достижения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Контрольная работа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43.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 w:rsidRPr="00132952">
              <w:rPr>
                <w:sz w:val="24"/>
              </w:rPr>
              <w:t>Наша дружная семья. Проект «Родословная»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44.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537" w:firstLine="60"/>
              <w:rPr>
                <w:sz w:val="24"/>
              </w:rPr>
            </w:pPr>
            <w:r w:rsidRPr="00132952">
              <w:rPr>
                <w:sz w:val="24"/>
              </w:rPr>
              <w:t>В школе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45.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Правила вежливости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0" w:right="275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Pr="00132952">
              <w:rPr>
                <w:sz w:val="24"/>
              </w:rPr>
              <w:t>работа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46.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 w:line="292" w:lineRule="auto"/>
              <w:ind w:right="876"/>
              <w:rPr>
                <w:sz w:val="24"/>
              </w:rPr>
            </w:pPr>
            <w:r w:rsidRPr="00132952">
              <w:rPr>
                <w:sz w:val="24"/>
              </w:rPr>
              <w:t>Ты и твои друзья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47.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 w:line="292" w:lineRule="auto"/>
              <w:ind w:right="876"/>
              <w:rPr>
                <w:sz w:val="24"/>
              </w:rPr>
            </w:pPr>
            <w:r w:rsidRPr="00132952">
              <w:rPr>
                <w:sz w:val="24"/>
              </w:rPr>
              <w:t>Мы – зрители и пассажиры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48.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 w:rsidRPr="00132952">
              <w:rPr>
                <w:sz w:val="24"/>
              </w:rPr>
              <w:t>Проверим и оценим свои достижения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Контрольная работа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49.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 w:rsidRPr="00132952">
              <w:rPr>
                <w:sz w:val="24"/>
              </w:rPr>
              <w:t>Посмотри вокруг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50.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 w:rsidRPr="00132952">
              <w:rPr>
                <w:sz w:val="24"/>
              </w:rPr>
              <w:t>Ориентирование на местности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51.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 w:rsidRPr="00132952">
              <w:rPr>
                <w:sz w:val="24"/>
              </w:rPr>
              <w:t>Формы земной поверхности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52.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 w:rsidRPr="00132952">
              <w:rPr>
                <w:sz w:val="24"/>
              </w:rPr>
              <w:t>Водные богатства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53.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 w:rsidRPr="00132952">
              <w:rPr>
                <w:sz w:val="24"/>
              </w:rPr>
              <w:t>В гости к весне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54.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 w:rsidRPr="00132952">
              <w:rPr>
                <w:sz w:val="24"/>
              </w:rPr>
              <w:t>Россия на карте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55.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 w:rsidRPr="00132952">
              <w:rPr>
                <w:sz w:val="24"/>
              </w:rPr>
              <w:t xml:space="preserve">Россия на карте 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56.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 w:rsidRPr="00132952">
              <w:rPr>
                <w:sz w:val="24"/>
              </w:rPr>
              <w:t xml:space="preserve">Наши проекты «Города России»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57.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 w:rsidRPr="00132952">
              <w:rPr>
                <w:sz w:val="24"/>
              </w:rPr>
              <w:t xml:space="preserve">Путешествие по Москве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58.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rPr>
                <w:sz w:val="24"/>
              </w:rPr>
            </w:pPr>
            <w:r w:rsidRPr="00132952">
              <w:rPr>
                <w:sz w:val="24"/>
              </w:rPr>
              <w:t xml:space="preserve">Московский кремль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59.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rPr>
                <w:sz w:val="24"/>
              </w:rPr>
            </w:pPr>
            <w:r w:rsidRPr="00132952">
              <w:rPr>
                <w:sz w:val="24"/>
              </w:rPr>
              <w:t xml:space="preserve">Город на Неве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60.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rPr>
                <w:sz w:val="24"/>
              </w:rPr>
            </w:pPr>
            <w:r w:rsidRPr="00132952">
              <w:rPr>
                <w:sz w:val="24"/>
              </w:rPr>
              <w:t xml:space="preserve">Путешествие по планете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61.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 xml:space="preserve">Путешествие по материкам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62.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 xml:space="preserve"> Путешествие по материкам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Зачет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63.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 xml:space="preserve">Страны мира 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64.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Страны мира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Зачет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65.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  <w:highlight w:val="yellow"/>
              </w:rPr>
            </w:pPr>
            <w:r w:rsidRPr="00132952">
              <w:rPr>
                <w:sz w:val="24"/>
              </w:rPr>
              <w:t>Наши проекты «Страны мира»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lastRenderedPageBreak/>
              <w:t>66.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  <w:highlight w:val="yellow"/>
              </w:rPr>
            </w:pPr>
            <w:r w:rsidRPr="00132952">
              <w:rPr>
                <w:sz w:val="24"/>
              </w:rPr>
              <w:t xml:space="preserve">Впереди лето  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Устный</w:t>
            </w:r>
            <w:r w:rsidRPr="00132952">
              <w:rPr>
                <w:spacing w:val="-58"/>
                <w:sz w:val="24"/>
              </w:rPr>
              <w:t xml:space="preserve"> </w:t>
            </w:r>
            <w:r w:rsidRPr="00132952">
              <w:rPr>
                <w:sz w:val="24"/>
              </w:rPr>
              <w:t>опрос;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67.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  <w:highlight w:val="yellow"/>
              </w:rPr>
            </w:pPr>
            <w:r w:rsidRPr="00132952">
              <w:rPr>
                <w:sz w:val="24"/>
              </w:rPr>
              <w:t>Проверим себя и оценим свои достижения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 xml:space="preserve">Контрольная работа </w:t>
            </w:r>
          </w:p>
        </w:tc>
      </w:tr>
      <w:tr w:rsidR="00F4727C" w:rsidRPr="00132952" w:rsidTr="00F4727C">
        <w:trPr>
          <w:trHeight w:val="397"/>
        </w:trPr>
        <w:tc>
          <w:tcPr>
            <w:tcW w:w="504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68.</w:t>
            </w:r>
          </w:p>
        </w:tc>
        <w:tc>
          <w:tcPr>
            <w:tcW w:w="5620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  <w:highlight w:val="yellow"/>
              </w:rPr>
            </w:pPr>
            <w:r w:rsidRPr="00132952"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Тестирование</w:t>
            </w:r>
          </w:p>
        </w:tc>
      </w:tr>
      <w:tr w:rsidR="00F4727C" w:rsidRPr="00132952" w:rsidTr="00F4727C">
        <w:trPr>
          <w:trHeight w:val="397"/>
        </w:trPr>
        <w:tc>
          <w:tcPr>
            <w:tcW w:w="6124" w:type="dxa"/>
            <w:gridSpan w:val="2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ОБЩЕЕ</w:t>
            </w:r>
            <w:r w:rsidRPr="00132952">
              <w:rPr>
                <w:spacing w:val="-7"/>
                <w:sz w:val="24"/>
              </w:rPr>
              <w:t xml:space="preserve"> </w:t>
            </w:r>
            <w:r w:rsidRPr="00132952">
              <w:rPr>
                <w:sz w:val="24"/>
              </w:rPr>
              <w:t>КОЛИЧЕСТВО</w:t>
            </w:r>
            <w:r w:rsidRPr="00132952">
              <w:rPr>
                <w:spacing w:val="-6"/>
                <w:sz w:val="24"/>
              </w:rPr>
              <w:t xml:space="preserve"> </w:t>
            </w:r>
            <w:r w:rsidRPr="00132952">
              <w:rPr>
                <w:sz w:val="24"/>
              </w:rPr>
              <w:t>ЧАСОВ</w:t>
            </w:r>
            <w:r w:rsidRPr="00132952">
              <w:rPr>
                <w:spacing w:val="-6"/>
                <w:sz w:val="24"/>
              </w:rPr>
              <w:t xml:space="preserve"> </w:t>
            </w:r>
            <w:r w:rsidRPr="00132952">
              <w:rPr>
                <w:sz w:val="24"/>
              </w:rPr>
              <w:t>ПО</w:t>
            </w:r>
            <w:r w:rsidRPr="00132952">
              <w:rPr>
                <w:spacing w:val="-57"/>
                <w:sz w:val="24"/>
              </w:rPr>
              <w:t xml:space="preserve"> </w:t>
            </w:r>
            <w:r w:rsidRPr="00132952">
              <w:rPr>
                <w:sz w:val="24"/>
              </w:rPr>
              <w:t>ПРОГРАММЕ</w:t>
            </w:r>
          </w:p>
        </w:tc>
        <w:tc>
          <w:tcPr>
            <w:tcW w:w="851" w:type="dxa"/>
          </w:tcPr>
          <w:p w:rsidR="00F4727C" w:rsidRPr="00132952" w:rsidRDefault="00F4727C" w:rsidP="00F4727C">
            <w:pPr>
              <w:pStyle w:val="TableParagraph"/>
              <w:rPr>
                <w:sz w:val="24"/>
              </w:rPr>
            </w:pPr>
            <w:r w:rsidRPr="00132952">
              <w:rPr>
                <w:sz w:val="24"/>
              </w:rPr>
              <w:t>68</w:t>
            </w:r>
          </w:p>
        </w:tc>
        <w:tc>
          <w:tcPr>
            <w:tcW w:w="1701" w:type="dxa"/>
          </w:tcPr>
          <w:p w:rsidR="00F4727C" w:rsidRPr="00132952" w:rsidRDefault="00F4727C" w:rsidP="00F4727C">
            <w:pPr>
              <w:pStyle w:val="TableParagraph"/>
              <w:ind w:left="77"/>
              <w:rPr>
                <w:sz w:val="24"/>
              </w:rPr>
            </w:pPr>
            <w:r w:rsidRPr="00132952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  <w:r w:rsidRPr="00132952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F4727C" w:rsidRPr="00132952" w:rsidRDefault="00F4727C" w:rsidP="00F4727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F4727C" w:rsidRPr="00132952" w:rsidRDefault="00F4727C" w:rsidP="00F4727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</w:p>
        </w:tc>
      </w:tr>
    </w:tbl>
    <w:p w:rsidR="00813C9E" w:rsidRPr="00F4727C" w:rsidRDefault="00813C9E" w:rsidP="00813C9E">
      <w:pPr>
        <w:spacing w:line="292" w:lineRule="auto"/>
        <w:rPr>
          <w:sz w:val="24"/>
          <w:lang w:val="ru-RU"/>
        </w:rPr>
        <w:sectPr w:rsidR="00813C9E" w:rsidRPr="00F4727C" w:rsidSect="005512EB">
          <w:pgSz w:w="16840" w:h="11900" w:orient="landscape"/>
          <w:pgMar w:top="709" w:right="280" w:bottom="709" w:left="520" w:header="720" w:footer="720" w:gutter="0"/>
          <w:cols w:space="720"/>
          <w:docGrid w:linePitch="299"/>
        </w:sectPr>
      </w:pPr>
    </w:p>
    <w:p w:rsidR="00DD6C36" w:rsidRPr="00E6058B" w:rsidRDefault="00DD6C36" w:rsidP="00F4727C">
      <w:pPr>
        <w:rPr>
          <w:lang w:val="ru-RU"/>
        </w:rPr>
      </w:pPr>
    </w:p>
    <w:sectPr w:rsidR="00DD6C36" w:rsidRPr="00E6058B" w:rsidSect="00F4727C">
      <w:pgSz w:w="11900" w:h="16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5B1415"/>
    <w:multiLevelType w:val="hybridMultilevel"/>
    <w:tmpl w:val="3B06E57C"/>
    <w:lvl w:ilvl="0" w:tplc="738C380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A389C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F0F91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D744D8B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CBC8D4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972454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F788F5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016379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1BCCF9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6C62650"/>
    <w:multiLevelType w:val="hybridMultilevel"/>
    <w:tmpl w:val="F350D976"/>
    <w:lvl w:ilvl="0" w:tplc="3B94F9B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BF2195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0EEB2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F66B29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97C220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F5EFD2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6ACC9F7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ACA573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54FCADF8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9ED1476"/>
    <w:multiLevelType w:val="hybridMultilevel"/>
    <w:tmpl w:val="61B4CF0A"/>
    <w:lvl w:ilvl="0" w:tplc="57920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0B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0E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07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80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E8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A8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A3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241434"/>
    <w:multiLevelType w:val="hybridMultilevel"/>
    <w:tmpl w:val="90569D64"/>
    <w:lvl w:ilvl="0" w:tplc="B380D1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4A1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88ED0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5940C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DC8E1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A84F76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AB495E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30882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97E56C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51139C1"/>
    <w:multiLevelType w:val="hybridMultilevel"/>
    <w:tmpl w:val="A050A526"/>
    <w:lvl w:ilvl="0" w:tplc="2596381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EB61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A80D0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370F21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A5C4A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00092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17E806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49823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6DCBA8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F56A8"/>
    <w:rsid w:val="0015074B"/>
    <w:rsid w:val="001B6E77"/>
    <w:rsid w:val="0029639D"/>
    <w:rsid w:val="00322C23"/>
    <w:rsid w:val="00326F90"/>
    <w:rsid w:val="003E0946"/>
    <w:rsid w:val="005512EB"/>
    <w:rsid w:val="00642D75"/>
    <w:rsid w:val="0066793F"/>
    <w:rsid w:val="007A3C56"/>
    <w:rsid w:val="00813C9E"/>
    <w:rsid w:val="0085676D"/>
    <w:rsid w:val="00954558"/>
    <w:rsid w:val="009B6FEE"/>
    <w:rsid w:val="00AA1D8D"/>
    <w:rsid w:val="00B02219"/>
    <w:rsid w:val="00B47730"/>
    <w:rsid w:val="00CB0664"/>
    <w:rsid w:val="00CD78C1"/>
    <w:rsid w:val="00D20571"/>
    <w:rsid w:val="00DD6C36"/>
    <w:rsid w:val="00E6058B"/>
    <w:rsid w:val="00F4727C"/>
    <w:rsid w:val="00FC693F"/>
    <w:rsid w:val="00FD3ED7"/>
    <w:rsid w:val="00FE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5C636"/>
  <w15:docId w15:val="{B505CFCE-6AE7-4FBF-BB2F-C0DA83F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FD3ED7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3C9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13C9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4D7CD-CCAA-46AF-87FE-6880131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School Radde</cp:lastModifiedBy>
  <cp:revision>4</cp:revision>
  <cp:lastPrinted>2022-08-24T02:56:00Z</cp:lastPrinted>
  <dcterms:created xsi:type="dcterms:W3CDTF">2022-08-24T03:00:00Z</dcterms:created>
  <dcterms:modified xsi:type="dcterms:W3CDTF">2022-11-14T23:34:00Z</dcterms:modified>
</cp:coreProperties>
</file>