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6D" w:rsidRDefault="000F056D" w:rsidP="00D31805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en-US"/>
        </w:rPr>
      </w:pPr>
    </w:p>
    <w:p w:rsidR="000F056D" w:rsidRDefault="000F056D" w:rsidP="00D31805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en-US"/>
        </w:rPr>
      </w:pPr>
    </w:p>
    <w:p w:rsidR="000F056D" w:rsidRDefault="000F056D" w:rsidP="00D31805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en-US"/>
        </w:rPr>
      </w:pPr>
    </w:p>
    <w:p w:rsidR="000F056D" w:rsidRDefault="000F056D" w:rsidP="00D31805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en-US"/>
        </w:rPr>
      </w:pPr>
      <w:bookmarkStart w:id="0" w:name="_GoBack"/>
      <w:r w:rsidRPr="000F056D">
        <w:rPr>
          <w:rFonts w:ascii="Times New Roman" w:eastAsia="Times New Roman" w:hAnsi="Times New Roman" w:cs="Times New Roman"/>
          <w:b/>
          <w:noProof/>
          <w:color w:val="000000"/>
          <w:w w:val="101"/>
          <w:sz w:val="24"/>
          <w:szCs w:val="24"/>
          <w:lang w:eastAsia="ru-RU"/>
        </w:rPr>
        <w:lastRenderedPageBreak/>
        <w:drawing>
          <wp:inline distT="0" distB="0" distL="0" distR="0">
            <wp:extent cx="6060985" cy="8328660"/>
            <wp:effectExtent l="0" t="0" r="0" b="0"/>
            <wp:docPr id="1" name="Рисунок 1" descr="C:\Users\School Radde\Desktop\рабочие программы школы 2022-2023\Алексеева Е. В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Алексеева Е. В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11" cy="83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056D" w:rsidRDefault="000F056D" w:rsidP="00D31805">
      <w:pPr>
        <w:autoSpaceDE w:val="0"/>
        <w:autoSpaceDN w:val="0"/>
        <w:spacing w:after="258" w:line="233" w:lineRule="auto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en-US"/>
        </w:rPr>
      </w:pPr>
    </w:p>
    <w:p w:rsidR="00D31805" w:rsidRPr="00D31805" w:rsidRDefault="00D31805" w:rsidP="00D31805">
      <w:pPr>
        <w:autoSpaceDE w:val="0"/>
        <w:autoSpaceDN w:val="0"/>
        <w:spacing w:after="258" w:line="233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F056D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ОКРУЖАЮЩЕМУ МИРУ 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48"/>
        <w:gridCol w:w="528"/>
        <w:gridCol w:w="1104"/>
        <w:gridCol w:w="1140"/>
        <w:gridCol w:w="864"/>
        <w:gridCol w:w="4132"/>
        <w:gridCol w:w="1236"/>
        <w:gridCol w:w="1382"/>
      </w:tblGrid>
      <w:tr w:rsidR="00D31805" w:rsidRPr="00D31805" w:rsidTr="008F2AC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Количество</w:t>
            </w:r>
            <w:r w:rsidR="0063137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Дата</w:t>
            </w:r>
            <w:proofErr w:type="spellEnd"/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изучения</w:t>
            </w:r>
            <w:proofErr w:type="spellEnd"/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144B6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Виды</w:t>
            </w:r>
            <w:proofErr w:type="spellEnd"/>
            <w:r w:rsidR="0063137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Виды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формы</w:t>
            </w:r>
            <w:proofErr w:type="spellEnd"/>
            <w:r w:rsidR="0063137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(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)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образовательныересурсы</w:t>
            </w:r>
            <w:proofErr w:type="spellEnd"/>
          </w:p>
        </w:tc>
      </w:tr>
      <w:tr w:rsidR="00D31805" w:rsidRPr="00D31805" w:rsidTr="00515A65">
        <w:trPr>
          <w:trHeight w:hRule="exact" w:val="168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631372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</w:t>
            </w:r>
            <w:r w:rsidR="00D31805"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31805"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631372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</w:t>
            </w:r>
            <w:r w:rsidR="00D31805"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D31805"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1805" w:rsidRPr="00D31805" w:rsidTr="008F2AC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1.</w:t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Человек и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общество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</w:tr>
      <w:tr w:rsidR="00D31805" w:rsidRPr="000F056D" w:rsidTr="00144B61">
        <w:trPr>
          <w:trHeight w:hRule="exact" w:val="149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4" w:after="0" w:line="250" w:lineRule="auto"/>
              <w:ind w:left="72" w:right="9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Рассказ учителя, рассматривание иллюстраций на тему:«Что </w:t>
            </w:r>
            <w:r w:rsidR="00144B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такое общество»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14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4" w:after="0" w:line="252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13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Особенности жизни, быта, культуры народов РФ.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Просмотр и обсуждение иллюстраций, видеофрагментов и других материалов (по выбору) на тему: «Жизнь народов наше</w:t>
            </w:r>
            <w:r w:rsidR="00144B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й страны»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Просмотр и обсуждение иллюстраций, видеофрагментов и других материалов (по выбору) по теме «Уникал</w:t>
            </w:r>
            <w:r w:rsidR="00144B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ьные памятники культуры России»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E65D5D">
        <w:trPr>
          <w:trHeight w:hRule="exact" w:val="36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1.5.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ГородаЗолотогокольцаРоссии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Моделирование маршрута по Золотому кольцу с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использованием фотографий достопримечательностей, сувениров и т.д.;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Составление сообщения о городах Золотого кольца России с использованием дополнительных источников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информац</w:t>
            </w:r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ии (дифференцированное задание)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1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1.6.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Повторе</w:t>
            </w:r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ние</w:t>
            </w:r>
            <w:proofErr w:type="spellEnd"/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Государственнаясимволика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Зачет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E65D5D">
        <w:trPr>
          <w:trHeight w:hRule="exact" w:val="1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1.7.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Ролевая игра по теме «Встречаем гостей из разных республик РФ»: рассказы гостей об их крае и народах, ра</w:t>
            </w:r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ссказы для гостей о родном крае.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E65D5D">
        <w:trPr>
          <w:trHeight w:hRule="exact" w:val="1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1.8.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Семья </w:t>
            </w:r>
            <w:r w:rsidRPr="00D31805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 xml:space="preserve">— </w:t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коллектив близких, родных людей</w:t>
            </w:r>
            <w:r w:rsidRPr="00D31805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 xml:space="preserve">. </w:t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Поколения в семье.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Учебный диалог по теме «Для чего создаётся семья»,«Почему семью называют коллективом»;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в группах: коллективный ответ </w:t>
            </w:r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 вопрос «Какие бывают семьи?»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D31805" w:rsidTr="00E65D5D">
        <w:trPr>
          <w:trHeight w:hRule="exact" w:val="22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1.9.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6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Взаимоотношения в семье: любовь, доброта, внимание, поддержка.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в группах: коллективный ответ </w:t>
            </w:r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 вопрос «Какие бывают семьи?»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использованием«Оценочного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D31805" w:rsidRPr="000F056D" w:rsidTr="00515A65">
        <w:trPr>
          <w:trHeight w:hRule="exact" w:val="2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1.10.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Семейный бюджет, доходы и расходы семьи.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Рассказ учителя: «Что такое семейный бюджет»;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Беседа по теме «Доходы и расходы семьи»;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 по теме «Моделирование семейного бюджет</w:t>
            </w:r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а» (дифференцированное задание)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</w:tbl>
    <w:p w:rsidR="00D31805" w:rsidRPr="00D31805" w:rsidRDefault="00D31805" w:rsidP="00D31805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D31805" w:rsidRPr="00D31805" w:rsidRDefault="00D31805" w:rsidP="00D31805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  <w:sectPr w:rsidR="00D31805" w:rsidRPr="00D31805" w:rsidSect="00D31805">
          <w:type w:val="continuous"/>
          <w:pgSz w:w="16840" w:h="11900" w:orient="landscape"/>
          <w:pgMar w:top="666" w:right="282" w:bottom="640" w:left="508" w:header="720" w:footer="720" w:gutter="0"/>
          <w:cols w:space="720" w:equalWidth="0">
            <w:col w:w="15534" w:space="0"/>
          </w:cols>
          <w:docGrid w:linePitch="360"/>
        </w:sectPr>
      </w:pPr>
    </w:p>
    <w:p w:rsidR="00D31805" w:rsidRPr="00D31805" w:rsidRDefault="00D31805" w:rsidP="00D31805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567"/>
        <w:gridCol w:w="1134"/>
        <w:gridCol w:w="1134"/>
        <w:gridCol w:w="850"/>
        <w:gridCol w:w="4111"/>
        <w:gridCol w:w="1276"/>
        <w:gridCol w:w="1276"/>
      </w:tblGrid>
      <w:tr w:rsidR="00D31805" w:rsidRPr="000F056D" w:rsidTr="00144B61">
        <w:trPr>
          <w:trHeight w:hRule="exact" w:val="22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Страны и народы мира на карте.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 с картой: страны мира. Работа в группах: самостоятельное составление описания любой страны или народа мира (с использованием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дополни</w:t>
            </w:r>
            <w:r w:rsidR="00144B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тельной литературы и Интернета).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2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«Путешествие по странам мира» (достопримечательности отдельных стран мира, по выбору детей): рассматривание видеоматериалов, слайдов, иллюстраций;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Символы ст</w:t>
            </w:r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ран, с которыми знакомятся дети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D31805" w:rsidTr="00E65D5D">
        <w:trPr>
          <w:trHeight w:hRule="exact" w:val="35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</w:t>
            </w:r>
            <w:proofErr w:type="spellEnd"/>
            <w:r w:rsidR="006313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по</w:t>
            </w:r>
            <w:proofErr w:type="spellEnd"/>
            <w:r w:rsidR="0063137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20</w:t>
            </w: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1805" w:rsidRPr="00D31805" w:rsidTr="00E65D5D">
        <w:trPr>
          <w:trHeight w:hRule="exact" w:val="348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2.</w:t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Человек и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природа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</w:tr>
      <w:tr w:rsidR="00D31805" w:rsidRPr="000F056D" w:rsidTr="00144B61">
        <w:trPr>
          <w:trHeight w:hRule="exact" w:val="30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4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Практические работы (наблюдение и опыты) с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веществами: текучесть, растворимость, окрашиваемость и др.;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Упражнения: классификация тел и веществ, сравнение естественных и искусственных тел; классификация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твёрдых</w:t>
            </w:r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жидких и газообразных веществ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1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Воздух — смесь газов. Свойства  воздуха.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Значениедляжизни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Упражнения: классификация тел и веществ, сравнение естественных и искусственных тел; классификация твёрдых, жидких и газоо</w:t>
            </w:r>
            <w:r w:rsidR="00E65D5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бразных веществ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17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Вода. Свойства </w:t>
            </w:r>
            <w:proofErr w:type="spellStart"/>
            <w:proofErr w:type="gram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воды.Состояния</w:t>
            </w:r>
            <w:proofErr w:type="spellEnd"/>
            <w:proofErr w:type="gram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воды, её распространение в природе, значение для жизни.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Круговоротводы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природе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Практические работы (наблюдение и опыты) с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веществами: текучесть, раст</w:t>
            </w:r>
            <w:r w:rsidR="00144B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воримость, окрашиваемость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2133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2.4.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Охранавоздуха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воды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D5D" w:rsidRDefault="00D31805" w:rsidP="00D31805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Упражнения: классификация тел и веществ, сравнение естественных и </w:t>
            </w:r>
          </w:p>
          <w:p w:rsidR="00E65D5D" w:rsidRDefault="00E65D5D" w:rsidP="00D31805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31805" w:rsidRPr="00D31805" w:rsidRDefault="00D31805" w:rsidP="00D31805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искусственных тел; классификация твёрдых</w:t>
            </w:r>
            <w:r w:rsidR="00144B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, жидких и газообразных веществ.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1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Горные породы и минералы. Полезные ископаемые, их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значение в хозяйстве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человека.Полезные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ископаемые родного края.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Практические работы: горные породы и минералы</w:t>
            </w:r>
            <w:r w:rsid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—название, сравнение, описание.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1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2.6.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Экскурсия: почвы (виды, состав, значение для жизни природы и хо</w:t>
            </w:r>
            <w:r w:rsid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зяйственной деятельности людей).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144B61">
        <w:trPr>
          <w:trHeight w:hRule="exact" w:val="35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88" w:after="0" w:line="254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Рассказ учителя (чтение текста учебника) о бактериях; Рассматривание и описание особенностей внешнего вида бактерий;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с иллюстративным материалом по теме «Какие грибы мы не положим в корзинку»;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Рисование схемы: «Шляпочный гриб»;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Рассказ учителя: «Чем грибы отличаются </w:t>
            </w:r>
            <w:r w:rsidR="00951E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 растений».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D31805" w:rsidTr="00144B61">
        <w:trPr>
          <w:trHeight w:hRule="exact" w:val="21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4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в группе: классификация растений из списка, который предложили одноклассники;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использованием«Оценочного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="00515A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</w:tbl>
    <w:p w:rsidR="00D31805" w:rsidRPr="00D31805" w:rsidRDefault="00D31805" w:rsidP="00D31805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D31805" w:rsidRPr="00D31805" w:rsidRDefault="00D31805" w:rsidP="00D31805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  <w:sectPr w:rsidR="00D31805" w:rsidRPr="00D31805" w:rsidSect="00E65D5D">
          <w:type w:val="continuous"/>
          <w:pgSz w:w="16840" w:h="11900" w:orient="landscape"/>
          <w:pgMar w:top="426" w:right="284" w:bottom="142" w:left="784" w:header="720" w:footer="720" w:gutter="0"/>
          <w:cols w:space="720" w:equalWidth="0">
            <w:col w:w="15534" w:space="0"/>
          </w:cols>
          <w:docGrid w:linePitch="360"/>
        </w:sectPr>
      </w:pPr>
    </w:p>
    <w:p w:rsidR="00D31805" w:rsidRPr="00D31805" w:rsidRDefault="00D31805" w:rsidP="00D31805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567"/>
        <w:gridCol w:w="1134"/>
        <w:gridCol w:w="1134"/>
        <w:gridCol w:w="851"/>
        <w:gridCol w:w="4394"/>
        <w:gridCol w:w="1134"/>
        <w:gridCol w:w="1134"/>
      </w:tblGrid>
      <w:tr w:rsidR="00D31805" w:rsidRPr="00D31805" w:rsidTr="00562454">
        <w:trPr>
          <w:trHeight w:hRule="exact" w:val="2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6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Коллективное создание схемы по теме «Условия жизни растений»;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Рассказ-рассуждение о жизни растений;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 в паре по теме «Размножения растени</w:t>
            </w:r>
            <w:r w:rsid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й (побегом, листом, семе нами)».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Самооценка с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использованием«Оценочного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="00515A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D31805" w:rsidRPr="000F056D" w:rsidTr="00562454">
        <w:trPr>
          <w:trHeight w:hRule="exact" w:val="19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2.10.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6" w:after="0" w:line="252" w:lineRule="auto"/>
              <w:ind w:left="72" w:right="86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Роль растений  в  природе и жизни людей, бережное отношение человека к растениям.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Коллективное создание схемы п</w:t>
            </w:r>
            <w:r w:rsidR="00144B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 теме «Условия жизни растений».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562454">
        <w:trPr>
          <w:trHeight w:hRule="exact" w:val="1836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50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Условия, необходимые для жизни растения (свет, тепло, воздух, вода).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Наблюдениеростарастений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фиксацияизменений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 в группе: классификация растений из списка, к</w:t>
            </w:r>
            <w:r w:rsidR="00144B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оторый предложили одноклассники.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562454">
        <w:trPr>
          <w:trHeight w:hRule="exact" w:val="17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Растения родного края, названия и краткая характеристика.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Охранарастений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Коллективное создание схемы п</w:t>
            </w:r>
            <w:r w:rsidR="00144B6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 теме «Условия жизни растений».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562454">
        <w:trPr>
          <w:trHeight w:hRule="exact" w:val="17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072C2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Дидактическая игра по</w:t>
            </w:r>
            <w:r w:rsidR="00951E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теме «Каких животных мы знаем».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562454">
        <w:trPr>
          <w:trHeight w:hRule="exact" w:val="16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AC6" w:rsidRDefault="00D31805" w:rsidP="008F2AC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в парах: характеристика животных по способу размножения (на основе справочной литературы), подготовка </w:t>
            </w:r>
          </w:p>
          <w:p w:rsidR="008F2AC6" w:rsidRDefault="008F2AC6" w:rsidP="00D3180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8F2AC6" w:rsidRDefault="008F2AC6" w:rsidP="00D3180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8F2AC6" w:rsidRDefault="008F2AC6" w:rsidP="00D3180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8F2AC6" w:rsidRDefault="008F2AC6" w:rsidP="00D3180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31805" w:rsidRPr="00D31805" w:rsidRDefault="00D31805" w:rsidP="00D3180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презентации;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562454">
        <w:trPr>
          <w:trHeight w:hRule="exact" w:val="18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AC6" w:rsidRDefault="00D31805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Особенности питания животных. Цепи питания. Условия, необходимые для жизни </w:t>
            </w:r>
          </w:p>
          <w:p w:rsidR="008F2AC6" w:rsidRDefault="008F2AC6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8F2AC6" w:rsidRDefault="008F2AC6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8F2AC6" w:rsidRDefault="008F2AC6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8F2AC6" w:rsidRDefault="008F2AC6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животных (воздух, вода, тепло, пища).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Просмотр и обсуждение иллюстраций, видеофрагментов и других материалов (по выбору) на тему «Охрана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="00951E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животных».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562454">
        <w:trPr>
          <w:trHeight w:hRule="exact" w:val="1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2.16.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Охранаживотных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Упражнения: опиши животное, узнай животное, найди </w:t>
            </w:r>
            <w:r w:rsidR="00951E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ошибку в классификации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562454">
        <w:trPr>
          <w:trHeight w:hRule="exact" w:val="1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Животные родного края, их названия.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Дидактическая игра по теме «Каких животных мы знаем»; Коллективное составление схемы </w:t>
            </w:r>
            <w:r w:rsidR="00951E7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 теме «Разнообразие животных».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562454">
        <w:trPr>
          <w:trHeight w:hRule="exact" w:val="2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Природные сообщества: лес, луг, пруд.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Взаимосвязи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природномсообществе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со словарём: определение значения слова«сообщество»;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 по теме «Чт</w:t>
            </w:r>
            <w:r w:rsid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 такое природное сообщество».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Учебный диалог по теме «Особенности леса (луга, водоёма) как сообщества»;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F056D" w:rsidTr="00562454">
        <w:trPr>
          <w:trHeight w:hRule="exact" w:val="17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Создание человеком природных сообществ для хозяйственной деятельности, получения продуктов питания (поле, сад,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огород).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Работа со словарём: определение значения слова«сообщество»;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 по теме «Что такое при</w:t>
            </w:r>
            <w:r w:rsid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родное сообщество».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072C20" w:rsidTr="00562454">
        <w:trPr>
          <w:trHeight w:hRule="exact" w:val="1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2.20.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Природныесообществародногокрая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072C2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Беседа по теме «Для чего чел</w:t>
            </w:r>
            <w:r w:rsid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овек создает новые сообщества?».   </w:t>
            </w:r>
          </w:p>
          <w:p w:rsidR="00072C20" w:rsidRDefault="00072C20" w:rsidP="00D3180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072C20" w:rsidRPr="00D31805" w:rsidRDefault="00072C20" w:rsidP="00D3180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072C20" w:rsidRDefault="00D31805" w:rsidP="00D318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 опрос;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072C20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</w:t>
            </w:r>
            <w:r w:rsidRP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://</w:t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school</w:t>
            </w:r>
            <w:r w:rsidRP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072C20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</w:t>
            </w:r>
            <w:r w:rsidRP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</w:t>
            </w:r>
            <w:proofErr w:type="spellEnd"/>
            <w:r w:rsidRP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proofErr w:type="spellEnd"/>
            <w:r w:rsidRP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D31805" w:rsidRPr="000F056D" w:rsidTr="00562454">
        <w:trPr>
          <w:trHeight w:hRule="exact" w:val="2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072C20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72C2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 поведения в лесу, на водоёме, на лугу.</w:t>
            </w:r>
          </w:p>
          <w:p w:rsid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Учебный диалог по теме «Особенности леса (луга, водоёма) как сообщества»;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515A65" w:rsidRPr="000F056D" w:rsidTr="00562454">
        <w:trPr>
          <w:trHeight w:hRule="exact" w:val="15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A65" w:rsidRPr="00D31805" w:rsidRDefault="00515A6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A65" w:rsidRPr="00B11283" w:rsidRDefault="00515A6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A65" w:rsidRPr="00D31805" w:rsidRDefault="00515A6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A65" w:rsidRPr="00D31805" w:rsidRDefault="00515A6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A65" w:rsidRPr="00D31805" w:rsidRDefault="00515A6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15A65" w:rsidRPr="00D31805" w:rsidRDefault="00515A6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A65" w:rsidRDefault="00515A65" w:rsidP="00D3180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Обсуждение текстов учебника, объяснения </w:t>
            </w:r>
            <w:proofErr w:type="gram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учителя:«</w:t>
            </w:r>
            <w:proofErr w:type="gram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Строение тела человека»;</w:t>
            </w:r>
          </w:p>
          <w:p w:rsidR="00515A65" w:rsidRDefault="00515A65" w:rsidP="00D3180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515A65" w:rsidRPr="00144B61" w:rsidRDefault="00515A65" w:rsidP="00D31805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A65" w:rsidRPr="00D31805" w:rsidRDefault="00515A6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5A65" w:rsidRPr="00D31805" w:rsidRDefault="00515A6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</w:tbl>
    <w:p w:rsidR="00D31805" w:rsidRPr="00D31805" w:rsidRDefault="00D31805" w:rsidP="00D31805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D31805" w:rsidRPr="00D31805" w:rsidRDefault="00D31805" w:rsidP="00D31805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  <w:sectPr w:rsidR="00D31805" w:rsidRPr="00D31805" w:rsidSect="00072C20">
          <w:type w:val="continuous"/>
          <w:pgSz w:w="16840" w:h="11900" w:orient="landscape"/>
          <w:pgMar w:top="426" w:right="284" w:bottom="284" w:left="526" w:header="720" w:footer="720" w:gutter="0"/>
          <w:cols w:space="720" w:equalWidth="0">
            <w:col w:w="15534" w:space="0"/>
          </w:cols>
          <w:docGrid w:linePitch="360"/>
        </w:sectPr>
      </w:pPr>
    </w:p>
    <w:p w:rsidR="00D31805" w:rsidRPr="00D31805" w:rsidRDefault="00D31805" w:rsidP="00D31805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567"/>
        <w:gridCol w:w="1134"/>
        <w:gridCol w:w="1134"/>
        <w:gridCol w:w="709"/>
        <w:gridCol w:w="4536"/>
        <w:gridCol w:w="1134"/>
        <w:gridCol w:w="850"/>
      </w:tblGrid>
      <w:tr w:rsidR="00144B61" w:rsidRPr="000F056D" w:rsidTr="00144B61">
        <w:trPr>
          <w:trHeight w:hRule="exact" w:val="20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2.23.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Системы органов (опорно-двигательная, пищеварительная, дыхательная, кровеносная, нервная, органы чувств),  их роль в жизнедеятельности организма.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4B61" w:rsidRDefault="00D31805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Рассматривание схемы строения тела человека: называние, описание функций </w:t>
            </w:r>
          </w:p>
          <w:p w:rsidR="00144B61" w:rsidRDefault="00144B61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44B61" w:rsidRDefault="00144B61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44B61" w:rsidRDefault="00144B61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144B61" w:rsidRDefault="00144B61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разных систем органов;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144B61" w:rsidRPr="000F056D" w:rsidTr="00144B61">
        <w:trPr>
          <w:trHeight w:hRule="exact" w:val="198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2.24.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Гигиена отдельных органов и систем органов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144B6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Рассматривание схемы строения тела человека: называние, описани</w:t>
            </w:r>
            <w:r w:rsidR="00515A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 функций разных систем органов.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144B61" w:rsidRPr="000F056D" w:rsidTr="00144B61">
        <w:trPr>
          <w:trHeight w:hRule="exact" w:val="19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2.25.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Измерение температуры тела человека, частоты пульса.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D31805" w:rsidTr="00144B61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35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1805" w:rsidRPr="00D31805" w:rsidTr="00072C20">
        <w:trPr>
          <w:trHeight w:hRule="exact" w:val="348"/>
        </w:trPr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Раздел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3.</w:t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Правилабезопаснойжизни.</w:t>
            </w:r>
          </w:p>
        </w:tc>
      </w:tr>
      <w:tr w:rsidR="00144B61" w:rsidRPr="000F056D" w:rsidTr="00144B61">
        <w:trPr>
          <w:trHeight w:hRule="exact" w:val="12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lastRenderedPageBreak/>
              <w:t>3.1.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Обсуждение результатов проектной деятельности по теме«Что такое здоровый об</w:t>
            </w:r>
            <w:r w:rsidR="00515A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 жизни и как его обеспечить»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144B61" w:rsidRPr="000F056D" w:rsidTr="00144B61">
        <w:trPr>
          <w:trHeight w:hRule="exact" w:val="18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3.2.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4" w:after="0" w:line="25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Анализ ситуаций по те</w:t>
            </w:r>
            <w:r w:rsidR="00515A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 «Что может произойти, если…»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144B61" w:rsidRPr="000F056D" w:rsidTr="00144B61">
        <w:trPr>
          <w:trHeight w:hRule="exact" w:val="19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3.3.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6" w:after="0" w:line="25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Транспортная безопасность пассажира разных видов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транспорта, правила поведения на вокзалах, в аэропортах, на борту самолёта, судна.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Рассказ учителя по теме «Правила поведения в транспорте, на вокзалах, в аэропортах, на борту самолета, судна»;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144B61" w:rsidRPr="000F056D" w:rsidTr="00144B61">
        <w:trPr>
          <w:trHeight w:hRule="exact" w:val="19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3.4.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66" w:after="0" w:line="25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Безопасность в Интернете (ориентировка в признаках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http://school-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collection.edu.ru/</w:t>
            </w:r>
          </w:p>
        </w:tc>
      </w:tr>
      <w:tr w:rsidR="00D31805" w:rsidRPr="00D31805" w:rsidTr="00144B61">
        <w:trPr>
          <w:trHeight w:hRule="exact" w:val="35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1805" w:rsidRPr="00D31805" w:rsidTr="00144B61">
        <w:trPr>
          <w:trHeight w:hRule="exact" w:val="34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Резервноевремя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1805" w:rsidRPr="00D31805" w:rsidTr="00144B61">
        <w:trPr>
          <w:trHeight w:hRule="exact" w:val="328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1805" w:rsidRPr="00D31805" w:rsidRDefault="00D31805" w:rsidP="00D31805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D31805" w:rsidRPr="00D31805" w:rsidRDefault="00D31805" w:rsidP="00D31805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  <w:sectPr w:rsidR="00D31805" w:rsidRPr="00D31805" w:rsidSect="00D31805">
          <w:type w:val="continuous"/>
          <w:pgSz w:w="16840" w:h="11900" w:orient="landscape"/>
          <w:pgMar w:top="666" w:right="284" w:bottom="6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D31805" w:rsidRPr="00D31805" w:rsidRDefault="00D31805" w:rsidP="00D31805">
      <w:pPr>
        <w:autoSpaceDE w:val="0"/>
        <w:autoSpaceDN w:val="0"/>
        <w:spacing w:after="78" w:line="220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D31805" w:rsidRDefault="00D31805" w:rsidP="00D31805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31805" w:rsidRDefault="00D31805" w:rsidP="00D31805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31805" w:rsidRDefault="00D31805" w:rsidP="00D31805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31805" w:rsidRDefault="00D31805" w:rsidP="00D31805">
      <w:pPr>
        <w:autoSpaceDE w:val="0"/>
        <w:autoSpaceDN w:val="0"/>
        <w:spacing w:after="320" w:line="23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31805" w:rsidRDefault="00D31805" w:rsidP="00DD56A7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31805" w:rsidRPr="00D31805" w:rsidRDefault="00D31805" w:rsidP="00DD56A7">
      <w:pPr>
        <w:autoSpaceDE w:val="0"/>
        <w:autoSpaceDN w:val="0"/>
        <w:spacing w:after="320" w:line="23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318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 w:rsidR="00DD5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ОКРУЖАЮЩЕМ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МИРУ 3 КЛАСС</w:t>
      </w:r>
    </w:p>
    <w:tbl>
      <w:tblPr>
        <w:tblW w:w="1487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454"/>
        <w:gridCol w:w="1134"/>
        <w:gridCol w:w="1276"/>
        <w:gridCol w:w="1985"/>
        <w:gridCol w:w="1692"/>
        <w:gridCol w:w="24"/>
        <w:gridCol w:w="1969"/>
        <w:gridCol w:w="2835"/>
      </w:tblGrid>
      <w:tr w:rsidR="00D31805" w:rsidRPr="00D31805" w:rsidTr="00DC3B2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Темаурока</w:t>
            </w:r>
            <w:proofErr w:type="spellEnd"/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C3B26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C3B26" w:rsidRDefault="00DC3B26" w:rsidP="00DC3B26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C3B2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формыконтроля</w:t>
            </w:r>
            <w:proofErr w:type="spellEnd"/>
          </w:p>
        </w:tc>
      </w:tr>
      <w:tr w:rsidR="00BE71A7" w:rsidRPr="00D31805" w:rsidTr="00BE71A7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A7" w:rsidRPr="00D31805" w:rsidRDefault="00BE71A7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A7" w:rsidRPr="00D31805" w:rsidRDefault="00BE71A7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1A7" w:rsidRPr="00D31805" w:rsidRDefault="00BE71A7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1A7" w:rsidRPr="00D31805" w:rsidRDefault="00BE71A7" w:rsidP="00D3180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контрольныеработы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71A7" w:rsidRPr="00D31805" w:rsidRDefault="00BE71A7" w:rsidP="00D3180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практическиеработы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71A7" w:rsidRPr="00BE71A7" w:rsidRDefault="00BE71A7" w:rsidP="00BE71A7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E71A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71A7" w:rsidRPr="00BE71A7" w:rsidRDefault="00BE71A7" w:rsidP="00BE71A7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BE71A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1A7" w:rsidRPr="00D31805" w:rsidRDefault="00BE71A7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3B26" w:rsidRPr="00D31805" w:rsidTr="00DC3B2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 урок. Как устроен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Природа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Российская</w:t>
            </w:r>
            <w:proofErr w:type="spellEnd"/>
            <w:r w:rsidR="0089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Федерация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чемрасскажетплан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Чтотакоеэкология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Проверь себя по разделу«Как устроен мир».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Письменныйконтроль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Звездное небо – Великая книга Природы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BE71A7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Тела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вещества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частицы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Разнообразиевеществ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Воздух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егоохрана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Превращения. Круговорот воды в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</w:t>
            </w:r>
            <w:proofErr w:type="spellEnd"/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Берегитеводу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!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Какразрушаютсякамни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Чтотакоепочва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C3B26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Разнообразиерастений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Солнце, растения и мы с вами.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C3B26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Размножение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развитиерастений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Охранарастений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C3B26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Разнообразиеживотных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D31805" w:rsidRPr="00D31805" w:rsidRDefault="00D31805" w:rsidP="00D31805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D31805" w:rsidRPr="00D31805" w:rsidRDefault="00D31805" w:rsidP="00D31805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  <w:sectPr w:rsidR="00D31805" w:rsidRPr="00D31805" w:rsidSect="00D31805">
          <w:type w:val="continuous"/>
          <w:pgSz w:w="16840" w:h="11900" w:orient="landscape"/>
          <w:pgMar w:top="666" w:right="298" w:bottom="650" w:left="482" w:header="720" w:footer="720" w:gutter="0"/>
          <w:cols w:space="720" w:equalWidth="0">
            <w:col w:w="10584" w:space="0"/>
          </w:cols>
          <w:docGrid w:linePitch="360"/>
        </w:sectPr>
      </w:pPr>
    </w:p>
    <w:p w:rsidR="00D31805" w:rsidRPr="00D31805" w:rsidRDefault="00D31805" w:rsidP="00D31805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1417"/>
        <w:gridCol w:w="1985"/>
        <w:gridCol w:w="1680"/>
        <w:gridCol w:w="21"/>
        <w:gridCol w:w="1984"/>
        <w:gridCol w:w="2835"/>
      </w:tblGrid>
      <w:tr w:rsidR="00DC3B26" w:rsidRPr="00D31805" w:rsidTr="00BE71A7">
        <w:trPr>
          <w:trHeight w:hRule="exact" w:val="4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Кточтоест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BE71A7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Размножение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развитиеживотных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BE71A7">
        <w:trPr>
          <w:trHeight w:hRule="exact" w:val="4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Охранаживотных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BE71A7">
        <w:trPr>
          <w:trHeight w:hRule="exact" w:val="4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царствегрибов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11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Проверь себя по разделу«Эта удивительная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Письменныйконтроль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4"/>
        </w:trPr>
        <w:tc>
          <w:tcPr>
            <w:tcW w:w="4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Организмчеловека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Органычувств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Надёжнаязащитаорганизма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Опоратела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движение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Нашепитание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Дыхание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кровообращение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Умейпредупреждатьболезни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Здоровыйобразжизни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Проверь себя по разделу«Мы и наше здоровье»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Огонь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вода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газ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Чтобыпутьбылсчастливым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Дорожныезнаки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Тестирование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Опасныеместа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C3B26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Природа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нашабезопасность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Экологическаябезопасность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C3B26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Проверь себя по </w:t>
            </w:r>
            <w:proofErr w:type="gram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разделу«</w:t>
            </w:r>
            <w:proofErr w:type="gram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Наша безопасность».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Письменныйконтроль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Длячегонужнаэкономика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</w:tbl>
    <w:p w:rsidR="00D31805" w:rsidRPr="00D31805" w:rsidRDefault="00D31805" w:rsidP="00D31805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D31805" w:rsidRPr="00D31805" w:rsidRDefault="00D31805" w:rsidP="00D31805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  <w:lang w:val="en-US"/>
        </w:rPr>
        <w:sectPr w:rsidR="00D31805" w:rsidRPr="00D31805" w:rsidSect="00D31805">
          <w:type w:val="continuous"/>
          <w:pgSz w:w="16840" w:h="11900" w:orient="landscape"/>
          <w:pgMar w:top="666" w:right="284" w:bottom="650" w:left="530" w:header="720" w:footer="720" w:gutter="0"/>
          <w:cols w:space="720" w:equalWidth="0">
            <w:col w:w="10584" w:space="0"/>
          </w:cols>
          <w:docGrid w:linePitch="360"/>
        </w:sectPr>
      </w:pPr>
    </w:p>
    <w:p w:rsidR="00D31805" w:rsidRPr="00D31805" w:rsidRDefault="00D31805" w:rsidP="00D31805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tbl>
      <w:tblPr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992"/>
        <w:gridCol w:w="1418"/>
        <w:gridCol w:w="1984"/>
        <w:gridCol w:w="1701"/>
        <w:gridCol w:w="1985"/>
        <w:gridCol w:w="2835"/>
      </w:tblGrid>
      <w:tr w:rsidR="00DC3B26" w:rsidRPr="00D31805" w:rsidTr="00DD56A7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Природные богатства и труд людей – основа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Полезныеископаемые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Растениеводство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Животноводство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Какаябывает</w:t>
            </w:r>
            <w:proofErr w:type="spellEnd"/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промышленность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Чтотакоеденьги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Государственныйбюджет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Семейныйбюджет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Практическаяработа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Экономика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2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Проверь себя по разделу«Чему учит экономика».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Письменныйконтроль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ЗолотоекольцоРоссии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ЗолотоекольцоРоссии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ЗолотоекольцоРоссии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BE71A7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Нашиближайшиесоседи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НасевереЕвропы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ЧтотакоеБенилюкс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центреЕвропы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ПоФранции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Великобритании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8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ПоФранции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Великобритании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C3B26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НаюгеЕвропы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4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Всемирноенаследие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C3B26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Устныйопрос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11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Проверь себя по разделу«Путешествие по городам и странам».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Письменныйконтроль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C3B26" w:rsidRPr="00D31805" w:rsidTr="00DD56A7">
        <w:trPr>
          <w:trHeight w:hRule="exact" w:val="1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Познаменитымместаммира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3B26" w:rsidRPr="00D31805" w:rsidRDefault="00DC3B26" w:rsidP="00D31805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использованием«Оценочного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</w:tbl>
    <w:p w:rsidR="00D31805" w:rsidRPr="00D31805" w:rsidRDefault="00D31805" w:rsidP="00D31805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4"/>
          <w:szCs w:val="24"/>
        </w:rPr>
      </w:pPr>
    </w:p>
    <w:p w:rsidR="00D31805" w:rsidRPr="00D31805" w:rsidRDefault="00D31805" w:rsidP="00D31805">
      <w:pPr>
        <w:spacing w:after="200" w:line="276" w:lineRule="auto"/>
        <w:rPr>
          <w:rFonts w:ascii="Times New Roman" w:eastAsia="MS Mincho" w:hAnsi="Times New Roman" w:cs="Times New Roman"/>
          <w:sz w:val="24"/>
          <w:szCs w:val="24"/>
        </w:rPr>
        <w:sectPr w:rsidR="00D31805" w:rsidRPr="00D31805" w:rsidSect="00D31805">
          <w:type w:val="continuous"/>
          <w:pgSz w:w="16840" w:h="11900" w:orient="landscape"/>
          <w:pgMar w:top="666" w:right="284" w:bottom="650" w:left="284" w:header="720" w:footer="720" w:gutter="0"/>
          <w:cols w:space="720" w:equalWidth="0">
            <w:col w:w="10584" w:space="0"/>
          </w:cols>
          <w:docGrid w:linePitch="360"/>
        </w:sectPr>
      </w:pPr>
    </w:p>
    <w:p w:rsidR="00D31805" w:rsidRPr="00D31805" w:rsidRDefault="00D31805" w:rsidP="00D31805">
      <w:pPr>
        <w:autoSpaceDE w:val="0"/>
        <w:autoSpaceDN w:val="0"/>
        <w:spacing w:after="66" w:line="220" w:lineRule="exact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992"/>
        <w:gridCol w:w="1989"/>
        <w:gridCol w:w="2835"/>
      </w:tblGrid>
      <w:tr w:rsidR="00DD56A7" w:rsidRPr="00D31805" w:rsidTr="00DD56A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 Презентация проектов«Богатства, отданные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людям», «Разнообразие природы родного края»,«Кто нас защищает»,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«Экономика родного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края», «Музей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D56A7" w:rsidRPr="00D31805" w:rsidTr="00DD56A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86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проектов«Богатства, отданные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людям», «Разнообразие природы родного края»,«Кто нас защищает»,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«Экономика родного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края», «Музей </w:t>
            </w:r>
            <w:r w:rsidRPr="00D3180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56A7" w:rsidRPr="00D31805" w:rsidRDefault="00DD56A7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Зачет</w:t>
            </w:r>
            <w:proofErr w:type="spellEnd"/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</w:tc>
      </w:tr>
      <w:tr w:rsidR="00D31805" w:rsidRPr="00D31805" w:rsidTr="00DD56A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D3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805" w:rsidRPr="00D31805" w:rsidRDefault="00D31805" w:rsidP="00D31805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1805" w:rsidRPr="00D31805" w:rsidRDefault="00D31805" w:rsidP="00D31805">
      <w:pPr>
        <w:autoSpaceDE w:val="0"/>
        <w:autoSpaceDN w:val="0"/>
        <w:spacing w:after="0" w:line="14" w:lineRule="exact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532593" w:rsidRPr="00D31805" w:rsidRDefault="00532593">
      <w:pPr>
        <w:rPr>
          <w:rFonts w:ascii="Times New Roman" w:hAnsi="Times New Roman" w:cs="Times New Roman"/>
          <w:sz w:val="24"/>
          <w:szCs w:val="24"/>
        </w:rPr>
      </w:pPr>
    </w:p>
    <w:sectPr w:rsidR="00532593" w:rsidRPr="00D31805" w:rsidSect="00D3180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8E7"/>
    <w:rsid w:val="00072C20"/>
    <w:rsid w:val="000F056D"/>
    <w:rsid w:val="00144B61"/>
    <w:rsid w:val="004C7E9E"/>
    <w:rsid w:val="00515A65"/>
    <w:rsid w:val="00532593"/>
    <w:rsid w:val="00562454"/>
    <w:rsid w:val="00631372"/>
    <w:rsid w:val="007168E7"/>
    <w:rsid w:val="00896081"/>
    <w:rsid w:val="008F2AC6"/>
    <w:rsid w:val="00951E7E"/>
    <w:rsid w:val="00B11283"/>
    <w:rsid w:val="00BE71A7"/>
    <w:rsid w:val="00D2731D"/>
    <w:rsid w:val="00D31805"/>
    <w:rsid w:val="00DC3B26"/>
    <w:rsid w:val="00DD56A7"/>
    <w:rsid w:val="00E6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A3AE"/>
  <w15:docId w15:val="{D208B588-506B-49CC-923D-C1E45FB3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731D"/>
  </w:style>
  <w:style w:type="paragraph" w:styleId="1">
    <w:name w:val="heading 1"/>
    <w:basedOn w:val="a1"/>
    <w:next w:val="a1"/>
    <w:link w:val="11"/>
    <w:uiPriority w:val="9"/>
    <w:qFormat/>
    <w:rsid w:val="00D31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3180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31805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31805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31805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31805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31805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31805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31805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D31805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D31805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D31805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D31805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D31805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D31805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D31805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D31805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D31805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D31805"/>
  </w:style>
  <w:style w:type="paragraph" w:styleId="a5">
    <w:name w:val="header"/>
    <w:basedOn w:val="a1"/>
    <w:link w:val="a6"/>
    <w:uiPriority w:val="99"/>
    <w:unhideWhenUsed/>
    <w:rsid w:val="00D31805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D31805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D31805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D31805"/>
    <w:rPr>
      <w:rFonts w:eastAsia="MS Mincho"/>
      <w:lang w:val="en-US"/>
    </w:rPr>
  </w:style>
  <w:style w:type="paragraph" w:styleId="a9">
    <w:name w:val="No Spacing"/>
    <w:uiPriority w:val="1"/>
    <w:qFormat/>
    <w:rsid w:val="00D31805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D31805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D31805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D31805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Заголовок1"/>
    <w:basedOn w:val="a1"/>
    <w:next w:val="a1"/>
    <w:uiPriority w:val="10"/>
    <w:qFormat/>
    <w:rsid w:val="00D31805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Заголовок Знак"/>
    <w:basedOn w:val="a2"/>
    <w:link w:val="ab"/>
    <w:uiPriority w:val="10"/>
    <w:rsid w:val="00D31805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D31805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D31805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D31805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D31805"/>
    <w:pPr>
      <w:spacing w:after="120" w:line="276" w:lineRule="auto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D31805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D31805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D31805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D31805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D31805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D31805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D31805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D31805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D31805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D31805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D31805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D31805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D31805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D31805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D31805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D31805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D31805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D3180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D31805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D31805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D31805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D31805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D31805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D31805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D31805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D31805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D31805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D31805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D31805"/>
    <w:rPr>
      <w:b/>
      <w:bCs/>
    </w:rPr>
  </w:style>
  <w:style w:type="character" w:styleId="af6">
    <w:name w:val="Emphasis"/>
    <w:basedOn w:val="a2"/>
    <w:uiPriority w:val="20"/>
    <w:qFormat/>
    <w:rsid w:val="00D31805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D3180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D31805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D31805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D31805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D31805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D31805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D31805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D31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1"/>
    <w:uiPriority w:val="39"/>
    <w:semiHidden/>
    <w:unhideWhenUsed/>
    <w:qFormat/>
    <w:rsid w:val="00D31805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uiPriority w:val="59"/>
    <w:rsid w:val="00D31805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D31805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D31805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D31805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D31805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D31805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D31805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D31805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D31805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D31805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D31805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D31805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D31805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D31805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D31805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D31805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D31805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D318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D318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1"/>
    <w:next w:val="a1"/>
    <w:link w:val="aa"/>
    <w:uiPriority w:val="10"/>
    <w:qFormat/>
    <w:rsid w:val="00D31805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Заголовок Знак1"/>
    <w:basedOn w:val="a2"/>
    <w:uiPriority w:val="10"/>
    <w:rsid w:val="00D31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1"/>
    <w:next w:val="a1"/>
    <w:link w:val="ac"/>
    <w:uiPriority w:val="11"/>
    <w:qFormat/>
    <w:rsid w:val="00D31805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uiPriority w:val="11"/>
    <w:rsid w:val="00D31805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D31805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D31805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uiPriority w:val="9"/>
    <w:semiHidden/>
    <w:rsid w:val="00D318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D318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D318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D318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D318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D318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D318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uiPriority w:val="30"/>
    <w:rsid w:val="00D31805"/>
    <w:rPr>
      <w:i/>
      <w:iCs/>
      <w:color w:val="5B9BD5" w:themeColor="accent1"/>
    </w:rPr>
  </w:style>
  <w:style w:type="character" w:styleId="aff3">
    <w:name w:val="Subtle Emphasis"/>
    <w:basedOn w:val="a2"/>
    <w:uiPriority w:val="19"/>
    <w:qFormat/>
    <w:rsid w:val="00D31805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D31805"/>
    <w:rPr>
      <w:i/>
      <w:iCs/>
      <w:color w:val="5B9BD5" w:themeColor="accent1"/>
    </w:rPr>
  </w:style>
  <w:style w:type="character" w:styleId="aff5">
    <w:name w:val="Subtle Reference"/>
    <w:basedOn w:val="a2"/>
    <w:uiPriority w:val="31"/>
    <w:qFormat/>
    <w:rsid w:val="00D31805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D31805"/>
    <w:rPr>
      <w:b/>
      <w:bCs/>
      <w:smallCaps/>
      <w:color w:val="5B9BD5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D318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D3180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D3180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D318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D3180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D3180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D3180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D318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318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D318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D318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D318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D318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D318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D318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D3180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D318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05C9-6836-4D28-B9E6-87A10BED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10</cp:revision>
  <cp:lastPrinted>2022-08-23T13:20:00Z</cp:lastPrinted>
  <dcterms:created xsi:type="dcterms:W3CDTF">2022-08-10T04:11:00Z</dcterms:created>
  <dcterms:modified xsi:type="dcterms:W3CDTF">2022-11-14T23:49:00Z</dcterms:modified>
</cp:coreProperties>
</file>